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541f" w14:textId="4555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апреля 2002 года N 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2002 года N 911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апреля 2002 года N 481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P020481_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распределении автотранспорта, переданного Национальным Банком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"Ниссан-Максима" дополнить цифрой "1*";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"Форд-Лавест" дополнить цифрой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"Ниссан-Урван" цифру "1" заменить цифрой "2";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"Всего" цифру "4" заменить цифрой "7";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