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f861" w14:textId="8fa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Сапарбаеве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2002 года N 949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Сапарбаева Бердибека Машбековича Председателем Агентства таможенного контроля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