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3923" w14:textId="2513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Коржовой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2002 года N 950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Коржову Наталью Артемовну первым вице-Министром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бюджетного планирования Республики Казахстан, освободив от ранее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