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7343f3" w14:textId="c7343f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Султанове Е.Х.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10 сентября 2002 года N 991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Правительство Республики Казахстан постановляет: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Назначить Султанова Ерика Хамзиновича Председателем Комитета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автомобильных дорог и строительства инфраструктурного комплекса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Министерства транспорта и коммуникаций Республики Казахстан, освободив от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ранее занимаемой должности.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Премьер-Министр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Республики Казахстан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(Специалисты: Склярова И.В.,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Абрамова Т.М.)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