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fd2" w14:textId="f6c6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"Эйр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2002 года N 1004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эффективного руководства деятельностью национального перевозчика и обеспечения безопасности полетов, осуществляемых национальным перевозчиком,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в установленном порядке обеспечить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Соглашения между закрытым акционерным обществом "Эйр Казахстан" (далее - Общество) и республиканским государственным предприятием "Казаэронавигация" (далее - Предприятие) о пролонгации до 1 января 2011 года срока погашения задолженности Общества перед Предприятием по состоянию на 1 января 2002 года, предусмотрев в Соглашении: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из суммы задолженности штрафов и 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Общества от начисления штрафов и 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Обществу льготного периода по погашению указанной задолженности сроком на 5 (пять)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Соглашения между открытым акционерным обществом "Казкоммерцбанк" (далее - Банк) и Обществом, предусматривающим прощение долга Общества по всем ранее заключенным между Банком и Обществом кредитным соглашениям в размере 5 402 500 000 (пять миллиардов четыреста два миллиона пятьсот тысяч) тенге, включая основной долг, вознаграждение (интерес), штрафы и 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в установленном порядке применить меры принудительного взыскания задолженности Общества по налогам и другим обязательным платежам в бюджет путем принудительного выпуска дополнительной эмиссии акций Общества на сумму данной задолженности без применения мер по ограничению в распоряжении имуществом и реализации имущества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предложение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приобретении государством принадлежащих Банку 150 000 (ста пятидесяти тысяч) акций Общества за 2 390 700 000 (два миллиарда триста девяносто миллионов семьсот тысяч) тенге при условии заключения Соглашения, предусмотренного подпунктом 2)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заключении между Банком и Комитетом государственного имущества и приватизации Министерства финансов Республики Казахстан Договора доверительного управления акциями Общества в количестве 150 000 (ста пятидесяти тысяч) штук, принадлежащих Банку, предусматривающего: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государству 150 000 (ста пятидесяти тысяч) акций Общества, принадлежащих Банку на праве собственности, в доверительное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и Агентству Республики Казахстан по регулированию естественных монополий и защите конкуренции обеспечить в установленном порядке передачу Комитету государственного имущества и приватизации Министерства финансов Республики Казахстан принадлежащего Предприятию здания аэровокзала, находящегося по адресу: город Алматы, проспект Жибек Жолы, дом N 111 (далее - здание аэровокзала).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 передать здание аэровокзала в установленном порядке в уставный капитал Общества в счет неоплаченной части его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обеспечить передачу в уставный капитал Общества двух воздушных судов А 310 - 300 (серийные номера 399 и 412).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 в установленном порядке внести на Общее собрание акционеров решение о реорганизации Общества путем присоединения к нему открытого акционерного общества "Авиакомпания Иртыш - Авиа".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транспорта и коммуникаций Республики Казахстан, Министерству финансов Республики Казахстан и Агентству Республики Казахстан по регулированию естественных монополий и защите конкуренции принять необходимые меры по исполнению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постановление Правительства Республики Казахстан от 31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2002 года N 601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P020601_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"КазАвиаЛизинг"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Масимова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