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9c6e" w14:textId="5629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Закон Республики Казахстан "О банках и банковской деятельности в Республике Казахстан" по вопросам деятельности микрокредитных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2002 года N 1020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внесении дополнения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Z952444_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банках и банковской деятельности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Казахстан" по вопросам деятельности микрокредитных организаций".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Закон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 внесении дополнения в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"О банках и банковской деятельности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Казахстан" по вопросам деятельности микрокредитных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Статья 1. Внести в Закон Республики Казахстан от 31 августа 1995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банках и банковской деятельности в Республике Казахстан" (Ведомости Верховного Совета Республики Казахстан, 1995 г., N 15-16, ст.106;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86) следующее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статью 30 дополнить пунктом 2-1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"2-1. К банковским операциям не относится предоставление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микрокредитов юридическими лицами, зарегистрированными в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порядке в качестве микрокредитных организаций".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Абрамова Т.М.)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