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671c" w14:textId="1ff67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2002 года N 1042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исключен - постановлением Правительства РК от 2 июля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643 </w:t>
      </w:r>
      <w:r>
        <w:rPr>
          <w:rFonts w:ascii="Times New Roman"/>
          <w:b w:val="false"/>
          <w:i w:val="false"/>
          <w:color w:val="ff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Освободить от обязанностей представителя Правительства Республики Казахстан в Правлении Национального Банка Республики Казахстан Есенбаева Мажита Тулеубековича.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5 февраля 2002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165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представителях Правительства Республики Казахстан в Правлении Национального Банка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"Заместителя Премьер-Министра Республики Казахстан - Министра финансов Республики Казахстан" заменить словами "Первого заместителя Премьер-Министра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5 ноября 1999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1661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представителях Правительства Республики Казахстан в Правлении Национального Банка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