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7a3a" w14:textId="dfc7a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2002 года N 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2002 года N 106г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25 января 2002 года N 106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P020106_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Управления Делами Президента Республики Казахстан на 2002 год"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8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таблицы пункта 6 слова "тридцать ГАЗ 3110-411 "Волга" заменить словами "шесть "Фольксваген-Пассат".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