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3498" w14:textId="2953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августа 2000 года N 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2002 года N 1070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вопросов по погашению задолженности перед кредиторами первой и третьей очередей Национальной акционерной авиационной компании "Казакстан aye жолы" (далее - НААК "Казакстан aye жолы")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4 августа 2000 года N 1196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погашению задолженности перед кредиторами первой и третьей очередей Национальной акционерной авиационной компании "Казакстан aye жолы"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3, 4 и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случае прекращения юридического лица и возложения судом соответствующего обязательства на государство Министерству труда и социальной защиты населения Республики Казахстан совместно с Комитетом по работе с несостоятельными должниками Министерства финансов Республики Казахстан обеспечить в установленном порядке выплату задолженности перед кредиторами первой очереди НААК "Казакстан aye жолы" из средств республиканского бюджета на 2002 год по программе 044 "Возмещение за вред, причиненный жизни и здоровью, возложенное судом на государство, в случае прекращения юридического лица" (далее - 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невыплаты или выплаты не в полном объеме указанной задолженности в 2002 году исполнение данного пункта переносится на 2003 год и обеспечивается из средств республиканского бюджета по Программе на 2003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урегулировать вопросы погашения задолженности перед кредиторами третьей очереди НААК "Казакстан aye жолы" с акционерами закрытого акционерного общества "Эйр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финансов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