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48a8" w14:textId="c144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Абсатирове К.Г.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2002 года N 1097.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Назначить Абсатирова Кенеса Гараповича Председателем Комитета по поддержке малого бизнеса Министерства индустрии и торговли Республики Казахстан,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