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4b79" w14:textId="c384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февраля 1998 года N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2002 года N 1104. Утратило силу - постановлением Правительства РК 
от 2 сентября 2004 г. N 925 (P040925)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февраля 1998 года N 120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P980120_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Правительства Республики Казахстан от 6 сентября 1996 года N 1091 и признании утратившим силу постановления Правительства Республики Казахстан от 3 февраля 1998 года N 73"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