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5e78" w14:textId="7af5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мая 2002 года N 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2002 года N 1147.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28 октября 2002 года N 1147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мая 2002 года N 600 "О Плане мероприятий по реализации Концепции борьбы с правонарушениями в сфере экономики на 2001-2003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Концепции борьбы с правонарушениями в сфере экономики на 2001-2003 годы, утвержденный указанным постановлением, изложить в новой редакции согласно приложению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2002 года N 1147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2002 года N 600    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Концепции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борьбы с правонарушениями в сфере экономики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2001-2003 годы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|       Мероприятие     |    Форма     |Ответственные| 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п/п|                       |  завершения  |за исполнение|исполнения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___|_______________________|______________|_____________|__________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1. Совершенствование нормативной 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Внести изменения и       Совместный     МФ, МЮ, АФП,  1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дополнения в             приказ         АГМР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нормативные правовые                             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акты, регулирующие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вопросы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регистрации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лиц, в целях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бездействующих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лжепредприятий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В целях внесения         Информация в   МФ, АТК,   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изменений (дополнений)   Правительство  иные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законодательство                      заинтересо-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изучить и обобщить                      ванные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практику контроля за          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трансфертными ценами                    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Систематизировать        Информация в   НБ (по сог-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валютное                 Правительство  ласованию)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законодательство                                 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года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 2. Практическая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 Создать экспертно-       Информация в   АФП, МВД,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аналитические группы     Правительство  МФ, АТК, ГП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для мониторинга                         (по согласо-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развития направлений                    ванию), КНБ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экономической                          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преступности                            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 С применением            Информация в   АС, КИСИ   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современных учетно-      Правительство      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статистических                                   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методов провести  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совместно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исследовательскими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параметров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неофициальной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 Разработать              Совместный     МФ, АФП, 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механизм проведения      приказ         МСХ, МЭМР,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проверок деловой                        КНБ (по сог-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репутации и                             ласованию)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участников: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тендеров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природного сырья;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недропользования;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проектов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  Внести предложения       Информация в   АФП, МВД,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улучшению             Правительство  КНБ (по сог-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финансирования                          ласованию)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оперативно-       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розыскной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приоритетным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направлениям,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определенных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Концепцией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 правонарушениями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 2001-2003 гг.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  Систематизировать        Информация в   АФП, МВД,  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основные способы         Правительство  МФ, АТК,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совершения                              КНБ (по сог-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экономических                           ласованию)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преступлений,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числе уклонение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уплаты налогов,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их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разработать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(алгоритмы)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выявления и раскрытия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  Осуществить              Информация в   ГП (по сог-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совместные               Правительство  ласованию),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практические                            АФП, 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сфере приватизации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Обеспечить               Информация в   КНБ (по сог-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эффективность            Правительство  ласованию),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принимаемых                             АФП,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государственными                        АГМР, 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органами мер по                    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выявлению и                             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незаконного вывоза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капитала,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преступности,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легализации денег,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добытых преступным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путем    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3. Борьба с правонарушениями в сфере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 Проводить                Информация в   МФ            1 раз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систематический          Правительство          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анализ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налогов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находящихся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мониторинга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Внести предложения       Совместный     АФП, МФ,   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об изменении и           приказ         АТК, СК (по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дополнении                              согласова-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законодательства в                      нию)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части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механизма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материалов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выявленных Счетным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комитетом, Комитетом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финансов, налоговыми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таможенными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органами в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финансовой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для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процессуального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Изучить практику         Информация в   МФ, АФП    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деятельности             Правительство      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хозяйствующих                                    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субъектов по      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налоговых платежей,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Осуществить              Информация в   АФП, МФ, 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комплекс мер по          Правительство  МВД, НБ (по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противодействию                    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легализации доходов,                    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противоправной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деятельности,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вывода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денег в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оборот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4. Борьба с правонарушениями в сфере внешнеэкономической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деятельности и трансфертного ценообразования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 Осуществить              Информация в   МФ, АТК       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мониторинг сделок        Правительство                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основных экспортеров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трансфертных цен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Провести совместные      Информация в   АФП, МВД,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практические             Правительство  МФ, АТК,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мероприятия по                          МИиТ,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выявлению нарушений                     КНБ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 осуществлении                       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экспорта нефти, зерна,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редкоземельных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стратегически важного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сырья,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находящихся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угрозой исчезновения,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древесины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Провести мероприятия,    Информация в   АФП, МВД,     1 раз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направленные на          Правительство  АТК, ГП (по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предупреждение,                    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выявление и                             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пресечение                             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контрабандного ввоза                    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(вывоза)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нарушений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фактов коррупции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таможенных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том 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приграничных таможнях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"Бахты", "Достык",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"Хоргос",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"Майкапчагай"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Организовать             Информация в   АФП, МВД,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совместные               Правительство  МТК, АТК,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мероприятия по                          МИиТ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незаконного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лома черных и цветных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металлов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5. Борьба с правонарушениями, связанными с ложным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и преднамеренным банкротством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 Разработать              Совместный     МФ, АФП, 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совместный приказ по     приказ         АГМР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взаимодействию                                    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государственных   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предупреждению,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преднамеренного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ложного банкротства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Провести совместные      Информация в   МФ, АФП, 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мероприятия,             Правительство  АГМР    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выявление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ложного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преднамеренного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банкротства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6. Борьба с правонарушениями, связанными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производством и реализацией подакцизных товаров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 Провести мероприятия     Информация в   АФП, МФ,   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упорядочению          Правительство  акимы   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оптово-розничной                        областей, 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реализации                              гг. Астаны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алкогольной                            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продукции и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спирта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 Законом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Казахстан от 16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регулировании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производства и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алкогольной продукции"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 21 июня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846 "О маркировке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подакцизных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   Организовать             Информация в   МВД, АФП,    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мероприятия в            Правительство  МФ, МСХ       во 2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весенний и осенний                                    кварталах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периоды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пресечения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незаконного 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икры осетровых пород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В целях предотвращения   Информация в   МФ            2003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нелегального оборота    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подакцизных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внедрить в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их обязательную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маркировку учетно-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контрольными марками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 Активизировать           Информация в   АФП, МФ, 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совместную работу по     Правительство  МВД     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оборота подакцизной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продукции, фактов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подделки и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акцизных марок,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учетно-контрольных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марок, выявлению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подпольных цехов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подакцизной продукции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7. Борьба с правонарушениями в бюджетной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 Разработать и            Отчет          МФ, АФП, СК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реализовать комплекс     Правительству  (по согласо-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мер по предотвращению,                  ванию)        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выявлению и                                           2003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пресечению нецелевого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бюджетных средств,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том числе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местных бюджетов,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внешних 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гарантии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Провести мероприятия     Информация в   АФП, АГМР,    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предотвращению        Правительство  МВД, ГП (по   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хищений и иных                          согласова-    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правонарушений,                         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связанных с зерном,                    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горюче-смазочными                       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материалами и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стратегически важными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видами сырья,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выделяемыми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резерва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 Представить в            Информация в   СК (по сог-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Правительство            Правительство  сованию),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информацию о                            МФ, акимы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разработке                              областей,     года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нормативных правовых                    гг. Астаны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актов по                               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системы внешнего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внутреннего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местных бюджетов,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повышению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Счетного комитета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ревизионных комиссий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маслихатов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 Представить в            Информация в   СК (по сог-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Правительство            Правительство  ласованию),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информацию о                            МФ, акимы  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разработке                              областей,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методических                            гг. Астаны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рекомендаций к                         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стандартам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местных бюджетов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Принимать меры по        Информация в   АГЗ, АФП,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обеспечению              Правительство  МВД, ГП (по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исполнения                              согласова-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требований                              нию)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законодательства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сфере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закупок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Конкретизировать и       Информация в   МФ, СК (по 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усилить                  Правительство  согласова-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ответственность                         нию), цент- 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первых руководителей                    ральные и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государственных                        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органов за нецелевое,                  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неэффективное и                         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незаконное                             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бюджетных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том числе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закупок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заимствований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8. Борьба с правонарушениями на рынке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инструментов и в сфере электронных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 Осуществить              Информация в   МВД, АФП 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согласованные меры       Правительство          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пресечению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фактов фальшиво-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монетничества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 Обобщить практику        Информация в   АФП, МВД,    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пресечению            Правительство  НБ (по сог-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правонарушений при                      ласованию) и 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осуществлении                           другие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операций с ценными                      заитересо-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бумагами, кредитными                    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карточками, чеками,                     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том числе                            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платежных 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торговых сделок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INTERNET-сети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т.д.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9. Профилактическая,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 Регулярно передавать     Информация в   АФП, МВД,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средства массовой      Правительство  МФ, АТК,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информации материалы,                  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направленные на                        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разъяснение правовых                    гг. Астаны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норм в сфере                            и Алматы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экономики, поднятие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престижа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законопослушного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налогоплательщика,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положительного 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 Обеспечить               Отчет          МКИОС, АФП,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информационно-           Правительству  МВД, МФ,   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пропагандистскую                        АТК,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поддержку борьбы с                 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правонарушениями                        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сфере экономики                  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  Создать                  Информация в   АФП, МВД,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правоохранительными      Администрацию  АТК, ГП (по   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органами "горячие"       Президента    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линии и телефоны                        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доверия в целях                        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эффективного                            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провести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пропаганду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10. Совершенствование кадровой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 Внести предложения       Информация в   АФП           4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организации на        Правительство              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базе Академии                                         2002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финансовой полиции                             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выявление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сфере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  Продолжить работу        Информация в   АФП, МВД,     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 переподготовке и      Правительство  КНБ (по сог-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повышению                               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следственно-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оперативного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экономическими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правонарушениями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11. Международное сотрудничество в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с правонарушениями в сфере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 Рассмотреть              Информация в   МИД, ГП (по  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целесообразность         Правительство  согласова-    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присоединения                           нию), МВД,    2003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Республики Казахстан                    АФП, КНБ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 международным                        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соглашениям:                            ванию), 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Конвенции об                           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уголовной                               ванию),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ответственности за                     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коррупцию (Страсбург,                   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27 января 1999 г.);                     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Конвенции об                            органы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отмывании, выявлении,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изъятии и конфискации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доходов от преступной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(Страсбург,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8 ноября 1990 г.);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конвенции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 подделкой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знаков (Женева,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 апреля 1929 год)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    -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    -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    -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МКИОС - Министерство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АФП   - Агентство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АГМР  - Агентство по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АГЗ   - Агентство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    - Агентство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   -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КИСИ  - Казахстанский институт стратегических исследований"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