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2e6" w14:textId="14f9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мая 2002 года N 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2002 года N 1209. Утратило силу постановлением Правительства Республики Казахстан от 24 декабря 2008 года №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24.12.2008 № 1239.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реорганизацией некоторых государственных органов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2002 года N 581 "О создании Межведомственной комиссии по вопросам региональной политики" (САПП Республики Казахстан, 2002 г., N 15, ст. 163)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редакции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комиссии по вопросам региональной политики,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"и торговли" заменить словами "и бюджетного планирования".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2002 года N 1209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2002 года N 581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региональной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Амангельдиев               - директор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Амангельдиевич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Абдыкадырова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Нуркасымовна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Аймаков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Жанабекович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Сансызбай Илиусизович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Избанов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Мухит Каримович              Республики Казахстан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Абдильдаевич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Наймушина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Бырлык Есиркепович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Утеулина   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Мухтаровна            защиты населения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