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ce848" w14:textId="61ce8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ноября 2002 года N 1211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 судебного решения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декабря 2001 года "О республиканском бюджете на 2002 год",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сентября 1999 года N 1408 "Об утверждении Правил использования средств резерва Правительства Республики Казахстан"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Министерству юстиции Республики Казахстан из резерва Правительства Республики Казахстан, предусмотренного в республиканском бюджете на 2002 год на погашение обязательств Правительства Республики Казахстан, центральных государственных органов и их территориальных подразделений по решениям судов, 4985889 (четыре миллиона девятьсот восемьдесят пять тысяч восемьсот восемьдесят девять) тенге для исполнения решения Сарыаркинского районного суда города Астаны от 19 июля 2001 года о взыскании в пользу Омарова К.О. 4750706 тенге и юридической консультации района Сарыарка города Астаны 235183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обеспечить контроль за целевым использованием выделенных средств.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