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0f77" w14:textId="6950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2002 года N 1214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судебных решений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2002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2164587,5 (два миллиона сто шестьдесят четыре тысячи пятьсот восемьдесят семь тенге пятьдесят тиын) для исполнения решений судов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2002 года N 1214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судебных решений,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исполнению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3713"/>
        <w:gridCol w:w="3473"/>
        <w:gridCol w:w="2513"/>
        <w:gridCol w:w="1773"/>
      </w:tblGrid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суда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Дата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суда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Гергеля Игоря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Ивановича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210 000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суд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от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Рудченко Антона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Леонидовича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600 000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Судебная коллегия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 коллегия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Верховного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22.06.1999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от 19.04.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г.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Гриценко Татьяны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Алексеевны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684 889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5 451,5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33-3199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12.12.2001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Есенжолова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Нуроллы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Ергалиевича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116 250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Сарыаркинский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от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Тастемира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Даутовича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542 917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5 080 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2 154 056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10531,5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сумма                                  2 164 587,5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