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ebda" w14:textId="3b9e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статистического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2002 года N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статистического учета".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статистического учета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и дополнения в следующие законодательные акты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г. "О банкротстве" (Ведомости Парламента Республики Казахстан, 1997 г., N 1-2, ст.7; N 13-14, ст.205; 1998 г., N 14, ст.198; N 17-18, ст.225; 2000 г., N 22, ст.408; 2001 г., N 8, ст.52; N 17-18, ст.240; N 24, ст.338; 2002 г., N 17, ст.155):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70 дополнить подпунктом 1-3)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"1-3) в недельный срок со дня назначения представляет территориальному подразделению уполномоченного органа статистики копию решения суда о признании юридического лица банкротом;";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пункта 2 статьи 87 после слов "уполномоченному органу" дополнить словами ", территориальному подразделению уполномоченного органа статистики";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статьи 94 дополнить словами ", а также направляет копию решения суда в территориальное подразделение уполномоченного органа статистики".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1997 г. "О государственной поддержке малого предпринимательства" (Ведомости Парламента Республики Казахстан, 1997 г., N 12, ст.182; 1998 г., N 17-18, ст.225; 1999 г., N 21, ст.778; N 23, ст.931; 2001 г. N 4, ст.23; N 8, ст.52; N 24, ст.338; 2002 г., N 15, ст.150):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10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марта 1998 г. "О крестьянском (фермерском) хозяйстве" (Ведомости Парламента Республики Казахстан, 1998 г., N 2-3, ст.26; 2001 г. N 24, ст.338):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 статьи 18 слова "бухгалтерскую и статистическую отчетности" заменить словами "бухгалтерскую отчетность".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