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77de" w14:textId="4a67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выработке предложений по обустройству и развитию единых контрольно-пропускных пунктов в автомобильных пунктах пропуска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2002 года N 1256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единой системы государственного контроля за пересечением границы Республики Казахстан и выработки предложений по обустройству и развитию единых контрольно-пропускных пунктов в автомобильных пунктах пропуска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выработке предложений по обустройству и развитию единых контрольно-пропускных пунктов в автомобильных пунктах пропуска Республики Казахстан (далее - Комиссия)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Масимов Карим Кажимканович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Джакупов Кабибулла Кабенович  -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Сапарбаев Бердибек Машбекович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Тлемисов Нурлан Хайдуллинович -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контроля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Бектепов Муслим Хайдарович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Комитета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Уажанов Турсун Ушбаевич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Хасенов Сакташ Сатыбалдович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защиты и карантина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Мынжанов Марат Турсынаевич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ветеринарии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Маулетжанович       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Айтекенов Кайрат Мендыбаевич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планирования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отраслевых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Баялиев Рустам Ахатханович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регулирования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деятельности, экспортного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контроля и вступления в ВТО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Байсеркин Бауржан Сатжанович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в месячный срок разработать и внести в Правительство Республики Казахстан предложения по обустройству и развитию единых контрольно-пропускных пунктов в автомобильных пунктах пропуска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рабочим органом Комиссии Агентство таможенного контроля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