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4b45d" w14:textId="7f4b4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Министерства экономики и бюджетного планирования Республики Казахстан на 2002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декабря 2002 года N 1318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1-2 статьи 24-1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 апреля 1999 года "О бюджетной системе", а также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28 августа 2002 года N 931 "О мерах по дальнейшему совершенствованию системы государственного управления Республики Казахстан"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паспорта республиканских бюджетных программ Министерства экономики и бюджетного планирования Республики Казахстан согласно приложениям 1-11.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1 октября 2002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2002 года N 1318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001 "Административные затраты"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 программы: 190 265 тысяч тенге (сто девяносто миллионов двести шестьдесят пять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статьи 21-25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июля 1999 года N 453-I "О государственной службе";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22 января 1999 года N 29 "О мерах по дальнейшей оптимизации системы государственных органов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25 марта 2001 года N 575 "О единой системе оплаты труда работников органов Республики Казахстан, содержащихся за счет государственного бюджета";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4 сентября 2002 года N 970 "Некоторые вопросы Министерства экономики и бюджетного планирования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 финансирования бюджетных программ: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деятельности аппарата Министерства экономики и бюджетного планирования Республики Казахстан, для достижения максимально эффективного выполнения возложенных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содержание аппарата Министерства экономики и бюджетного планирования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  ! Код !Наименование ! Мероприятия   !Сроки   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п/п!прог- !под- ! программы   ! по реализации !реализа-!венные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!раммы !прог-!(подпрограм- ! программы     !ции     !исполнение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!раммы!мы)          !(подпрограммы) !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 2  !  3  !       4     !       5       !    6 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001        Административ-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ные 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001  Аппарат         Содержание    В тече-   Министер-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центрального    центрального  ние года  ство эко-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органа          аппарата                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Министерства           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экономики и             планирова-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бюджетного              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планирования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согласно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утвержденному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лимиту штатной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численности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количестве 351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единицы.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качественное и своевременное выполнение возложенных на Министерство экономики и бюджетного планирования Республики Казахстан функций.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2002 года N 1318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030 "Прикладные исследования в области планирования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и перспективного прогнозирования государственных финансов"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 программы: 63 730 тысяч тенге (шестьдесят три миллиона семьсот тридцать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37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15 декабря 2001 года "О республиканском бюджете на 2002 год", глава 3 раздела VIII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4 декабря 2001 года N 735 "О дальнейших мерах по реализации Стратегии развития Казахстана до 2030 года",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27 декабря 2001 года N 1715 "О реализации Закона Республики Казахстан "О республиканском бюджете на 2002 год",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4 сентября 2002 года N 970 "Об утверждении Положения о Министерстве экономики и бюджетного планирования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реализация задач, поставленных Стратегическим планом развития до 2010 года и ежегодным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Посланием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народу Казахстана "О положении в стране и об основных направлениях внутренней и внешней политики на 2002 год" в части формирования целостной многоуровневой системы стратегического планирования во всех государственных органах, расширения горизонтов бюджетного планирования, его методологической и методической базы и усиления экономического содержания принимаемых решений.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формирование методологической и методической базы планирования и перспективного прогнозирования государственных финансов; совершенствование системы средне- и долгосрочного бюджетного планирования и прогнозирования; развитие международного научно-технического сотрудничества; проведение исследований по определению "точек" экономического роста, в том числе индустриального развития на основе анализа состояния отраслей (секторов) экономики и определения перспектив его развития с учетом международного опыта; разработка проекта Бюджетного кодекса; повышение квалификации сотрудников системы Министерства экономики и бюджетного планирования Республики Казахстан, расширение применения аналитических методов в работе, изучение систем бюджетного планирования в других странах.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  ! Код !Наименование ! Мероприятия   !Сроки   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п/п!прог- !под- ! программ    ! по реализации !реализа-!венные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!раммы !прог-!(подпрограмм)! программы     !ции     !исполнители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!раммы!             !(подпрограммы) !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 2  !  3  !       4     !       5       !    6 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030        Прикладные    Выполнение меро- В тече- Министер-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исследования  приятий и доле-  ние   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 области     вое участие в    года   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планирования  финансировании           и бюджетно-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 перспектив- совместных ана-          планирова-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ного прогно-  литических ис-           ния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зирования     следований с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государствен- Международным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ных финансов  Банком Реконст-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рукции и Разви-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тия в следующих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направлениях: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1. Прикладные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исследования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сфере бюджетно-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го законодате-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льства и финан-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сового права,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принципов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методов управ-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ления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ственными финан-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сами в зарубеж-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ных странах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целью возможного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применения полу-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ченного положи-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тельного опыта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 условиях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2. Изучение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мнения общест-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венности и науч-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ных кругов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вопросу совер-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шенствования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бюджетного 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3. Проведение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прикладных 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следований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определению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"точек" эконо-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мического роста,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индустриального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развития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основе анализа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состояния 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раслей (секторов)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экономики и оп-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ределения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развития с уче-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том международ-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ного опыта.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4. Проведение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мероприятий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работы над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проектом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жетного кодекса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аренда помещений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 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у организаций,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подведомствен-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ных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Делами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стан, и оплата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услуг соответст-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вующих организа-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ций).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5. Разработка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проведение 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рамм повышения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квалификации,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семинаров, ста-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жировок и обмена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опытом (в 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числе оплата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услуг соответст-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вующих организа-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ций, приобретение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литературы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других источников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информации).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улучшение качества и усиление аналитической основы  решений в области управления государственными финансами;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повышение квалификации сотрудников системы Министерства экономики и бюджетного планирования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разработка предложений по определению "точек" экономического роста, в том числе индустриального развития с учетом международного опыта;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повышение квалификации сотрудников системы Министерства экономики и бюджетного планирования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усиление информационной обеспеченности Министерства экономики и бюджетного планирования Республики Казахстан вследствие обмена международным опытом в области управления государственными финансами.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2002 года N 1318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032 </w:t>
      </w:r>
      <w:r>
        <w:br/>
      </w:r>
      <w:r>
        <w:rPr>
          <w:rFonts w:ascii="Times New Roman"/>
          <w:b/>
          <w:i w:val="false"/>
          <w:color w:val="000000"/>
        </w:rPr>
        <w:t xml:space="preserve">
"Прикладные научные исследования в области экономики"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75 000 тысяч тенге (семьдесят пять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Указ Президента Республики Казахстан от 28 января 1998 года "О мерах по реализации Стратегии развития Казахстана до 2030 года";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марта 2000 года N 367 "О плане мероприятий по реализации действий Правительства Республики Казахстан на 2000-2002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выработка мер и механизмов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развития страны "Казахстан - 2030", индикативного плана на 2001-2005 годы и Программы Правительства на 2000-2002 годы в части решения общеэкономических, межотраслевых, региональных, внешнеэкономических проблем.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научно-методическое обеспечение реализации экономической стратегии развития Казахстана, анализ социально-экономических проблем, формирование эффективного экономического механизма хозяйствования, направленные на повышение качества жизни населения страны. Выработка предложений к государственной макроэкономической, инвестиционной, социально-экономического развития страны, регионов и отраслей.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  ! Код !Наименование ! Мероприятия   !Сроки 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п/п!прог- !под- ! программ    ! по реализации !реали-!венные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!раммы !прог-!(подпрограмм)! программы     !зации !исполнители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!раммы!             !(подпрограммы)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 2  !  3  !       4     !       5       !    6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032         Прикладные    Проведение      В те-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научные       прикладных      чение  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исследования  научно-         года    и бюджетно-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 области     исследователь-          го планиро-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экономики     ских исследова-         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ний в области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экономики и на 2002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год по 25 темам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 следующим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основным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1. Состояние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перспективы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социально-эко-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развития Респу-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2. Состояние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прогноз разви-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тия мировой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3. Разработка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методических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рекомендаций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предложений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концепции,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планам, 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раммам, социа-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льно-экономи-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ческого разви-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тия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программы; повышение эффективности производства; усиление информационной обеспеченности Министерства экономики и бюджетного планирования Республики Казахстан при принятии решений по различным направлениям экономической политики Правительства; повышение обоснованности политики со странами СНГ; отслеживание ситуаций с экономической безопасностью страны в условиях ускорения экономического роста.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2002 года N 1318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036 </w:t>
      </w:r>
      <w:r>
        <w:br/>
      </w:r>
      <w:r>
        <w:rPr>
          <w:rFonts w:ascii="Times New Roman"/>
          <w:b/>
          <w:i w:val="false"/>
          <w:color w:val="000000"/>
        </w:rPr>
        <w:t xml:space="preserve">
"Программа инновационного развития Республики Казахстан"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 программы: 13 100 тысяч тенге (тринадцать миллионов сто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7 марта 2000 года N 367 "О Плане мероприятий по реализации Программы действий Правительства Республики Казахстан на 2000-2002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10 мая 2001 года N 617 "Об утверждении Программы инновационного развития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 финансирования бюджетных программ: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создание необходимых условий и благоприятной среды для развития экономики страны на основе использования достижений науки и техники, формирование сбалансированной производственной инфраструктуры и поэтапное замещение части сырьевой составляющей в валовом национальном продукте страны на высокотехнологическую экспортную продукцию.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приоритетного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научно-технического развития экономики; формирование несырьевых секторов экономики; формирование системы государственной поддержки инновационной деятельности и преимущественного развития производственной предпринимательской деятельности; проведение технологической модернизации промышленности и создание экспортоориентированных наукоемких производств; формирование инфраструктуры инновационной деятельности; привлечение в инновационную сферу субъектов малого бизнеса; кадровое обеспечение инновационной деятельности; формирование нормативной правовой базы инновационной деятельности, обеспечивающей приоритетность инновационного развития экономики; развитие международного научно-технического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  ! Код !Наименование ! Мероприятия   !Сроки 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п/п!прог- !под- ! программы   ! по реализации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!раммы !прог-!(подпрограм- ! программы     !зации !исполнители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!раммы!мы)          !(подпрограммы)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 2  !  3  !       4     !       5       !  6 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036         Программа    1. Разработка    1-4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инновацион-  и внедрение       кв. 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ного разви-  механизмов            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тия Респуб-  конкурсного           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лики         отбора и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Казахстан    экспертизы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инновационных    1-2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проектов          кв.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2. Разработка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модели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стандарта        1-4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технопарка        кв.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3. Изготовление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 тиражирование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нормативных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методических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материалов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пособий по       1-4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инновационному    кв.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менеджменту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4. Организация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одного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семинара и двух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обучающих курсов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отработка механизмов конкурсного отбора и экспертизы инновационных проектов для финансирования из республиканского бюджета. Подготовка Перечня инновационных проектов, прошедших конкурсный отбор и экспертизу, готовых к реализации; разработка Правил формирования технопарков и технологических бизнес-инкубаторов и Правил государственного ресурсного обеспечения технопарков и технологических бизнес-инкубаторов создаст организационную и правовую базу для развития инновационной инфраструктуры и государственной поддержки отдельных, наиболее значимых для экономики республики субъектов инновационной инфраструктуры; обеспечение центральных и местных государственных органов, банков второго уровня, общественных объединений, предпринимателей нормативными и методическими материалами по инновационной деятельности, что позволит разработать единый комплексный подход в реализации инновационной деятельности в интересах Республики Казахстан; освоение знаний и навыков работниками центральных и местных государственных органов, предприятий реального и банковского секторов экономики в области инновационного менеджмента, реализации инновационной деятельности путем проведения общереспубликанского семинара и обучающих курсов.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2002 года N 1318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37 </w:t>
      </w:r>
      <w:r>
        <w:br/>
      </w:r>
      <w:r>
        <w:rPr>
          <w:rFonts w:ascii="Times New Roman"/>
          <w:b/>
          <w:i w:val="false"/>
          <w:color w:val="000000"/>
        </w:rPr>
        <w:t xml:space="preserve">
"Совершенствование системы планирования и прогнозирования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в энергетическом секторе Казахстана"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 программы: 1500 тысяч тенге (один миллион пятьсот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16 июля 1997 года N 163-I "О государственных закупках";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4 декабря 2001 года N 735 "О дальнейших мерах по реализации Стратегии развития Казахстана до 2030 года";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4 сентября 2002 года N 970 "Некоторые вопросы Министерства экономики и бюджетного планирования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совершенствование системы планирования и прогнозирования топливно-энергетического сектора.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разработка электронных каталогов статистических данных по топливно-энергетическому и добывающему сектору.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  ! Код !Наименование ! Мероприятия   !Сроки 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п/п!прог- !под- ! программ    ! по реализации !реали-!венные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!раммы !прог-!(подпрограмм)! программы     !зации !исполнители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!раммы!             !(подпрограммы)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 2  !  3  !       4     !       5       !  6 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 037        Cовершенство-  Привлечение    Фев-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вание системы  экспертов и    раль- 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планирования   консультантов  март  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 прогнозиро-  в количестве         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вания в энер-  5-6 человек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гетическом     (55 человеко/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секторе        дней)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Казахстана     разработки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каталогов ста-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тистических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данных по топ-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ливно-энерге-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тическому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добывающему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сектору.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создание автоматически обновляемого статистического и аналитического отчета по добывающему сектору и его дальнейшее использование в планировании и прогнозировании развития производственных мощностей.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Приложение 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2002 года N 1318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038 </w:t>
      </w:r>
      <w:r>
        <w:br/>
      </w:r>
      <w:r>
        <w:rPr>
          <w:rFonts w:ascii="Times New Roman"/>
          <w:b/>
          <w:i w:val="false"/>
          <w:color w:val="000000"/>
        </w:rPr>
        <w:t xml:space="preserve">
"Разработка рекомендаций по совершенствованию системы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государственного управления в Республике Казахстан,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организация работы государственного аппарата"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 программы: 1 400 тысяч тенге (один миллион четыреста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16 июля 1997 года N 163-I "О государственных закупках";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4 декабря 2001 года N 735 "О дальнейших мерах по реализации Стратегии развития Казахстана до 2030 года";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4 сентября 2002 года N 970 "Некоторые вопросы Министерства экономики и бюджетного планирования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совершенствование системы государственного управления и организации работы государственного аппарата.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разработка рекомендаций по применению информационных технологий при представлении и анализе социально-экономических показателей, а также при организации процесса планирования в системе государственного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  ! Код !Наименование ! Мероприятия   !Сроки 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п/п!прог- !под- ! программы   ! по реализации !реали-!венные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!раммы !прог-!(подпрограм- ! программы     !зации !исполнители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!раммы! мы)         !(подпрограммы)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 2  !  3  !       4     !       5       !  6 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 038        Разработка     Привлечение    Фев-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рекомендаций   экспертов и    раль- 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 совершенст- консультантов  Март  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вованию сис-   в количестве         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темы государ-  10 человек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ственного      (50 человеко/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управления в   дней)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Республике     разработки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Казахстан,     рекомендаций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организация    по применению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работы госу-   информацион-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дарственного   ных технологий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аппарата       при представ-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лении и анализе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социально-эко-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номических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показателей,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 также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процесса плани-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рования в сис-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теме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совершенствование планирования действий государственных органов управления в сфере топливно-энергетического и добывающего секторов экономики.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Приложение 7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2002 года N 1318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039 "Мониторинг геополитических и геоэкономических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процессов в мире, оценка их влияния на текущее </w:t>
      </w:r>
      <w:r>
        <w:br/>
      </w:r>
      <w:r>
        <w:rPr>
          <w:rFonts w:ascii="Times New Roman"/>
          <w:b/>
          <w:i w:val="false"/>
          <w:color w:val="000000"/>
        </w:rPr>
        <w:t xml:space="preserve">
состояние и перспективы развития страны"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 программы: 1200 тысяч тенге (один миллион двести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16 июля 1997 года N 163-I "О государственных закупках";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4 декабря 2001 года N 735 "О дальнейших мерах по реализации Стратегии развития Казахстана до 2030 года";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4 сентября 2002 года N 970 "Некоторые вопросы Министерства экономики и бюджетного планирования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проектно-консультационное обеспечение сбора и обработки данных по мировой экономике для моделирования и регулирования внешнеторговой сферы, влияния мировых финансовых и товарных рынков на экономику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разработка методики учета внешнеэкономических факторов в ситуационном планировании в секторах экономики, тесно интегрированных с мировой экономикой, и ее дальнейшего исполнения.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  ! Код !Наименование ! Мероприятия   !Сроки 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п/п!прог- !под- ! программы   ! по реализации !реали-!венные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!раммы !прог-!(подпрограм- ! программы     !зации !исполнители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!раммы!мы)          !(подпрограммы)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 2  !  3  !       4     !       5       !  6 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 039        Мониторинг гео- Привлечение    Март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политических   экспертов и          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 геоэкономи-  консультантов        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ческих процес- в количестве         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сов в мире,    5 человек (45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оценка         человеко/дней)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их влияния на  для системати-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текущее сос-   зации доступа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тояние и пер-  к данным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спективы       мировой эконо-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развития       мике, аналити-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страны         ческого сопро-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вождения и 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туационного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моделирования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внешнеэкономи-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ческой деятель-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обеспечение постоянно используемого источника информации по мировой экономике и возможность систематического учета влияний мировых факторов на состояние и планирование экономики.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Приложение 8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2002 года N 1318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500 </w:t>
      </w:r>
      <w:r>
        <w:br/>
      </w:r>
      <w:r>
        <w:rPr>
          <w:rFonts w:ascii="Times New Roman"/>
          <w:b/>
          <w:i w:val="false"/>
          <w:color w:val="000000"/>
        </w:rPr>
        <w:t xml:space="preserve">
"Сопровождение информационных систем Министерства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экономики и бюджетного планирования Республики Казахстан"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26 743 тысячи тенге (двадцать шесть миллионов семьсот сорок три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28 августа 2002 года N 931 "О мерах по дальнейшему совершенствованию системы государственного управления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14 марта 2000 года N 359 "О Государственной программе обеспечения информационной безопасности Республики Казахстан на 2000-2003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функционирования информационно-телекоммуникационных систем Министерства экономики и бюджетного планирования Республики Казахстан, техническая поддержка, сопровождение и текущая доработка программного обеспечения, а также обеспечение запасными частями, расходными материалами компьютерного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сопровождение, администрирование и поддержка функционирующих и вводимых в действие информационных систем, качественное и своевременное получение телекоммуникационных услуг и оборудования для передачи данных, электронной почты, сети Интернет;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сопровождение информационных систем, подсистем и локальных задач;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осуществление системно-технического обслуживания средств вычислительной и организационной техники, локально-вычислительных сетей системы министерства и структурированной кабельной системы министерства;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обеспечение информационной безопасности вычислительной сети и защиты информации, в том числе при обработке закрытой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обеспечение запасными частями и расходными материалами вычислительных средств и оборудования Министерства экономики и бюджетного планирования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системное и прикладное программное обучение работников министерства;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консультации конечных пользователей по работе в информационной системе, анализ сбойных ситуаций;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интеграция и доработка веб-сайта Министерства экономики и бюджетного планирования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получение консультативной и практической помощи по восстановлению программного обеспечения и баз данных, разрушенных в результате аварийных и сбойных ситуаций или при отказе вычислительной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устранение возможных недоработок или ошибок программного обеспечения, выявленных в процессе эксплуатации информационных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доработка программного обеспечения без изменения принципов построения комплекса и структур баз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  ! Код !Наименование ! Мероприятия   !Сроки 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п/п!прог- !под- ! программ    ! по реализации !реали-!венные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!раммы !прог-!(подпрограмм)! программы     !зации !исполнители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!раммы!             !(подпрограммы)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 2  !  3  !       4     !       5       !  6 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 500        Сопровождение  1. Сопровожде-  В те-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информационных ние - 2 систем: чение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систем Минис-  интегрирован-   года 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терства эко-   ной и информа-       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номики и бюд-  ционной системы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жетного пла-   "Управление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нирования      бюджетными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Республики     процедурами"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Казахстан      "Комплексной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внешним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внутренним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долгом",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подсистем и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локальных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2. Техническое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обслуживание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460 компьюте-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ров, 210 прин-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теров, 420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единиц органи-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зационного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телекоммуника-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ционного обо-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3. Обеспечение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запасными час- 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тями и расход-  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ными материа-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лами для вычис-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лительного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системы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4. Получение    В тече-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сопутствующих   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услуг по ремон-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ту, монтажу,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доставке обо-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рудования,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расходных 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териалов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комплектующих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деталей.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5. Услуги     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Интернет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6. Интеграция 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и доработка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Web-сайтов: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www.strategy.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kz,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www.mineconom.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kz,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www.minfin.kz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и закупка 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ответствующего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программного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продукта.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3. Получение     В 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сопутствующих    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услуг по ремон-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ту, монтажу,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доставке обо-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рудования,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расходных 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териалов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комплектующих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деталей.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4. Услуги      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Интернет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5. Интеграция  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и доработка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веб-сайта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закупка соот-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ветствующего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программного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продукта.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эффективная работа прикладного и системного обеспечения информационных систем Министерства экономики и бюджетного планирования Республики Казахстан.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Приложение 9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2002 года N 1318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501 </w:t>
      </w:r>
      <w:r>
        <w:br/>
      </w:r>
      <w:r>
        <w:rPr>
          <w:rFonts w:ascii="Times New Roman"/>
          <w:b/>
          <w:i w:val="false"/>
          <w:color w:val="000000"/>
        </w:rPr>
        <w:t xml:space="preserve">
"Сопровождение информационной системы </w:t>
      </w:r>
      <w:r>
        <w:br/>
      </w:r>
      <w:r>
        <w:rPr>
          <w:rFonts w:ascii="Times New Roman"/>
          <w:b/>
          <w:i w:val="false"/>
          <w:color w:val="000000"/>
        </w:rPr>
        <w:t xml:space="preserve">
"Демографический потенциал Казахстана"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 программы: 885 тысяч тенге (восемьсот восемьдесят пять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16 июля 1997 года N 163-I "О государственных закупках";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4 декабря 2001 года N 735 "О дальнейших мерах по реализации Стратегии развития Казахстана до 2030 года";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17 августа 2000 года N 1272 "О концепции государственной демографической политики Реcпублики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4 сентября 2002 года N 970 "Некоторые вопросы Министерства экономики и бюджетного планирования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проектно-эксплуатационное сопровождение информационной системы мониторинга и анализа трудовых ресурсов и миграционного потока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Задача бюджетной программы: разработка технической спецификации семантической базы данных, ее настройка, наладка и консультационное сопровождение.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  ! Код !Наименование ! Мероприятия   !Сроки 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п/п!прог- !под- ! программ    ! по реализации !реали-!венные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!раммы !прог-!(подпрограмм)! программы     !зации !исполнители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!раммы!             !(подпрограммы)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 2  !  3  !       4     !       5       !  6 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 501        Сопровождение  Привлечение     Фев-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информационной консультантов   раль-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системы "Демо- для разработки  Март 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графический    технической          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потенциал      спецификации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Казахстана"    семантической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базы данных,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ее наладка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настройка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привлечением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5 специалистов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(35 человеко/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дней).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запуск информационной системы "Демографический потенциал Казахстана" в части мониторинга и анализа трудовых ресурсов и миграционных потоков населения.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Приложение 10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2002 года N 1318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600 </w:t>
      </w:r>
      <w:r>
        <w:br/>
      </w:r>
      <w:r>
        <w:rPr>
          <w:rFonts w:ascii="Times New Roman"/>
          <w:b/>
          <w:i w:val="false"/>
          <w:color w:val="000000"/>
        </w:rPr>
        <w:t xml:space="preserve">
"Создание информационных систем Министерства экономики и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бюджетного планирования Республики Казахстан"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177 031 тысяч тенге (сто семьдесят семь миллионов тридцать одна тысяча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28 августа 2002 года N 931 "О мерах по дальнейшему совершенствованию системы государственного управления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14 марта 2000 года N 359 "О Государственной программе обеспечения информационной безопасности Республики Казахстан на 2000-2003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31 июля 2000 года N 427 "О мерах по улучшению работы государственного аппарата, борьбе с бюрократизмом и сокращению документооборота".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проведение комплексной информатизации, направленной на достижение современного уровня информатизации бюджетно-финансового планирования, а также обеспечение своевременной модернизации и оснащение средствами вычислительного, коммуникационного, сетевого оборудования и организационной техники, системного программного обеспечения, интегрирование информационных систем и обеспечение защиты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разработка и создание информационных систем министерства, развитие автоматизированных систем управления деятельностью министерства. Создание базы данных (информационных ресурсов) общего пользования, закупка лицензионного системного программного обеспечения и программных средств защиты информации и их технической поддержки, а также закупка вычислительного, сетевого оборудования, организационной техники и аппаратно-программных средств защиты информации Министерства экономики и бюджетного планирования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  ! Код !Наименование ! Мероприятия   !Сроки 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п/п!прог- !под- ! программ    ! по реализации !реали-!венные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!раммы !прог-!(подпрограмм)! программы     !зации !исполнители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!раммы!             !(подпрограммы)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 2  !  3  !       4     !       5       !  6 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 600         Создание     1. Приобретение  III-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информацион- средств:         IV   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ных систем   а) вычислитель-  квар-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Министерства ной техники:     тал  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экономики и  серверное обору-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бюджетного   дование - 2 шт.,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планирования кластер с соот-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Республики   ветствующим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Казахстан    оборудованием;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компьютеры -100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шт.; ноутбуки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22 шт.; лазерные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принтеры -36 шт.;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сканеры -10 шт.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б) оргтехники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копировальные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аппараты: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менее 65 копий-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3 шт.;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40 копий-4 шт.;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не менее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копий - 2 шт.;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уничтожитель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документов - 5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шт.; гильотина-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1 шт.;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факсимильный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аппарат - 8 шт.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в) системных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программных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продуктов,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закупка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управления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мониторинга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сети и обеспе-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чения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производствен-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ной необходи-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2. Создание     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информационных   течение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систем - 2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подсистемы.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3. Внедрение   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информационных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систем - 2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подсистемы.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обеспечение современного уровня информатизации бюджетно-финансового планирования, требований и обязательств государства на базе новых технологических решений и инструментальных средств, а также обеспечение эффективного управления и мониторинга ресурсами вычислительной сети и защиты информации.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Приложение 11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2002 года N 1318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602 </w:t>
      </w:r>
      <w:r>
        <w:br/>
      </w:r>
      <w:r>
        <w:rPr>
          <w:rFonts w:ascii="Times New Roman"/>
          <w:b/>
          <w:i w:val="false"/>
          <w:color w:val="000000"/>
        </w:rPr>
        <w:t xml:space="preserve">
"Создание информационной системы "Демографический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потенциал Казахстана"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 программы: 1 115 тысяч тенге (один миллион сто пятнадцать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16 июля 1997 года N 163-I "О государственных закупках";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4 декабря 2001 года N 735 "О дальнейших мерах по реализации Стратегии развития Казахстана до 2030 года";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17 августа 2000 года N 1272 "О концепции государственной демографической политики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4 сентября 2002 года N 970 "Некоторые вопросы Министерства экономики и бюджетного планирования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компьютерной техникой информационной системы мониторинга и анализа потенциала трудовых ресурсов и миграционных потоков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закупка компьютерной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  ! Код !Наименование ! Мероприятия   !Сроки 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п/п!прог- !под- ! программ    ! по реализации !реали-!венные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!раммы !прог-!(подпрограмм)! программы     !зации !исполнители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!раммы!             !(подпрограммы)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 2  !  3  !       4     !       5       !  6 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 602        Создание ин-  Закупка товаров: Фев-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формационной  Компьютеры- 3    раль-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системы "Де-  штуки;           Март 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мографический Видеокарты -          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потенциал     5 штук;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Казахстана".  Жесткий диск-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1 штука.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результаты: создание информационной ситуационной подсистемы "Миграционные потоки, развитие и размещение трудовых ресурсов" и ее программно-аппаратной поддержки для взаимоувязанного планирования развития производительных мощностей и трудовых ресурсов.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