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eb16" w14:textId="c2ce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2002 года N 1337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Разделом 4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 от 6 декабря 2002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Уполномочить Сулейменова Тимура Муратовича – Министра национальной экономики Республики Казахстан утверждать от имени Правительства Республики Казахстан Ежегодные программы технического сотрудничества и административные финансовые сметы в рамках Программы совместных экономических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25.01.2017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Настоящее постановление вступает с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