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1c22" w14:textId="37c1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производства пожарно-технической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2002 года № 1359. Утратило силу постановлением Правительства Республики Казахстан от 2 апреля 2015 года № 173</w:t>
      </w:r>
    </w:p>
    <w:p>
      <w:pPr>
        <w:spacing w:after="0"/>
        <w:ind w:left="0"/>
        <w:jc w:val="both"/>
      </w:pPr>
      <w:bookmarkStart w:name="z4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02.04.2015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22 ноября 1996 года "О пожарной безопасности"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производства пожарно- технической продукции.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2002 года N 1359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производства пожарно-технической продукции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устанавливают основные положения разработки и постановки на производство пожарно-технической продукции производственно-технического назначения и пожарно-технической продукции, относящейся к товарам народного потребления.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постановка пожарно-технической продукции на производство - совокупность мероприятий по организации промышленного производства вновь разработанной, модернизированной или ранее освоенной на других предприятиях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пожарно-технической продукции - процесс создания образцов и (или) технической документации, необходимых для организации промышленного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опытный образец - образец пожарно-технической продукции, изготовленный по вновь разработанной рабочей документации, для проверки путем испытаний, соответствия его заданным техническим требованиям, с целью принятия решения о возможности постановки и (или) использования его по назначению;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опытная партия - совокупность опытных образцов или определенный объем нештучной пожарно-технической продукции, изготовленные за установленный интервал времени по вновь разработанной документации для контроля соответствия пожарно-технической продукции заданным требованиям и принятия решения о постановке ее на 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образец - образец пожарно-технической продукции производственно-технического назначения, утвержденный в установленном порядке и предназначенный для сравнения с ним изготовленной пожарно-технической продукции при ее приемке и поставке;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образец - эталон-образец пожарно-технической продукции, относящейся к товарам народного потребления, утвержденный в установленном порядке и предназначенный для сравнения с ним изготовленной пожарно-технической продукции при ее приемке и поставке;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приемочные испытания - контрольные испытания опытных образцов, опытных партий пожарно-технической продукции, проводимые с целью решения вопроса о целесообразности поставки этой пожарно-технической продукции на производство и (или) использования по назначению;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установочная серия - первая промышленная партия, изготовленная в период освоения производства по документации серийного или массового производства с целью подтверждения готовности производства к выпуску пожарно-технической продукции с установленными требованиями и в заданных объемах;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квалификационные испытания - контрольные испытания установочной серии или первой промышленной партии, проводимые с целью оценки готовности физических и юридических лиц к выпуску пожарно-технической продукции данного типа в заданном объеме.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Пожарно-техническая продукция, подлежащая разработке, согласованию, утверждению и постановке на производство, должна отвечать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обеспечивающим безопасность для жизни, здоровья населения, его имущества и окружающей среды.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Состав работ при разработке и постановке на производство пожарно-технической продукции заказчик определяет совместно с разработчиком. При этом может быть использован следующий состав работ: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технического задания;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технологической, технической и нормативной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изготовление и испытания образцов пожарно-технической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приемка результатов разработки;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подготовка и освоение производства.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Конкретное содержание работ и их последовательность определяется исходя из назначения пожарно-технической продукции, ее  сложности, новизны, необходимости и формы технического обслуживания, ремонта при эксплуатации потребителем, а также географии и масштабов ее реализации. </w:t>
      </w:r>
    </w:p>
    <w:bookmarkEnd w:id="9"/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Разработка технического задания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Техническое задание является основным исходным документом для разработки продукции.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Структуру и содержание технического задания определяют заказчик и разработчик.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Техническое задание разрабатывают и утверждают в порядке, установленном заказчиком и разработчиком.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качестве технического задания может быть использован любой документ (контракт, протокол, эскиз и др.), содержащий необходимые и достаточные требования для разработки и признанный заказчиком и разработчиком, а также образец пожарно-технической продукции, предназначенный для воспроизведения.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техническое задание не допускается включать нормы и требования, которые противоречат обязательным требованиям </w:t>
      </w:r>
      <w:r>
        <w:rPr>
          <w:rFonts w:ascii="Times New Roman"/>
          <w:b w:val="false"/>
          <w:i w:val="false"/>
          <w:color w:val="000000"/>
          <w:sz w:val="28"/>
        </w:rPr>
        <w:t xml:space="preserve">технических регламентов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и стандартов, устанавливающих требования по безопасности продукции для жизни, здоровья населения, его имущества и окружающей среды. </w:t>
      </w:r>
    </w:p>
    <w:bookmarkEnd w:id="15"/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Разработка документации, изготовление и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испытания образцов пожарно-технической продукции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Разработку конструкторской, технологической и нормативной документации, программ и методик испытаний на пожарно-техническую продукцию проводят по правилам, установленным соответствующими стандартами, действующими на территории Республики Казахстан.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процессе разработки пожарно-технической продукции проводятся работы по художественному конструированию (дизайну), направленные на отработку композиционных и эстетических решений во взаимной связи с его функциональным значением.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разработке пожарно-технической продукции с предусмотренным техническим обслуживанием и (или) ремонтом должна быть проведена отработка на ремонтопригодность и контролепригодность с учетом реальных условий будущего специализированного ремонтного производства.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Выбор нормативного документа, определяющего требования к качеству пожарно-технической продукции (стандарт, технические условия, техническое описание образца), определяется изготовителем и основным потребителем.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Техническое описание образца разрабатывается на пожарно-техническую продукцию, потребительские свойства которой определяются самим образцом без необходимости установления количественных значений его показателей качества, или когда эти показатели установлены техническими регламентами и стандартами.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Техническое описание образца утверждается разработчиком или изготовителем (держателем подлинника) в соответствии со стандартами, действующими на территории Республики Казахстан.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подтверждения соответствия разработанной технической документации исходным требованиям и выбора лучшего образца (при наличии вариантов) изготовляют опытные образцы (опытные партии).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Необходимость изготовления опытных образцов (партии) и их количество (объем) определяются разработчиком по согласованию с заказчиком (при его наличии).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Разработчик и изготовитель или один из них, по договоренности, обеспечивает проведение приемочных испытаний опытных образцов для комплексной оценки эксплуатационных показателей, потребительских свойств пожарно-технической продукции и проверки ее на соответствие требованиям, обеспечивающим безопасность для жизни, здоровья населения, его имущества и окружающей среды. 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отсутствии у разработчика и (или) изготовителя необходимых условий для проведения испытаний образцы для испытаний передаются сторонней организации (испытательному центру, лаборатории и др.).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Сторонними организациями (испытательный центр, лаборатории и др.) может проводиться весь комплекс испытаний или отдельные его виды. 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Испытаниям подвергаются опытные образцы (партии), изготовленные по рабочей документации, или экспериментальные образцы, на которые еще нет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Разновидностью экспериментальных образцов являются авторские образцы, созданные отдельными специалистами. 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Приемочные испытания являются обязательными, за исключением случаев, когда эксплуатационные показатели и потребительские свойства пожарно-технической продукции или их изменения (при модернизации или модификации) не выражаются количественными значениями показателей качества, требующими экспериментального подтверждения, и могут быть полностью оценены экспертным или расчетным методом. 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Испытания опытных образцов (партий) пожарно-технической продукции на соответствие требованиям технических регламентов и стандартов, обеспечивающих безопасность для жизни, здоровья, имущества граждан и окружающей среды проводятся: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органами по сертификации, при наличии испытательной базы, или независимыми лабораториями и центрами, аккредитованными в порядке, установленном документами государственной системы сертификации Республики Казахстан - для продукции, подлежащей обязательной сертификации;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испытательными лабораториями и центрами, аттестованными на право проведения испытаний в установленном Госстандартом порядке - для продукции, не подлежащей обязательной сертификации.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приемочных испытаниях, независимо от места их проведения, вправе принять участие изготовитель и органы, осуществляющие контроль за безопасностью пожарно-технической продукции для жизни, здоровья населения, его имущества и окружающей среды, которые должны быть заблаговременно информированы о предстоящих испытаниях.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25 внесены изменения постановлением Правительства РК от 11 августа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760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подписания). </w:t>
      </w:r>
    </w:p>
    <w:bookmarkEnd w:id="31"/>
    <w:bookmarkStart w:name="z3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Приемка результатов разработки 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Оценку выполненной разработки и принятие решения о производстве и (или) применении пожарно-технической продукции проводит приемочная комиссия. 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Функции приемочной комиссии может выполнять постоянно действующая комиссия заказчика, а при ее отсутствии, комиссия разработчика или руководитель одной из этих организаций, по согласованию между ними. 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Состав приемочной комиссии, ее председателя определяет заказчик, а при его отсутствии - разработчик и изготовитель, исходя из необходимости квалифицированного решения вопросов, связанных с оценкой образцов для будущего производства пожарно-технической продукции, ее технического обслуживания, ремонта и согласования документации, по которой она будет выпускаться. 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На приемочную комиссию разработчик представляет: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лицензию на право производства и реализации противопожарной техники и средств противопожарной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образец пожарно-технической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результаты испытаний;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проект нормативного документа определяющего качество пожарно-технической продукции (при необходимости его разработки);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технологическую и техническую документацию (при необходимости ее разработки);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конструкторскую, в том числе эксплуатационную и ремонтную документацию (при необходимости ее разработки). 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По результатам рассмотрения материалов комиссия составляет акт приемочной комиссии, содержащий рекомендации о производстве (отказе в производстве) пожарно-технической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образец для пожарно-технической продукции производственно-технического назначения и (или) образец-эталон для продукции, относящейся к товарам народного потребления, если его утверждение предусмотрено на этой стадии.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приемочной комиссии утверждает ее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Образец и (или) образец-эталон может не утверждаться, если качество конкретного вида пожарно-технической продукции полностью определено технической и (или) нормативно-технической документацией, а возможные отклонения внешнего вида и другие признаки, не влияют на потребительские свойства. 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Утверждение акта приемочной комиссии означает окончание разработок, прекращение действия технического задания, согласование представленных нормативных и эксплуатационных документов, а также разрешение на производство или  использование пожарно-технической продукции. </w:t>
      </w:r>
    </w:p>
    <w:bookmarkEnd w:id="38"/>
    <w:bookmarkStart w:name="z3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Подготовка и освоение производства 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Решение о производстве пожарно-технической продукции принимает изготовитель при условии: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положительных результатов приемочных испытаний образцов (партий);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наличия лицензии на право производства противопожарной техники, оборудования и средств противопожарной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наличия документа, определяющего требования к качеству пожарно-технической продукции и утвержденного образца и (или) образца-эталона. 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Необходимость изготовления установочной серии определяет изготовитель. При этом если образец и (или) образец-эталон не был утвержден на стадии опытных образцов, изготовление и квалификационные испытания установочной серии являются обязательными. Изготовитель по согласованию с основным потребителем (при его наличии) утверждает в качестве образца и (или) образца-эталона образец из установочной серии.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случае решением для постановки пожарно-технической продукции на производство является акт (протокол) квалификационных испытаний и образец и (или) образец-эталон. 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Для физических и юридических лиц, начавших производство пожарно-технической продукции по имеющемуся образцу и (или) образцу-эталону, проводят квалификационные испытания образцов установочной серии, разрабатывают нормативную и техническую документацию (при ее отсутствии) и утверждают свой образец и (или) образец-эталон из установочной серии. 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