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12d4" w14:textId="3681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2003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2002 года N 1379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исполнению республиканский бюджет на 2003 год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доходам в сумме 638101094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полученным официальным трансфертам - 57629991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возврату кредитов - 14442668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затратам - 751992137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кредитам - 41021616 тысячи тенге,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предельным размером дефицита республиканского бюджета - 82840000 тысяч тенге, или 1,9 процента к прогнозируемому объему валового внутреннего продукта страны согласно приложению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республиканских бюджетных программ на 2003 год, направленных на реализацию инвестиционных проектов,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и бюджетного планирования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довести до Министерства финансов Республики Казахстан годовые суммы расходов по бюджетным программам, подпрограммам и спецификам экономической классификации расходов единой бюджетной классификации с обеспечением в согласованном порядке доступа к соответствующим расчетам для формирования сводного плана финансирования по обязательствам и платежам;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10 февраля 2003 года в установленном законодательством порядке внести в Правительство Республики Казахстан предложения по внесению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oт 13 сентября 2002 года N 1000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индикативном плане социально-экономического развития Республики Казахстан на 2003-2005 годы" в части перечней инвестиционных проектов и государственных и отраслевых (секторальных)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1 июля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перечня республиканских инвестиционных проектов, разработка и экспертиза технико-экономического обоснования которых осуществляются за счет средств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срок до 15 июля 2003 года совместно с министерствами образования и науки, здравоохранения в установленном законодательством порядке внести в Правительство Республики Казахстан проект решения о строительстве дополнительных объектов образования и здравоохранения в районах Жамбылской области, пострадавших 23 мая 2003 года от землетрясения, за счет перераспределения средств, складывающихся в течение финансового года в результате экономии бюджетных средств по итогам конкурсов по осуществлению государственных закупок работ и услуг, связанных со строительством объектов образования и здравоохранения на селе, а также в связи с несвоевременной реализацией инвестиционных проектов.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Администраторам республиканских бюджетных программ: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 представить в установленном законодательством порядке в Министерство экономики и бюджетного планирования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уточненные расчеты и обоснования по бюджетным программам и подпрограммам в разрезе специфик экономической классификации расходов единой бюджетной классификации в соответствии с бюджетными заявками, одобренными Республиканской бюджетной комиссией, с учетом изменений и дополнений, внесенных в проект Закона Республики Казахстан "О республиканском бюджете на 2003 год" в ходе рассмотрения его в Парламенте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паспортов республиканских бюджетных программ;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установленные законодательством порядке и сроки представить в Министерство финансов Республики Казахстан планы финансирования бюджетных программ (подпрограмм) по обязательствам и платежам в пределах годовых назначений, а также утвержденные планы финансирования по обязательствам и платежам подведомственных государственных учреждений.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внутренних дел Республики Казахстан совместно с Агентством Республики Казахстан по регулированию естественных монополий и защите конкуренции в срок до 25 декабря 2002 года обеспечить в установленном законодательством порядке определение стоимости услуг по изготовлению государственных регистрационных номерных знаков, свидетельств о регистрации транспортных средств и водительских удостоверений.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утвердить решения о распределении средств, направленных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водохозяйственных объектов республиканского значения, не связанных с подачей воды;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технико-экономической и проектно-сметной документации и проведение госэкспертизы на реконструкцию особо аварийных участков межхозяйственных каналов и гидромелиоративных сооружений;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25 января 2003 года разработать и в установленном законодательством порядке внести на рассмотрение в Правительство Республики Казахстан Правила: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субсидирования сельскохозяйственных товаропроизводителей на приобретение минеральных удобрений, протравителей семян и гербицидов;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субсидирования производства оригинальных семян;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субсидирования стоимости услуг по доставке воды сельхозтоваропроизводителям;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субсидирования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средств на сохранение и развитие элитного семеноводства и племенного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закупа зерна в 2003 году для обновления государственного продовольственного резерва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средств на обеспечение исполнения обязательств по зерновым распискам акционерного общества "Фонд гарантирования исполнения обязательств по зерновым распискам";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формирования (увеличения) уставных капиталов и активов организаций, обеспечивающих реализацию Государственной агропродовольственной программы Республики Казахстан на 2003-2005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5 июня 2002 года N 889;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до 1 февраля 2003 года разработать и в установленном законодательством порядке внести на рассмотрение в Правительство Республики Казахстан Правила кредитования: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 для проведения весенне-полевых и уборочных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сельскохозяйственной техникой на лизинговой основе, предусматривающие также порядок возмещения ставки вознаграждения (интереса);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 производства через систему сельских кредитных товариществ;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предприятий по переработке сельскохозяйственной продукции оборудованием на лизинговой основе, предусматривающие также порядок возмещения ставки вознаграждения (интереса);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срок до 1 апреля 2003 года разработать и в установленном законодательством порядке внести на рассмотрение в Правительство Республики Казахстан проекты решений о кредитовании: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производства животноводческой продукции и ее закупа.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трансферты областным бюджетам на содержание и развитие материально-технической базы учреждений по охране лесов и животного мира предусмотрены согласно приложению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сельского хозяйства Республики Казахстан в срок до 10 января 2003 года довести до местных исполнительных органов распределение сумм трансфертов на содержание и развитие материально-технической базы учреждений по охране лесов и животного мира в разрезе учреждений с указанием сумм на содержание и проведение мероприятий.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труда и социальной защиты населения Республики Казахстан разработать и в установленном законодательством порядке внести на рассмотрение в Правительство Республики Казахстан проекты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утверждении Правил выплаты единовременной денежной компенсации жертвам массовых политических репрессий, реабилитированным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14 апреля 1993 года "О реабилитации жертв массовых политических репрессий" в срок до 31 декабря 2002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 утверждении Правил повышения размеров пенсионных выплат из Государственного центра по выплате пенсий с 1 января 2003 года в срок до 10 января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утверждении Правил выплаты единовременных государственных пособий в связи с рождением ребенка в срок до 25 января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 утверждении Правил распределения средств, предусмотренных в республиканском бюджете на 2003 год для оказания государственной адресной социальной помощи населению Шалкарского района Актюбинской области, Аральского и Казалинского районов Кызылординской области в срок до 1 февраля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транспорта и коммуникаций Республики Казахстан в срок до 1 февраля 2003 года разработать и в установленном законодательством порядке внести на рассмотрение в Правительство Республики Казахстан Правила: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погашения основного долга упраздненного Дорожного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возмещения затрат закрытого акционерного общества "Национальная компания "Казакстан темiр жолы" по воинским перевозкам.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1 июля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перечня организаций и объемов задолженности в соответствии со статьей 39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2003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заинтересованными государственными органами в срок до 1 марта 2003 года разработать и в установленном законодательством порядке внести на рассмотрение в Правительство Республики Казахстан порядок расходования средств на погашение задолженности по налогам и платежам в бюджет в соответствии со статьей 16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2003 год", и их зачисления в бюджет.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Министерству образования и науки Республики Казахстан в срок до 1 февраля 2003 года разработать и в установленном законодательством порядке внести на рассмотрение в Правительство Республики Казахстан проекты решений о распределении областным бюджетам, бюджетам городов Астаны и Алматы средств, предусмотренных в республиканском бюджете на 2003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введение с 1 сентября 2003 года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гарантированного норматива сети государственных учреждений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здравоохранения Республики Казахстан в срок до 1 февраля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Правил распределения средств, предусмотренных в республиканском бюджете на 2003 год, для оказания гарантированного объема бесплатной медицинской помощи населению Шалкарского района Актюбинской области, Аральского и Казалинского районов Кызылординской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индустрии и торговли Республики Казахстан в срок до 1 апреля 2003 года разработать и в установленном законодательством порядке внести на рассмотрение в Правительство Республики Казахстан предложения по распределению средств, предусмотренных в республиканском бюджете на 2003 год на реализацию Государственной программы развития и конверсии оборонной промышленности Республики Казахстан на долгосрочный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Секретно.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Агентству Республики Казахстан по миграции и демографии в срок до 1 июля 2003 года разработать и в установленном законодательством порядке внести на рассмотрение в Правительство Республики Казахстан проект решения о распределении областным бюджетам, бюджетам городов Астаны и Алматы средств, предусмотренных в республиканском бюджете на 2003 год на приобретение, строительство, реконструкцию и капитальный ремонт жилья для предоставления семьям оралманов, прибывающим по квоте иммиграции на 2003 год, а также 246 семьям оралманов, включенным в квоту иммиграции на 2002 год, и 8 семьям граждан Республики Казахстан - переселенцам из аула Туркестан.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15 - в редакции постановления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Агентству Республики Казахстан по делам государственной службы (по согласованию) совместно с Управлением делами Президента Республики Казахстан (по согласованию) в срок до 1 апреля 2003 года разработать и в установленном законодательством порядке внести на рассмотрение в Правительство Республики Казахстан проект решения об использовании средств, выделяемых на долевое участие в строительстве и приобретение жилья для работников центральных государственных органов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Агентству таможенного контроля Республики Казахстан в срок до 1 февраля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Правил оплаты услуг независимому эксперту за дополнительно поступившие таможенные платежи и налоги в бюджет в соответствии со статьей 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2003 год".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Управлению делами Президента Республики Казахстан (по согласованию) в целях реализации республиканской бюджетной программы 203 "Обновление парка автомашин для государственных органов" в срок до 1 марта 2003 года разработать и в установленном законодательством порядке внести на рассмотрение в Правительство Республики Казахстан проект решения об утверждении перечня государственных органов и количества приобретаемой техники.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Центральным исполнительным органам в срок до 1 февраля 2003 года внести в Правительство Республики Казахстан предложения о приведении в соответствие с настоящим постановлением ранее принятых решений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Местным исполнительным органам в срок до 15 января 2003 года обеспечить объявление конкурсных процедур на строительство объектов образования, здравоохранения на селе, указанных в приложении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1379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Республики Казахстан на 2003 год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постановлениями Правительства РК от 24 февраля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11 апреля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23 мая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Новая редакция - постановлением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Внесены изменения - от 25 июля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21 августа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13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20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28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29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30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31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октября 2003 г.)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                   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                Наименование             !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!                      2                   !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Поступления                                  710173753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I. Доходы                                    638101094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 Налоговые поступления                        579964940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Подоходный налог на доходы                   269312332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 Корпоративный подоходный налог               269312332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 Корпоративный подоходный налог               160819371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юридических лиц-резидентов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Корпоративный подоходный налог                10566678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Корпоративный подоходный налог                 4018696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Корпоративный подоходный налог                11834971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Корпоративный подоходный налог                75220987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лиц-организаций 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сектора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Корпоративный подоходный налог                 1939139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Корпоративный подоходный налог                 4912490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юридических лиц-нерезидентов,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организациями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 Внутренние налоги на товары, работы          267459825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Налог на добавленную стоимость               208598520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Налог на добавленную стоимость на             59562537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произведенные товары, выполненные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оказанные услуги на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Налог на добавленную стоимость на товары,     86381008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Казахстан, кроме налога на добавленную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стоимость на товары, происходящие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импортируемые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Налог на добавленную стоимость за              9885626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Налог на добавленную стоимость на товары,     50731345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происходящие и импортируемые с территории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Налог на добавленную стоимость,                1291542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товаров,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Казахстан, кроме налога на добавленную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стоимость на товары, происходящие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из России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Налог на добавленную стоимость,                 746462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доначисленный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товаров, происходящих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с территории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Акцизы                                         4716525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29  Сырая нефть, включая газовый конденсат,         765300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произведенная на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 Все виды спирта, импортируемые на                44310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 Водка, импортируемая на территорию               74400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 Ликеро-водочные изделия, крепленые соки          23600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крепленые напитки с объемной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этилового спирта от 12 до 30 процентов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выше,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 Вина, импортируемые на территорию                83200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 Коньяки, импортируемые на территорию             26283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  Шампанские вина, импортируемые на                  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 Пиво, импортируемое на территорию               549400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 Слабоалкогольные крепленые напитки,              12800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крепленые соки с объемной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спирта от 1,5 до 12 процентов,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49  Икра осетровых и лососевых рыб,                   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импортируемая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 Табачные изделия, импортируемые на              304650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 Легковые автомобили (кроме автомобилей          473600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ручным управлением, специально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предназначенных для инвалидов),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импортируемые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57  Ювелирные изделия из золота, платины или         35380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серебра, импортируемые на территорию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 Виноматериалы, импортируемые на территорию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 Бензин (за исключением авиационного),          2277330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импортируемый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 Акцизы, доначисленные в результате                 756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всех видов спирта,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  Акцизы, доначисленные в результате                 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водки, импортируемой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  Акцизы, доначисленные в результате                 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ликеро-водочных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изделий, крепленых соков и крепленых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напитков с объемной долей этилового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спирта от 12 до 30 процентов и выше,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в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73  Акцизы, доначисленные в результате                1422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вин,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  Акцизы, доначисленные в результате                 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коньяка,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75  Акцизы, доначисленные в результате       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шампанских вин,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76  Акцизы, доначисленные в результате                3076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пива, импортируемого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77  Акцизы, доначисленные в результате                 219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слабоалкогольных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крепленых напитков, крепленых соков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объемной долей этилового спирта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1,5 до 12 процентов,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78  Акцизы, доначисленные в результате                 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икры осетровых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лососевых рыб, импортируемой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79  Акцизы, доначисленные в результате                2651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табачных изделий,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81  Акцизы, доначисленные в результате                6779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легковых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автомобилей (кроме автомобилей с ручным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управлением, специально предназначенных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инвалидов), импортируемых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территорию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  Акцизы, доначисленные в результате                 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ювелирных изделий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из золота, платины или серебра,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импортируемых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85  Акцизы, доначисленные в результате               26147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независимой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таможенной стоимости бензина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(за исключением авиационного),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импортируемого на территорию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Поступления за использование природных и      53657052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других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Налог на сверхприбыль                   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Бонусы                                         4036468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Роялти                                         5017630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 Доля Республики Казахстан по разделу            463120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по заключенным контрактам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Плата за использование радиочастотного          747600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спектра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 Плата за пользование судоходными водными         43353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путями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Плата за пользование животным миром             159900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Плата за использование особо охраняемых          24281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природных территорий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 Роялти от организаций сырьевого сектора       39350736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 Доля Республики Казахстан по разделу           3543964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по заключенным контрактам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организаций сырьевого сектора (юридических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Правительством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Сборы за ведение предпринимательской и          487728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профессиональной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06  Сбор за проезд автотранспортных средств по      428500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территории Республики Казахстан, кроме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сбора за проезд по платным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автомобильным дорогам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Сбор за государственную регистрацию              19668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радиоэлектронных средств и высокочастотных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устройств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Сбор за выдачу разрешения на использование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радиочастотного спектра телевизионным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радиовещательным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 Сбор за государственную регистрацию               2950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морских, речных и маломерных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 Сбор за государственную регистрацию              21299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 Сбор за государственную регистрацию               1168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гражданских воздушных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 Плата за размещение наружной (визуальной)         7143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рекламы в полосе отвода автомобильных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дорог общего пользования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06        Налоги на международную торговлю и внешние    40224839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Таможенные платежи                            31945139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Таможенные пошлины на ввозимые товары,        27077545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 исключением таможенных пошлин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ввозимые товары, взимаемых с физических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лиц с применением единой ставки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пошлины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Таможенные пошлины на вывозимые товары         4386030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Таможенные пошлины, доначисленные               421564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результате проведения независимой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экспертизы таможенной стоимости ввозимых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Таможенные пошлины на ввозимые товары,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взимаемые с физических лиц, в результате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введения единой ставки таможенной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Прочие налоги на международную торговлю и      8279700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осуществления таможенного       8074994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контроля и таможенных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Пошлины, взимаемые в качестве защитных мер       22118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отечественных 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от осуществления таможенного        177218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контроля и таможенных процедур,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ввозимых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Пошлины, взимаемые в качестве защитных мер        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отечественных товаропроизводителей,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доначисленные в результате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независимой экспертизы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ввозимых товаров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07        Прочие налоги                                   745600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Прочие налоги                                   745600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09  Прочие налоговые поступления в                  745600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республиканский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08        Обязательные платежи, взимаемые за             2222344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совершение юридически значимых действий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(или) выдачу документов уполномоченными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 то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Государственная пошлина                        2222344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Консульский сбор                               2216856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Государственная пошлина за проставление           5488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апостиля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 Неналоговые поступления                       51524488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 Доходы от предпринимательской деятельности    45998214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Фактическая прибыль ведомственных               400000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 от реализации товаров и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 прибылью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Доля прибыли республиканских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Неналоговые поступления от юридических лиц    45140434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финансовых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дохода Национального Банка      5631661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(интересы), полученные по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депозитам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Поступление дивидендов на пакеты акций,        5921348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являющихся республиканской собственностью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за размещение           7454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средств государственных внешних займов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счетах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Плата за предоставление в пользование           442186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информации о недрах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Поступления доходов от государственных        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лотерей, кроме доходов от лотерей,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проводимых по решениям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 Поступления арендной платы за пользование      4235000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военными полигонами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 Поступления арендной платы за пользование     27720000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комплексом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 Поступления от аренды имущества                 182665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Прочие доходы от предпринимательской            457780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деятельности и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Поступления от возмещения потерь                346600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сельскохозяйственного и лесохозяйственного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производства при изъятии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сельскохозяйственных и лесных угодий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использования их в целях, не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ведением сельского и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Поступления от реализации услуг,                111180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предоставляемых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Административные сборы и платежи, доходы        101574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некоммерческих и 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Прочие платежи и доходы от некоммерческих       101574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денег от проведения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финансируемыми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Поступления от реализации конфискованного        85574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имущества, имущества, безвозмездно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перешедшего в установленном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республиканскую собственность,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числе товаров и транспортных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оформленных в таможенном режиме отказа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пользу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 Поступления по штрафам и санкциям              1016893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Поступления по штрафам и санкциям              1016893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Административные штрафы и санкции,              811900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взимаемые центральными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органами, их территориальными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подразделениями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Поступление изъятых доходов, полученных от       14400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безлицензионной деятельности, в отношении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которой установлен лицензионный порядок,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 исключением доходов, полученных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 деятельности казино, тотализаторов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игорного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Исполнительская санкция                          69812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Поступление сумм санкций, применяемых к            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банкам второго уровня за нарушение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экономических нормативов и сроков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предоставления статистической отчетности,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установленных Национальным Банком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Поступление от банков или организаций,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осуществляющих отдельные виды банковских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операций, сумм пени и штрафов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несвоевременное исполнение норм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Прочие санкции и штрафы, взимаемые              118961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финансируемыми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 Вознаграждения (интересы) по кредитам          1049644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Вознаграждения (интересы), полученные за        364471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предоставление кредитов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 173491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программы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софинансирования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 130620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программного займа АБР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по кредитам,            9666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ЗАО "Эксимбанк Казахстан"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Вознаграждения (интересы) по кредитам,           37784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на производство животноводческой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продукции и ее закуп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Вознаграждения (интересы) по прочим              10600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Вознаграждения (интересы) по кредитам,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физическим лицом через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агентов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в рамках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 и приобретения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Вознаграждения (интересы) по кредитам,            2163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местным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   2163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на иные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Вознаграждения (интересы) по кредитам,          156145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 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займов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   4632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 и финансового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Вознаграждения (интересы) по кредитам,           42610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малого и среднего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Вознаграждения (интересы) по кредитам,           15870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постприватизационной поддержки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Вознаграждения (интересы) по кредитам,           50870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технической помощи нефтяной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Вознаграждения (интересы) по кредитам,            2842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Вознаграждения (интересы) по кредитам,           35821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дренажных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 Вознаграждения (интересы) по кредитам,          298059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из республиканского бюджета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счет средств правительственных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займов местным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кредитам,          130507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Вознаграждения (интересы) по кредитам,          167552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выданным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водоснабжения и санитарии города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   Вознаграждения (интересы) по оплаченным          42031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юридическими лицами требованиям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оплаченным          42031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юридическими лицами требованиям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     Вознаграждения (интересы) по внешним            180475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Вознаграждения (интересы) по внешним            180475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кредитам, выданным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05        Прочие неналоговые поступления                 3358163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Прочие неналоговые поступления                 3358163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Доля Республики Казахстан при                    24700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распределении дополнительной и добавочной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пошлин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Поступление сумм от добровольной сдачи или         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взыскания незаконно полученного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или стоимости незаконно предоставленных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услуг лицам, уполномоченным на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функций, или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приравненным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Возмещение осужденными к лишению свободы         70800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стоимости питания, вещевого имущества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коммунально-бытовых, лечебно-профилакти-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ческих услуг, ущерба, причиненного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государству, исправительному учреждению,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дополнительных затрат, связанных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пресечением побега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Прочие неналоговые поступления                 2902901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 Поступления дебиторской, депонентской            50600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задолженности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финансируемых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 Возврат неиспользованных средств, ранее         308600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полученных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 Доходы от операций с капиталом                 6611666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01        Продажа основного капитала                     1198150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основного капитала                     1198150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Поступления от продажи имущества,               198150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Поступления от реализации вооружения и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военной 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Продажа товаров из государственных             5413400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товаров из государственных запасов     5413400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Поступления от реализации зерна из             5413400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03        Продажа земли и нематериальных активов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Продажа земли и нематериальных активов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02  Продажа нематериальных активов                     116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II. Полученные официальные трансферты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 Полученные официальные трансферты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Трансферты из нижестоящих органов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Трансферты из областных бюджетов,             57629991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бюджетов городов Астаны и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  Бюджетное изъятие из областного бюджета         428735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Бюджетное изъятие из областного бюджета       20114903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Бюджетное изъятие из областного бюджета         497040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Бюджетное изъятие из областного бюджета       10651255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 Бюджетное изъятие из областного бюджета         974293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 Бюджетное изъятие из бюджета города Алматы    24963765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III. Возврат кредитов                         14442668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 Возврат кредитов                              14442668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 Возврат внутренних кредитов                    9681772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кредитов, выданных из                  2951735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в рамках             325164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программы организации лизинга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Возврат кредитов, выданных РГП                   16255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"Реабилитационный фонд" на санацию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реабилитацию неплатежеспособных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ЗАО "Эксимбанк       117050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Казахстан" для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высокоэффективных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Возврат централизованных (директивных)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кредитов, переданных ЗАО "Фонд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поддержки сельского хозяйства"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Возврат кредитов, выданных на основе            228548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ретроактивного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 Возврат кредитов, выданных на                   128268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сельскохозяйственное производство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систему сельских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 Возврат просроченной задолженности                 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директивным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 Возврат просроченной задолженности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кредитам, выданным по результатам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внутриреспубликанского зачета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 Возврат просроченной задолженности  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 кредитам, выданным на пополнение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собственных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 Возврат кредитов, выданных за счет средств         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Фонда преобразования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 Возврат кредитов, выданных для                  110231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софинансирования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 Возврат кредитов, выданных для                  154096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софинансирования инвестиционных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 Возврат кредитов, выданных в рамках            1865983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программного займа АБР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сельскохозяйственного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 Возврат прочих кредитов                           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     Возврат кредитов, выданных из                   132000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через финансовых агентов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в рамках             132000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программы жилищного строительства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приобретения жилья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     Возврат кредитов, выданных из                  5653800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на организацию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проведения весенне-полевых и уборочных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 Возврат кредитов, выданных на покрытие         1053800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кассового разрыва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бюджету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Актюбинской области на 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 осенне-зимнему периоду г. Актюбинска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 Возврат кредитов, выданных бюджету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Карагандинской области на ремонт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реконструкцию объектов водоснабжения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теплоснабжения, приобретение топлива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теплоисточников западного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г. 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     Возврат кредитов, выданных из                   544031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правительственных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для реализации        13091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технической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для реализации       281773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поддержки малого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бизнеса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 Возврат кредитов, выданных для реализации       218680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технической помощи нефтяной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 Возврат кредитов, выданных для реализации        30487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усовершенствования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дренажных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     Возврат кредитов, выданных из                   400206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республиканского бюджета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правительственных внешних займов местным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кредитов, выданных для реализации       399956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развития городского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 Возврат кредитов, выданных для реализации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проекта реконструкции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 водоотведения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02        Возврат требований по оплаченным         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юридическими лицами требований по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оплаченным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требований по оплаченным               3866573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04        Возврат внешних кредитов                        894323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     Возврат внешних кредитов, выданных              894323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правительствам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01  Возврат внешних кредитов, выданных              894323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правительствам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Функц. группа                                  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            Наименование 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Подпрограмма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!                    2                    !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Расходы                                     793013753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IV. Затраты                                 751992137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 Государственные услуги общего характера      45841281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 485350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439185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431547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 специального представительства           7638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космодроме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Прогнозно-аналитическое обеспечение             40112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стратегических аспектов внутренней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внешней политики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Казахстанский институт стратегических           40112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Укрепление материально-технической базы           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Казахстанского института стратегических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 при Президенте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   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представительства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 Обеспечение компьютерной и                       4813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института стратегических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 Хозяйственное управление Парламента           1581850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1339500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 1339500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литерных рейсов                     57100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Разработка и экспертиза проектов законов,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инициируемых депутатами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Проведение Трансазиатского форума               47000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Парламентской ассамблеи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мебели для служебного жилья        18250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депутатам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 398730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322350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литерных рейсов                     46380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компьютерной и      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106        Национальный центр по правам человека           22732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15750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15750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   3442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центра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коммуникационной техникой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по правам человека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     Обеспечение политических интересов страны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общественного порядка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Бюро по координации борьбы с           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организованной преступностью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 11595729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4199778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182091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 Аппараты органов в других странах             4017687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201894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Выполнение обязательств по погашению           201894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кредитов, полученных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недвижимости в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Участие в уставных и других органах СНГ        244259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Долевые взносы в уставные и другие органы      228664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аппарата Постоянного                 15595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представителя Республики Казахстан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Евразийском экономическом сообществе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Участие в международных организациях           857944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Консульские услуги по оформлению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Делимитация государственной границы             63241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Делимитация государственной границы              6648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переговоров по делимитации           56593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Демаркация государственной границы              55238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Демаркация государственной границы              45238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переговоров по демаркации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границы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Поддержание связи с загранучреждениями          35739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Реализация национальной имиджевой              153520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Изготовление визовых наклеек                    79427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Обеспечение службы Государственного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протокола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Оплата услуг международной почтовой связи       42646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Оплата услуг международной почтовой связи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доставки правительственной и        22646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дипломатической корреспонденции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загранучреждения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Медицинское страхование сотрудников во         135205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длительной загранкомандировки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Обеспечение исполнения Государственного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протокола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Создание системы защищенной связи               89677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дипломатическими представительствами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оснащение              218324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дипломатических 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Приобретение недвижимости за рубежом для      1435002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 Приобретение автомашин для посольств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Реконструкция и капитальный ремонт зданий       88315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дипломатических представительств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рубежом, находящихся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административного здания        1503000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Строительство объектов обслуживания            371620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дипломатического городка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Строительство инженерных сетей 2-ой           1700000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очереди дипломатического городка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дел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  174935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036     Обеспечение политических интересов страны      174935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11921378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7711890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590622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7121268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Оплата услуг платежных систем и                231736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телекоммуникационных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Приватизация, управление госимуществом,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постприватизационная деятельность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регулирование споров, связанных с этим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кредитованием, учет,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имущества, полученного или взысканного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счет исполнения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кредитам и госгарантиям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Обеспечение финансовых органов                  18590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Оплата услуг по обеспечению приема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бюджет наличных денег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Осуществление аудита инвестиционных             27370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 Аудит проектов за счет внутренних               27370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18220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обеспечение             23283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налоговых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системы            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ведения реестра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 1043591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Сопровождение информационных систем            224841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Сопровождение информационной системы           280904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Сопровождение информационных систем,           537846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телекоммуникаций общего назначения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 налогового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505     Сопровождение информационной системы             4080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"Контроль за оборотом и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 1889904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информационных систем органов         770596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Создание и развитие информационных            1119308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Развитие информационной системы                 16708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"Контроль за оборотом и производством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акцизной продукции"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Проведение процедур реорганизации и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банкротства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     Печатание акцизных и учетно-контрольных         49296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марок, бланков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705     Оценка, хранение и реализация имущества,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поступившего в собственность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отдельным основаниям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     Приобретение официальных источников             13354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информации, используемых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контроля при применении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трансфертных цен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     Обеспечение налогового администрирования        46152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крупных налогоплательщиков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Реализация мероприятий по восстановлению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 города Сатпаева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 853729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200202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200202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Совместные аналитические исследования с         64400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международными финансовыми организациями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Организация проведения заседаний                 4805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Прикладные научные исследования в области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Укрепление материально-технической базы         52919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Оснащение рабочего органа Республиканской       66935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48240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141228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ситуационной системы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 3111364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166012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166012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Фундаментальные и прикладные научные          2566592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Субсидирование научных организаций для          73855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приобретения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фундаментальных, инициативных      1520413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рисковых научных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грантам через Фонд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прикладных научных                  972324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доступности                        121215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научно-технической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Хранение научно-исторических ценностей           3811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Мемориальный музей академика                     3811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Аттестация научных кадров                       19608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Анализ состояния и прогнозирование              71699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развития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Национальная академия наук Республики           71699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Государственные премии и стипендии              44293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науки, техники и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  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Развитие материальной базы Мемориального      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музея академика К.И. Сатпаева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     Развитие материальной базы Национальной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академии наук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  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Замена, установка новых и захоронение           87145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отработанных источников ионизирующего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излучения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Обеспечение научной литературой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Центральной научной библиотеки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052     Проведение рекламно-информационной работы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привлечению инвестиций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406        Счетный комитет по контролю за                  80427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68760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68760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Счетного комитета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Счетного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комитета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базы данных 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объектам финансового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информатизации и связи                      1317848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82914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37149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45765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связи и телекоммуникаций        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 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здания серверного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для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                        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                                        7811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информатизации и связи                         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"Ресурсы Казахстана"               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"Юридические лица"                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"Физические лица"                   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состояния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телекоммуникационных ресурсов             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документооборота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                                 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                                        254140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606         Агентство Республики Казахстан по              2032339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803856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113274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690582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Создание информационно-статистических         1112483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положении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Информационно-статистические центры            828604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Сбор и обработка статистических данных         185212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Публикация и распространение                    98667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статистической информации и 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статистической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81000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Информационно-техническое обслуживание          81000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сопровождение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статистики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608        Агентство Республики Казахстан по делам        111040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82392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33792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48600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Функционирование системы информатизации и       14648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тестирования кадров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информатизации и тестирования             14648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              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системы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государственной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управления кадрами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 69047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37474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37474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Проведение мониторинга и информационное         19312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  9659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Агентства         2602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 4664208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2412352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152250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2260102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таможенных органов                   1896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Обеспечение таможенного контроля                30949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применением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Кинологический центр                            30949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Оплата вознаграждения независимому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эксперту за дополнительно поступившие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таможенные платежи и налоги в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деятельности таможенной 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службы Республики Казахстан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Представительство таможенной службы 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при таможенной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службе Российской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Совершенствование экспертной службы 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Центральная таможенная лаборатория  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 676822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здания таможенного поста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территории СЭЗ "Морпорт 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таможенных постов и              355631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таможенной информационной        359980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таможенной информационной             162078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637        Конституционный Совет Республики                51478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48894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48894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1440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1144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Конституционного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Совета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690        Центральная избирательная комиссия            2294193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50340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50340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Проведение выборов                            2236033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выборов депутатов Сената              2453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выборов депутатов Мажилиса            8625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выборов депутатов маслихатов       2224955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Правовое обучение избирателей и                  2812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организаторов выборов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Обеспечение сохранности выборных                 1508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Центральной избирательной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комиссии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избирательной комиссии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 5049394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112644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112644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литерных рейсов                   2196195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Обеспечение функционирования                  1032002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резиденций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Содержание правительственных зданий            731647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Обслуживание официальных делегаций             214000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Изготовление государственных наград,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к ним, почетных дипломов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нагрудных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Обновление парка автомашин для                 376688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Специальное оснащение ангаров для              241650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воздушных судов, осуществляющих литерные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рейсы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39837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информационных систем Управления       69731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делами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    Оборона                                      44257853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 39687316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Кредиторская задолженность по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обязательствам, выполняемым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и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оборонного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Подготовка допризывников по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военно-техническим специальностям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охраны военных объектов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информационной системы           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Картографо-геодезическое обеспечение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Мероприятия по обеспечению боевой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Обеспечение функционирования                  2645496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Развитие инфраструктуры Вооруженных           4063104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Погашение задолженности за приобретенную       490577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военную технику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Реализация межгосударственных договоров       3742200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 аренде военных полигонов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Модернизация, приобретение и                  3412000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восстановление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Межгосударственные воинские перевозки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пограничных войск и грузов для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обеспечения в интересах охраны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границ государств-участников СНГ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Увеличение уставного капитала РГП  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"Бронетанковый ремонтный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Увеличение уставного капитала РГП "Центр       190000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геоинформационному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Вооруженных Сил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076     Обеспечение обороноспособности страны        23029939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363400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 Аппараты органов в других странах              233816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(посольства, представительства,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дипломатические миссии)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Аппараты военных комиссариатов                1448280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воинских частей                   13964979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Обеспечение воинских частей перевозками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Организация питания личного состава           2200000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Обеспечение воинских частей медикаментами   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продукцией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Обеспечение воинских частей                   1850000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горюче-смазочными материалами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Обеспечение воинских частей           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обмундированием, мягким инвентарем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массовыми средствами гигиены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Обеспечение воинских частей связью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Изготовление бланков военных билетов            19464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Обеспечение противопожарной защиты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Вооруженных Сил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Обеспечение жильем военнослужащих           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        Агентство Республики Казахстан                3364640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639696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84846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554850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Организация ликвидации чрезвычайных            380300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оперативно-спасательный         29193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отряд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Содержание воинских частей                     267441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Аэромобильные региональные                      66669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оперативно-спасательные отряды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Республиканский кризисный центр                 16997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Эксплуатация объектов селезащиты               249243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"Казселезащита"                                223243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ремонтно-восстановительных       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 и мероприятий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материально-техническому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селезащиты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Эксплуатация вертолетов                        249687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Проведение ежегодного республиканского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(международного) сбора-семинара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спасателей подразделения "Казспас"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Анализ и проведение испытаний в области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пожарной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Передислокация Агентства Республики            275000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 Астану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  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 Материально-техническое оснащение              449146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учреждении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активов Республиканским            70046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оперативно-спасательным отрядом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активов воинскими частями         106300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активов региональными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аэромобильными аварийно-спасательными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отрядами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Приобретение активов государственным            37800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учреждением "Казселезащита"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Централизованное приобретение специальной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 для проведения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предупреждению и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216     Создание автоматизированных систем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наблюдения за селевыми потоками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селезадерживающей плотины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Талгар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Строительство противоселевого сооружения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Жамбылскому областному      105000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ликвидацию последствий,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вызванных паводками в Кордайском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Агентства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Подготовка проектно-сметной документации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защиты от паводкового затопления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застройки левобережной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678        Республиканская гвардия Республики            1205897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076     Участие в обеспечении безопасности             733037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церемониальных ритуалов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Центральный аппарат                             48469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Содержание воинских частей                     684568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 комплексного здания              470360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гвардии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гвардии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 Общественный порядок и безопасность          73886286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 184264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Организация технической защиты информации       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по организации технической защиты          7105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 в государственных органах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специальной связью                 152159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Фельдъегерская служба                          152159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Обеспечение средствами защиты информации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Обеспечение информационной безопасности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 20633708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6782578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888074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5894504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    Оплата труда адвокатов на следствии             95101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Погашение кредиторской задолженности           159700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строительству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     Государственная программа борьбы               413200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терроризмом и иными проявлениями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экстремизма и сепаратизма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     Охрана общественного порядка и                4164665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общественной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Соединения и части внутренних войск           4164665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Содержание следственно-арестованных лиц       1663996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Следственные изоляторы                        1663996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Изготовление паспортов и удостоверений         529150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личности граждан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Оперативно-розыскная деятельность              923738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Оперативно-розыскная деятельность              923738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Организация автотранспортного                  158143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обслуживания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Учреждение автотранспортного обслуживания      158143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Возмещение процессуальных издержек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Охрана дипломатических представительств        260212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Государственная защита лиц, участвующих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Специальные перевозки                           50906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Повышение боеготовности воинских частей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Изготовление водительских удостоверений,      1275109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документов, номерных знаков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регистрации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Изготовление государственных                   677108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Изготовление свидетельств о регистрации        330000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Изготовление водительских удостоверений        268001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Обеспечение органов внутренних дел              30090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внутренних войск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материально-техническими ресурсами,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военной техникой и специальными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База военного и специального имущества          30090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Обеспечение миграционными карточками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лиц, прибывающих в Республику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Обеспечение деятельности органов                22007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 по борьбе с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применением служебно-розыскных собак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Кинологический центр                            22007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     Служба оперативного реагирования                82913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Подразделение специального назначения           82913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"Сункар"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Противодействие эпидемии СПИДа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следственных изоляторах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Обеспечение форменным обмундированием          119594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сотрудников и военнослужащих центрального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и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Компенсация расходов на содержание жилища      709228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коммунальные услуги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центрального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86260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Оснащение органов внутренних дел               191589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средствами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Оснащение следственных изоляторов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инженерно-техническими средствами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     Оснащение следственных изоляторов               91774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средствами связи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     Материально-техническое оснащение              240000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саперных 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211     Материально-техническое оснащение              191455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Строительство, реконструкция и                 998900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капитальный ремонт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питомника Кинологического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23655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Государственный проект 3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органов         115345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 12589377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1338311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160928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660960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Аппарат Комитета уголовно-исполнительной       101703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Аппараты и подразделения территориальных       414720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Проведение судебных экспертиз                  315054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судебной экспертизы                      315054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Законопроектные работы                         154100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Ведение анализа действующего                     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Консультационные и экспертные услуги по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разработке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Оплата труда адвокатов за участие в суде        86394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Содержание осужденных                         7571726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Исправительные учреждения                     7571726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Оперативно-розыскная деятельность               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Оперативно-розыскная деятельность органов       28604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Противодействие эпидемии СПИДа в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исправительных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Сводная программа по реализации прав             4408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интеллектуальной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Государственная регистрация прав на            333941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недвижимое имущество и сделок с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Правовая пропаганда 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правовой информацией                59062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Ведение Государственного реестра                 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нормативных правовых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правовой информацией                53362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Защита интересов государства в судах           125000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Защита интересов государства в судах             2648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Защита интересов государства в судах           122352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иностранных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Погашение задолженности по налогам            1114516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бюджет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75750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Оснащение уголовно-исполнительной системы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оборудованием, инвентарем,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специального назначения и транспортными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Оснащение исправительных учреждений             89000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инженерно-техническими средствами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Реконструкция под исправительную колонию       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на базе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Реконструкция психоневрологического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дома-интерната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в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Реконструкция военного городка в поселке       137900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Солнечный под исправительную колонию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женщин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военного объекта "Эмба-5"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поселке Жем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строгого режима в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информационно-справочной          59924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органов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Комитета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информационно-справочной системы        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21770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21770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  7730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7730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  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2680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235        Министерство культуры Республики Казахстан       3700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наркобизнесом                                  3700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236        Министерство информации Республики Казахстан    15800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 с наркоманией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наркобизнесом                                 15800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410        Комитет национальной безопасности            27886624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045     Погашение задолженности по таможенным          188099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национальной безопасности        27615315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83210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501        Верховный Суд Республики Казахстан            5725510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1195884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367659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Администраторы в областях, городах             828225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Отправление правосудия                        4094444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Местные суды                                  4094444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деятельности                         5182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Квалификационной коллегии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и иное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органов судебной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единой автоматизированной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502        Генеральная прокуратура Республики            3602265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3192360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322226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2870134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Ведение криминального и оперативного      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Долевое содержание Межгосударственного           1750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информационного банка ГИЦ МВД Российской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Федерации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Обеспечение экстрадиции лиц, совершивших         9262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преступления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Погашение задолженности по таможенным          298893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прокуратуры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    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8200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618        Агентство финансовой полиции Республики       1999424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1634511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90795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1317350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Погашение задолженности прошлых лет            226366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     Оплата труда адвокатов на следствии              1800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Материально-техническое обеспечение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Оперативно-розыскная деятельность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Возмещение процессуальных издержек              16500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участвующим в уголовном судопроизводстве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Обеспечение органов финансовой полиции           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нормативными правовыми актами и бланками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Государственная защита лиц, участвующих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уголовном процессе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Компенсация расходов на содержание жилища      107263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коммунальные услуги сотрудникам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центрального аппарата и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Создание специального архива финансовой         43200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   61900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    Государственная программа борьбы                61900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наркоманией и наркобизнесом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680        Служба охраны Президента Республики     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безопасности глав государств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отдельных должностных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 Образование                                  23345097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102        Хозяйственное управление Парламента    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104        Канцелярия Премьер-Министра Республики 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 1392327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291555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Актюбинский юридический колледж                 65850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Шымкентский юридический колледж                 86191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Семипалатинский юридический колледж             80734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Алматинский юридический колледж                 58780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989487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Костанайский юридический институт              134345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Высшее военное училище внутренних войск,       283071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Академия Министерства внутренних дел           347599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Карагандинский юридический институт            224472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34285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Училище профессиональной подготовки             34285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     Строительство главного учебного корпуса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Актюбинского юридического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     Строительство учебно-жилищного комплекса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Петропавловском высшем военном училище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    21672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21672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  21035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для выполнения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функций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 1592188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334351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Учреждения среднего профессионального          334351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 1257837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Учреждения высшего образования                1257837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    10414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10414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9479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 Повышение квалификации и переподготовка           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        Министерство труда и социальной защиты 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  271861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Субсидирование общеобразовательного            269695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обучения на республиканском уровне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 26925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    81683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79189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Павлодарский юридический колледж                79189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2494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2494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 17446090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 384346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839658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839658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35872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  35324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Государственная поддержка одаренных детей      555487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Шымкентская республиканская военная             68885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Карагандинская республиканская военная          78321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Алматинская республиканская военная             81229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 имени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Республиканская казахская средняя               87867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музыкальная школа-интернат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Республиканская специализированная              82870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физико-математическая средняя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школа-интернат имени О. Жаутыкова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Республиканская специализированная              65018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литературы средняя школа-интернат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средняя специализированная      91297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музыкальная школа-интернат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имени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Прикладные научные исследования в области       72988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Проведение республиканских школьных             51984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олимпиад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Разработка методологических пособий             42110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Реализация специальных образовательных          32996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научно-практический центр       32996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профессионально-трудовой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 подростков с проблемами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Проведение внешкольных мероприятий             288238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Обеспечение непрерывного обучения              537742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Казахская национальная академия музыки         254935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Казахская национальная академия искусств       282807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Подготовка кадров в высших учебных            4930952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в высших учебных             533447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страны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 4397505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Подготовка кадров в высших учебных             265454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за рубежом в рамках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Подготовка кадров в филиале "Восход"             9735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Московского авиационного института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Обеспечение государственного кредитования       15313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подготовки кадров в высших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Финансовый центр                                15313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Подготовка кадров в Казахстанском филиале      124625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Московского государственного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Оплата услуг связи для реализации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"Болашак"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Подготовка офицеров запаса на военных          299906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Разработка, издание и доставка нового           88000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поколения учебников для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коррекционных детских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Разработка учебников и учебно-методических     178640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комплексов по специальным дисциплинам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начального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Субсидии на выплату повышающего                567081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коэффициента к установленным окладам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профессорско-преподавательского состава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руководящих работников национальных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Стипендиальное обеспечение научных и           267380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068     Подготовка научных и                           182784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научно-педагогических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Проведение учебно-воспитательных                79775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мероприятий в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учебно-оздоровительном центре "Бобек"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073     Подготовка кадров в высших                     162815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Казахская национальная консерватория           162815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 Стипендиальное обеспечение студентов            89417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89417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 Стипендиальное обеспечение студентов,          958590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Стипендиальное обеспечение студентов,          123044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 835546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Приобретение основных средств для высших       322768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заведений культуры и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средств для              320000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академии музыки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средств для                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академии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средств для                 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консерватории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Приобретение основных средств для               32742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республиканских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средств для                3980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Шымкентской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средств для                3310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Карагандинской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средств для                5414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Алматинской республиканской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им. Б. Момышулы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Приобретение основных средств для                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казахской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музыкальной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Приобретение основных средств для                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специализированной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физико-математической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имени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Приобретение основных средств для                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языка и литературы средней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Приобретение основных средств для                7138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средней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     Приобретение основных средств для     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научно-практического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социальной адаптации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профессионально-трудовой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 и подростков с проблемами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 Приобретение Евразийскому национальному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университету им. Л.Н. Гумилева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передачи в пользование Казахстанскому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филиалу МГУ им. М.В. Ломоносова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     Капитальный ремонт здания Республиканского      19000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научно-практического центра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адаптации и профессионально-трудовой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реабилитации детей и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     Завершение реконструкции и строительства       103000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оздоровительного лагеря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     Капитальный ремонт и реконструкция зданий      289670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Капитальный ремонт зданий Казахской             47670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национальной академии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Т.К. Жургенова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учебных зданий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национальной консерватории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Курмангазы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     Строительство, капитальный ремонт и            115530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реконструкция зданий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школ-интернатов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зданий Республиканской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средней специализированной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К. Байсеитовой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Реконструкция зданий Республиканской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им.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Капитальный ремонт зданий                       5330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специализированной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физико-математической средней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имени О. Жаутыкова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Разработка проектно-сметной документации на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специализированной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углубленным изучением казахского языка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литературы средней школы-интерната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     Реконструкция учебно-производственной базы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Алматинского колледжа декоративно-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прикладного искусства имени О. 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3592300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477500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 1087400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432300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664800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 Целевые инвестиционные трансферты              930300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областным бюджетам на       692442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содержания типовых штатов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областным бюджетам,         572319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обеспечение гарантированного норматива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сети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школы в селе Железинка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недостроенного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сада под школу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учебного корпуса на 198 мест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Мичуринской средней школы Павлодарского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 94440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     Разработка и апробация учебников и              31371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учебно-методических комплексов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поколения, а также обеспечение учебниками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циклу фондирования организаций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уровне, предоставляющих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среднее общее образование, и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диаспоры за рубежом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 1454693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67699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368618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368618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 135714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и переподготовка        134649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Подготовка офицеров запаса на военных           20578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кафедрах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Субсидии на выплату повышающего                114937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коэффициента к установленным окладам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профессорско-преподавательского состава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руководящих работников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медицинского университета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им. С.Д. Асфендиярова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Методологическая работа                          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Подготовка кадров в высших учебных             512540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в вузах страны                47283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рамках нового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091  Подготовка кадров в высших учебных             465257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Стипендиальное обеспечение научных кадров       35445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Подготовка научных кадров                       17703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     Стипендиальное обеспечение студентов            64326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высших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64326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 Стипендиальное обеспечение студентов,           90485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Стипендиальное обеспечение студентов,           10483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грантам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092  Стипендиальное обеспечение студентов,           80002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обучающихся в высших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Капитальный ремонт Республиканского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     Капитальный ремонт Акмолинской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медицинской академии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1023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235        Министерство культуры Республики Казахстан        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 кадров    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 служащих   405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236        Министерство информации Республики Казахстан     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 кадров    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 служащих   400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308        Агентство Республики Казахстан                 121460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чрезвычайным ситуациям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112411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Кокшетауский технический институт              112411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9049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 Повышение квалификации и переподготовка          7549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Повышение квалификации и переподготовка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 за рубежом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406        Счетный комитет по контролю за         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исполнением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501        Верховный Суд Республики Казахстан              36366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36366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Повышение квалификации судей и работников       35438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судебной системы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502        Генеральная прокуратура Республики     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 11173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  Агентство Республики Казахстан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                                          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                                        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605        Агентство по миграции и демографии     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606        Агентство Республики Казахстан         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статистике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4019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608        Агентство Республики Казахстан по делам         41395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 41395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656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Академия государственной службы при             40739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Президенте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  574322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     Подготовка специалистов со средним              76539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Государственная поддержка одаренных детей      256404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Республиканская школа-интернат для              90844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Республиканская школа-интернат для             104369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К. Ахметова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Республиканская школа-интернат для              61191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в городе Риддер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Субсидирование школ олимпийского резерва        83029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высшего спортивного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Укрепление материально-технической базы          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одаренных в спорте детей имени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X. Мунайтпасова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республиканской спортивной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614        Агентство Республики Казахстан         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управлению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617        Агентство Республики Казахстан         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618        Агентство финансовой полиции Республики        125515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     Подготовка кадров в высших учебных             120437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Академия финансовой полиции                    115497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Погашение кредиторской задолженности             4940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прошлых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5078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5078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619        Агентство таможенного контроля Республики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 8445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620        Агентство Республики Казахстан по      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637        Конституционный Совет Республики       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690        Центральная избирательная комиссия     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108420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     Повышение квалификации и переподготовка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 Повышение квалификации государственных       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Завершение строительства учебного корпуса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концертным залом Казахской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академии музыки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 Здравоохранение                              19108310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201        Министерство внутренних дел Республики         121539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 121539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Госпиталь с поликлиникой                        70096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медицинской помощи                     51443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военнослужащим и сотрудникам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дел, членам их семей,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проживающим с ними, и пенсионерам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208        Министерство обороны Республики Казахстан      486038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 486038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Учреждения по лечению военнослужащих,          486038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сотрудников правоохранительных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членов их 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98945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    Реабилитация детей                              98945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 17529701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303835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96070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207765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 1653091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Погашение кредиторской задолженности          1653091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прошлых лет по таможенным и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платежам по объекту "Больничный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240 коек в городе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в области      324301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Оснащение республиканских организаций         1186401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 медицинским оборудованием,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санитарным и специализированным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Анализ и оценка качества предоставляемых       141810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медицинских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Централизованный закуп вакцин против           333587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вирусного гепатита "В"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Лечение больных за рубежом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Оказание специализированной медицинской        821368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клинический госпиталь          222688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научно-практический центр      153582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психиатрии, психотерапии и наркологии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Казахский республиканский лепрозорий           109208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Центр медицины катастроф                        40875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психиатрическая больница       295015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специализированного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Судебно-медицинская экспертиза                 440239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судебной медицины и его                  440239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территориальные подразделения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Программа "Туберкулез", выполняемая на        1598399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Национальный центр проблем туберкулеза         327576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Республиканский туберкулезный детский           68001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туберкулезный взрослый         113449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санаторий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Централизованный закуп                        1089373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противотуберкулезных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Централизованный закуп                        1167691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противодиабетических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Централизованный закуп вакцин для              304609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проведения иммунопрофилактики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Субсидирование организаций по хранению           5238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ценностей в области медицины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Пропаганда здорового образа жизни               20852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Предупреждение эпидемий                         56622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Исследование эпидемиологической ситуации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острове Возрождения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Мероприятия по предупреждению эпидемий          16622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Централизованный закуп лекарственных           400206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средств для больных после трансплантации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почек, диализаторов с расходными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материалами для больных с почечной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недостаточностью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Производство крови (заменителей) на            191223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Хранение специального медицинского               8337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специального               8337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Профилактика и борьба с опасными               699733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инфекциями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Противочумные станции Атырауская,              556964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Араломорская, Актюбинская, Уральская,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Талдыкорганская, Мангистауская,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Шымкентская, Кызылординская,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Жамбылская, Шалкарская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Казахская республиканская                       49748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Юго-Восточный региональный центр                 5140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воздушном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Алматинский региональный центр                  28676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Акмолинский региональный центр                  33030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Западный региональный центр              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железнодорожном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Северо-Западный региональный центр               2175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санитарно-эпидемиологической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воздушном транспорте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Охрана материнства и детства                   784135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Оказание специализированной медицинской        117858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Республиканским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научно-исследовательским центром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здоровья матери и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специализированной медицинской        205652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Научным центром педиатрии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детской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Реабилитация детей                             285233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Республиканский детский реабилитационный        41906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 "Балбулак"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Централизованный закуп лекарственных           133486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препаратов для лечения детей,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лейкемией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Централизованный закуп лабораторного            22021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 и расходных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Противодействие эпидемии СПИДа                  42914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по профилактике           38509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борьбе со СПИДом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Противодействие распространению эпидемии         4405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Совершенствование управления медицинским        71786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обслуживанием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Закуп медицинского оборудования для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института онкологии и радиологии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Централизованный закуп химиопрепаратов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лечения онкологических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061     Приобретение расходных материалов,             123089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комплектующих изделий и сервисное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обслуживание дорогостоящего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 республиканских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Специализированная медицинская помощь         1505029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населению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Оказание специализированной медицинской       1505029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помощи населению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8050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207     Материально-техническое обеспечение             24991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    Централизованное оснащение медицинским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оборудованием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Подготовка проектно-сметной документации        54000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строительства перинатального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     Капитальный ремонт объектов                    294300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399132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399132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центральных районных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              634590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инвестиционные трансферты              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221090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родильного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женской консультацией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 2071658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туберкулезных организаций и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  266650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811308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Западно-Казахстанскому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инвестиционные трансферты              349600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трансферты Кызылординскому             231976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медицинской помощи населению Аральского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трансферты Актюбинскому                 32488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гарантированного объема бесплатной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трансферты бюджету                      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Северо-Казахстанской области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строительных работ по перебазированию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онкологического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678        Республиканская гвардия Республики              29330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     Лечение военнослужащих, сотрудников             29330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правоохранительных органов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Госпиталь Республиканской гвардии               29330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842757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031     Оказание медицинской помощи отдельным          702335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категориям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Техническое и информационное обеспечение        17979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 технического и информационного            17979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обеспечения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Санитарно-эпидемиологический надзор на          25443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Санитарно-эпидемиологическая станция            25443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Централизованный закуп медицинского             97000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 Социальное обеспечение и социальная         206424913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помощь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213        Министерство труда и социальной защиты      202940871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568793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90893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477900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799907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Надбавки к пенсиям граждан, пострадавших       799907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Семипалатинском испытательном ядерном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Пенсионная программа                        147866034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Выплата солидарных пенсий                   147866034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Государственные социальные пособия           36115181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Пo инвалидности                              20106879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 случаю потери кормильца                   15458942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По возрасту                                    549360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Специальные государственные пособия           5686685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 Инвалиды ВОВ                                  1373658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 Участники ВОВ                                 1924185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 Лица, приравненные к инвалидам BOB            1073736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 Лица, приравненные к участникам ВОВ            756745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 Вдовы воинов, погибших в ВОВ                   196944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 Жены (мужья) умерших инвалидов ВОВ             321392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Герои Советского Союза, Герои                   40025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Социалистического труда, кавалеры орденов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Славы трех степеней, Трудовой Славы трех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степеней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Единовременные государственные денежные        378430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компенсации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Пенсионерам, получателям государственных       378430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Семипалатинском испытательном ядерном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полигоне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Реабилитация инвалидов и ветеранов              51590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Исследования по вопросам занятости,              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социального страхования 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Предоставление медицинских услуг по            297491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протезированию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протезно-ортопедическими изделиями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Обеспечение сурдосредствами и                   92588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сурдопомощью инвалидов,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тифлосредствами инвалидов,          65046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том числе детей-инвалидов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Возмещение за вред, причиненный жизни         1011000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здоровью, возложенное судом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государство, в случае прекрашения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Пособие на погребение                         1761990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Пособие на погребение пенсионеров,            1435130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участников и инвалидов 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Пособие на погребение получателей              326860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социальных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специальных пособий,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работавших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вредными и особо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Государственные специальные пособия            998396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лицам, работавшим на подземных и открытых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горных работах, на работах с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вредными и особо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049     Единовременная денежная компенсация            810360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массовых политических репрессий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Оплата услуг Государственного центра по       2887074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056     Единовременные выплаты родителям,                2502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усыновителям, опекунам погибших, умерших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Обеспечение консультационными услугами           4512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работников государственных учреждений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совершенствования системы оплаты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оснащение               13600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Выплата единовременных государственных        2914603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пособий в связи с рождением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Кызылординскому        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Казалинского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Актюбинскому                 74354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оказания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социальной помощи населению Шалкарского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базы               41613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занятости,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базы занятости,          3572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центра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Обеспечение вычислительной и                    66300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605        Агентство по миграции и демографии            3484042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67032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18432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48600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Переселение на историческую родину и           793789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социальная защита оралманов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Переселенческие мероприятия                    777247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Центр адаптации оралманов                       16542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областным бюджетам,        2614221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приобретение, строительство,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и капитальный ремонт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предоставления семьям оралманов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гражданам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Агентства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 Жилищно-коммунальное хозяйство               10368990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 Казахстан    2400000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     Целевые инвестиционные трансферты бюджету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ремонт водопроводных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канализационных сетей и газификацию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     Целевые инвестиционные трансферты бюджету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Акмолинской области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третьего водогрейного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котлоагрегата районной котельной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     Целевые трансферты бюджету города Алматы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ремонтно-восстановительных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и сооружений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переданных Министерством обороны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     Целевые трансферты Жамбылскому областному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обеспечения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электроэнергией в осенне-зимний период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7618990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1004000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подготовки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инженерной защиты от подтопления, дренажа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понижения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 бюджету      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ликвидации накопителя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сточных вод Талдыколь с рекультивацией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 бюджету      354250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водоснабжение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 2910000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круглой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Целевые инвестиционные трансферты бюджету     2730000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главной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 Культура, спорт, туризм и информационное     12941719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пространство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101        Администрация Президента Республики             41033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     Обеспечение сохранности архивного фонда,        40022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Архив Президента Республики Казахстан           40022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Укрепление материально-технической базы           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Архива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Обеспечение вычислительной и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Архива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  13655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  12674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Республиканская научно-педагогическая           12674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основных средств для                 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научно-педагогической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Республиканская научно-медицинская               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235        Министерство культуры Республики Казахстан    4763913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60291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60291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    Обеспечение сохранности архивного фонда,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печатных изданий и их специальное использование 32515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Центральный государственный архив               32515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     Обеспечение общедоступности информации         123850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Национальная библиотека Республики Казахстан    89120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Государственная республиканская юношеская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 имени Жамбыла                        10562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Государственная республиканская детская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библиотека имени С.Бегалина                     14542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Республиканская библиотека для незрячих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слабовидящих граждан                           9626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Проведение молодежной политики                 140571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Организация мероприятий по молодежной политике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социально-ориентированных молодежных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                                       130571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Развитие государственного и других языков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Субсидирование театрально-концертных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                                    818545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культуры                                        12538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Хранение историко-культурных ценностей         337423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Субсидирование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                  172255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Музей золота и драгоценных металлов              8334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Президентский центр культуры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                                      135651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Музей Первого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                                       21183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Проведение социально-значимых и 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мероприятий                                     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Проведение зрелищных мероприятий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                          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Развитие архивного дела в Республике Казахстан  28500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Содержание историко-культурных заповедников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музеев                                        50323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Отрарский государственный археологический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                                      10949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Национальный историко-культурный и природный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 "Улы-Тау"                             3691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Государственный историко-культурный заповедник-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музей "Азрет-Султан"                             5159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Государственный историко-культурный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литературный мемориальный заповедник-музей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Абая                                      20514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Государственный историко-культурный заповедник-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музей "Памятник древнего Тараза"                 3176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Государственный историко-культурный заповедник-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музей "Тамгалы"                                  6834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Производство национальных фильмов             1517663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национальных фильмов                 1456959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Обеспечение кинотехнологического процесса,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тиражирование и хранение национальных фильмов   60704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Увековечение памяти деятелей государства        80972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Проведение ремонтно-реставрационных работ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                   90780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Мероприятия по проведению Года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России                             794200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Разработка проектно-сметной документации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проекту строительства Государственного музея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археологии и этнографии в городе Астане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     Приобретение архивных документов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архивов                 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основных активов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хранению историко-культурных ценностей      141757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 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золота и драгоценных металлов                   16827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Президентского центра культуры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 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активов для Музея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Первого Президента Республики Казахстан         28430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Субсидирование организаций по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историко-культурных ценностей для приобретения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основных активов                      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Приобретение основных активов для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хранению историко-культурных заповедников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музеев                                        25152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литературно-мемориального заповедника-музея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Абая                                    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заповедника-музея "Азрет-Султан"                 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историко-культурного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заповедника-музея "Тамгалы"                     23402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республиканских библиотек           37890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Национальной библиотеки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                  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Приобретение литературы и прочих 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активов для Государственной республиканской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юношеской библиотеки им. Жамбыла                 1190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Приобретение литературы и прочих основных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республиканской детской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библиотеки им. С.Бегалина                   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Приобретение литературы и прочих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библиотеки для незрячих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слабовидящих граждан                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     Приобретение основных активов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театрально-концертных организаций              248943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Разработка проектно-сметной документации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капитальному ремонту Казахского театра юного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зрителя им.Г.Мусрепова                           1500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236        Министерство информации Республики Казахстан  5566737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150554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59834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  90720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печатных изданий и их специальное использование 14122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Государственная национальная книжная палата     14122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газеты и журналы                788054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телерадиовещание               4292005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Аренда транспондера                            323991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Республиканскую корпорацию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"Телевидение и радио Казахстана"              2085349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Агентство "Хабар"              1642488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в рамках делового сотрудничества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 странами СНГ                                 36655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Проведение государственной языковой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через электронные средства массовой информации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Внедрение и пропаганда налогового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таможенного законодательства                    53522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Формирование издательских программ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важным видам литературы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Проведение государственной политики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обеспечения внутриполитической стабильности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общественного согласия        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Государственные премии и стипендии              19750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Приобретение основных активов для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                                       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Приобретение основных активов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национальной книжной палаты      1625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информации Республики Казахстан    15627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613        Агентство Республики Казахстан по туризму     2032859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41472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41472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Государственные премии                            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Спорт высших достижений                       1477490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Мероприятия по туристской деятельности          32604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Подготовка олимпийского резерва на             386889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Мероприятия по развитию национальных и          45100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массовых видов спорта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Разработка технико-экономического               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обоснования по проекту строительства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олимпийской подготовки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1434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  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 туризму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4982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туризму и спорту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520922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     Проведение государственной информационной      520922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политики через НЗАО "Телерадиокомплекс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Президента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            Топливно-энергетический комплекс и            8554673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недропользование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 Казахстан     240304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     Исполнение обязательств                        104000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ликвидированных шахт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Выплата задолженности по заработной плате      136304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работникам ликвидируемого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"Рудоуправление N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231        Министерство энергетики и минеральных         7806369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310064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199904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 в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энергетики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Прикладные научные исследования по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развитию нефтегазового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нефтехимии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Закрытие шахт Карагандинского угольного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бассейна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Освоение Амангельдинской группы               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месторождений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Консервация и ликвидация урановых              439200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рудников, захоронение техногенных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Представление интересов государства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соглашениях о разделе продукции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ЗАО "Национальная компания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Прикладные научные исследования                457000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Программа развития единой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электроэнергетической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на период до 2010 года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перспективой до 2015 года и завершение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разработки стратегии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топливно-энергетического комплекса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2015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Формирование геологической информации           64645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центр геологической             64645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Государственное геологическое изучение         470206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Региональные и геологосъемочные работы         288500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Поисково-оценочные работы                      181706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Мониторинг недр и недропользования             479421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Мониторинг минерально-сырьевой базы             45715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Мониторинг подземных вод и опасных             433706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геологических процессов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Возмещение ущерба работникам                   198453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ликвидированных шахт, переданных в РГСП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"Карагандаликвидшахт"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Создание Казахстанского термоядерного          198036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Создание в Евразийском национальном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междисциплинарного научно-исследователь-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ского комплекса на базе ускорителя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Разработка нормативно-технической               22006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документации в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нефтедобычи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Выпуск противоаварийных, эксплуатационных       10665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методических указаний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надежности и безопасности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установок по производству, передаче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распределению электрической и тепловой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энергии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Пересмотр и разработка                          11341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нормативно-технической документации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электроэнергетики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Учет государственного имущества по              10732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нефтегазовым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Капиталнефтегаз                                 10732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Поисково-разведочные работы по изысканию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дополнительных источников водообеспечения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066     Прикладные научные исследования в области       83869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Формирование и развитие технопарка "Парк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069     Приобретение имущественного комплекса ОАО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"Карачаганакгазпром" в рамках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конкурсной массы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  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     Материально-техническое обеспечение              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"Капиталнефтегаз"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112000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разработку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перевода теплоэнергоисточников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жилого сектора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671206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энергетическое 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системы            37800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 недрах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системы о недрах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информационно-коммуникационной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мониторинга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лицензионных и контрактных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сфере недропользования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 508000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     Подготовка к ликвидации и ликвидация           508000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рудников Миргалимсайского месторождения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 Сельское, водное, лесное, рыбное             44455882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хозяйство и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 40445604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 2721355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226540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 2494815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Прикладные научные исследования                853617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Оценка мелиоративного состояния орошаемых       61059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Гидрогеологомелиоративные экспедиции            61059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Защита растений                               2959494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Обследование угодий на выявление очагов        154636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опасных вредителей и болезней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Борьба с особо опасными вредителями и         2672203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болезнями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методический центр             132655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Ветеринарные мероприятия                      2865663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Национальный центр мониторинга,                 29675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референции, лабораторной диагностики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методологии в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Диагностика заболеваний животных              1183488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Противоэпизоотия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Борьба с туберкулезом и бруцеллезом             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Ликвидация очагов острых инфекционных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заболеваний животных и птиц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Определение сортовых и посевных качеств        142265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Определение сортовых и посевных качеств         43348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семенного и посадочного материала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элитсемхозов,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сортоиспытательных участков и станций,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ресурсов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Экспертиза качества семян,                      98917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предназначенных для посева отечественными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сельхозтоваропроизводителями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Сохранение и развитие элитного                1612454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семеноводства и племенного 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Сохранение и развитие элитного                 772454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семеноводства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Сохранение и развитие племенного дела          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Возмещение ставки вознаграждения               173491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лизингу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техники, осуществляемому за счет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закупа для обновления             5500000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продовольственного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резерва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Субсидирование сельскохозяйственных 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товаропроизводителей на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минеральных удобрений, протравителей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семян и гербицидов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Хранение зерна государственных резервов        805440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048     Сортоиспытание сельскохозяйственных             64631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Государственная комиссия, областные             64631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инспектуры по сортоиспытанию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     Перемещение государственного резерва  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Проведение мониторинга плодородия и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определение химического состава почв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Усовершенствование ирригационных и             621936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145352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456356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20228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Совершенствование управления водными           881895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102578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741907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14868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  22542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Проект по постприватизационной поддержке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Субсидирование производства оригинальных        64800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семян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Государственная регистрация                     47598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сельскохозяйственной, мелиоративной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дорожно-строительной техники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Изготовление технических паспортов              14989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Изготовление государственных                    32609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регистрационных номерных знаков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Участие в организации сети сельских            409000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кредитных товариществ ЗАО "Аграрная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кредитная корпорация"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Обеспечение создания, оснащения и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осуществление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машинно-технологических станций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(сервис-центров) ЗАО "КазАгроФинанс"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19458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     Материально-техническое оснащение              263929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Материально-техническое оснащение               24680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Национального центра мониторинга,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референции, лабораторной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методологии в ветеринарии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Материально-техническое оснащение               28967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комиссии по сортоиспытанию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Материально-техническое оснащение                8705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карантинной лаборатории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Материально-техническое оснащение                 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интродукционно-карантинного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Материально-техническое оснащение               28300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гидрогеологомелиоративных экспедиций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Материально-техническое оснащение              141966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фитосанитарной диагностики и прогнозов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Материально-техническое оснащение                3078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интродукционно-карантинного питомника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Материально-техническое оснащение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научно-методического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Материально-техническое оснащение                2427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методического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     Приобретение специального автотранспорта       269568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территориальных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     Развитие материально-технической базы           27124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рыбных запасов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     Развитие материально-технической базы           90691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охраняемых природных территорий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Развитие материально-технической базы            1237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лесосеменного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Развитие материально-технической базы 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Сандыктауского учебно-производственного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лесного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Развитие материально-технической базы            4034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проведения работ по лесоустройству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Развитие материально-технической базы           68420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особо охраняемых природных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415     Целевые трансферты областным бюджетам на      1078454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Целевые трансферты Акмолинскому                113408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трансферты Актюбинскому                 37072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трансферты Алматинскому областному     192045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трансферты Атыраускому областному       18122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трансферты Восточно-Казахстанскому      90967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трансферты Жамбылскому областному       81715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содержание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материально-технической базы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трансферты Западно-Казахстанскому       89279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Целевые трансферты Карагандинскому              52919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Целевые трансферты Костанайскому               106502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Целевые трансферты Кызылординскому              52291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Целевые трансферты Мангистаускому                5491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Целевые трансферты Павлодарскому                56363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 Целевые трансферты Северо-Казахстанскому       118949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 Целевые трансферты Южно-Казахстанскому          63331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содержание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учреждений по охране лесов и животного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     Целевые трансферты бюджету Алматинской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на ремонт магистральных каналов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коллекторно-дренажной сети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Каратальской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     Пост-приватизационная поддержка     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     Мониторинг содержания ртути в реке Нуре и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водохранилище Ынтымаке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     Повышение конкурентоспособности     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  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423     Сохранение лесов и увеличение лесистости         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424     Охрана подземных вод и очистка       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информационных систем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Карантин растений                              528992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Республиканская карантинная лаборатория          9392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Республиканский интродукционно-карантинный       2959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питомник плодово-ягодных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Республиканский интродукционно-карантинный       7903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питомник зерновых культур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Выявление, локализация и ликвидация очагов     508738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распространения карантинных вредителей,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болезней растений и сорняков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701     Проведение агрохимического обследования         76448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почв и восстановление плодородия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научно-методический центр       61691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агрохимической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Подготовка производственной базы для            14757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"Республиканский научно-методический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 агрохимической службы"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     Координация разработки и внедрения              10272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проектно-изыскательских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гидромелиоративных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Республиканский методический центр              10272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"Казагромелиоводхоз"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703     Разработка нормативно-методической базы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регулированию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704     Внедрение и развитие информационной            460000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инфраструктуры на 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     Обеспечение исполнения обязательств по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зерновым распискам АО "Фонд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гарантирования исполнения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зерновым распискам"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Организация заготовительной сети и             279445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производственной базы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животноводческого сырья ЗАО "Мал онiмдерi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корпорациясы"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713     Субсидирование стоимости услуг по              465000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доставке воды сельхозтоваропроизводителям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Субсидирование аттестованных хозяйств,        1479327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занимающихся элитным семеноводством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племенным животноводством, для погашения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отсроченной задолженности по налоговым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платежам в бюджет по состоянию на 1 января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Возмещение ставки вознаграждения                40500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лизингу оборудования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предприятий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717     Субсидирование ставки вознаграждения           395000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(интереса) по кредитам, выдаваемым банками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второго уровня предприятиям по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сельскохозяйственной продукции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пополнение их оборотных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718     Разработка технико-экономической и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проектно-сметной документации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госэкспертизы на реконструкцию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аварийных участков межхозяйственных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каналов и гидромелиоративных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722     Разработка технической документации и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опытных образцов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машин, комплектующих и узлов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723     Содержание особо охраняемых природных          645624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Особо охраняемые природные территории          645624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724     Леса Казахстана                                917624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Казахское государственное                        6595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республиканское лесосеменное учреждение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Сандыктауское учебно-производственное            8904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лесное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Санитарно-защитная зеленая зона города         617910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Авиаохрана леса                                184589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Лесоохотоустройство и лесохозяйственное         78499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Селекция и сортоиспытание                        5127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древесно-кустарниковых пород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Государственный учет и кадастр лесов            16000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725     Охрана и воспроизводство биоресурсов           141215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Воспроизводство рыбных запасов (молоди         141215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рыб)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726     Сохранение и восстановление имущества,         111164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собственности, по объектам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Сохранение и восстановление имущества,         111164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находящегося на балансе РГП "Есил су"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групповым водопроводам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727     Государственные кадастры природных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Составление государственного водного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728     Восстановление промысловой численности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сайги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Восстановление численности сайги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Регулирование численности волков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729     Эксплуатация водохозяйственных объектов        570740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значения, не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подачей воды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     Проект регулирования русла реки Сырдарьи      2157108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1580353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381941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12222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 182592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731     Проект водоснабжения и санитарии               749914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 региона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589342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157702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732     Программа поиска утечек водопроводной           26350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сети, установление водомеров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проекта "Водоснабжение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Казалинска/Новоказалинска"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26350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733     Охрана и рациональное использование    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схем, водохозяйственных     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балансов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использования водных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734     Трансграничный проект "Сохранение                6594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биоразнообразия Западного Тянь-Шаня"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6594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735     Разработка биологических обоснований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леса и биоресурсов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     Мероприятия по реализации отраслевой          6003892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"Питьевые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и реконструкция объектов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питьевого водоснабжения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и реконструкция систем          3003892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    Реконструкция левобережной части системы        56960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лиманного орошения "Акши" Иргизского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738     Охрана рыбных запасов и регулирование          103458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Региональные учреждения по охране рыбных       103458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запасов и регулированию рыболовства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     Реконструкция гидротехнических сооружений      363800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проектно-сметной документации        42800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реконструкции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Реконструкция гидротехнических сооружений      321000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     Сохранение и развитие племенного        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коневодства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742     Агрометереологическое обеспечение         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     Разработка технико-экономического       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обоснования строительства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хранилища генетических ресурсов растений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животных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     Целевые инвестиционные трансферты бюджету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реконструкции русла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 1907050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391340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65315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326025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Проведение экологического мониторинга          136200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Оперативные мероприятия по охране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Проведение государственной экологической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Проведение экологического мониторинга    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Мониторинг охраны окружающей среды и    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здоровья населения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Экологические исследования, разработка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стандартов и нормативов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Мониторинг экологического состояния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участков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Казахстан, подверженной воздействию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ракетно-космической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Проект реабилитации залежных земель 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Шетского района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Материально-техническое обеспечение             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Материально-техническое обеспечение              1210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центрального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     Материально-техническое обеспечение              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мониторинга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среды и здоровья населения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станции биологической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очистки сточных вод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Павлодарскому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продолжения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демеркуризационных работ на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"Павлодарский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сооружения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биологической очистки сточных вод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информационной базы данных        39680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"Государственные кадастры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614        Агентство Республики Казахстан                1101538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управлению земельными ресурсами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261138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23808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237330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Подготовка проекта строительства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Мероприятия по землеустройству                 294034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Земельно-кадастровые работы                    171898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Ведение мониторинга земель                      14036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Земельно-хозяйственное устройство                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территорий сельских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Инвентаризация земель                           21200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Определение бонитета почв земель                76600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Разработка методики определения                  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кадастровой стоимости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Отвод земель и выдача правоудостоверяющих       20002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документов на землю крестьянским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(фермерским) хозяйствам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Обеспечение топографо-геодезической и           73951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картографической продукцией и ее 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автоматизированной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автоматизированной информационной     406413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кадастра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  103290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037     Охрана, защита, воспроизводство лесов           80430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Государственный национальный природный          80430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парк "Бурабай"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Развитие спортивного коневодства                22860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 Промышленность и строительство                1482559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  322113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     Мобилизационная подготовка       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Разработка и экспертиза                        303000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технико-экономических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республиканских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  124348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     Мониторинг сейсмологической информации         117348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Сейсмологическая опытно-методическая           117348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экспедиция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219     Развитие материальной базы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сейсмологической опытно-методической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экспедиции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1036098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030     Государственная программа развития и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конверсии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на долгосрочный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Прикладные научные исследования в области       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Проектно-изыскательские, конструкторские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технологические работы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Приобретение международных, региональных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национальных стандартов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Проведение конкурсов по государственному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закупу подрядных работ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нового центра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Разработка типовых проектов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     Научные исследования в области                  79058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микрографии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Институт микрографии                            79058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039     Прикладные научные исследования                507040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технологического характера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 Транспорт и связь                            60844125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 57873892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621931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248521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373410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 Выполнение обязательств прошлых лет            342671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Удовлетворение требований по погашению          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основного долга, вытекающих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правоотношений упраздненного 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Возмещение затрат ЗАО "Национальная            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компания "Казакстан темiр жолы"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воинским перевозкам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Обеспечение водных путей в судоходном          360431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состоянии и содержание шлюзов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     Подготовка документов по ведению                14784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регистров воздушных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судов, трасс и аэродромов для гражданской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Строительство и реконструкция                 9824950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автомобильных 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Реконструкция участка автомобильной           2448758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дороги 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Строительство автомобильной дороги             446000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Риддер - граница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Мост через реку Сырдарья у города             1408156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 Реконструкция автодороги Бейнеу - Акжигит -    356392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граница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 Реконструкция Северной объездной дороги        662740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Астана на участке км 0-6,5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"Северо-западный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 Реконструкция автодороги Карабутак -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Иргиз - граница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 Реконструкция автодороги граница               860168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- Уральск -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 Реконструкция автодороги Кызылорда -           954226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 Реконструкция автодороги Ушарал - Достык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 Обустройство объездной дороги города           436928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Реконструкция участка проезда через           1151582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Строительство международного аэропорта       10283565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8624000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1659565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Прикладные научные исследования в области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Прикладные научные исследования в области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дорожной отрасли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Проведение проектно-изыскательских работ,       53788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модернизация и передислокация постов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транспортного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Реконструкция автодорог Западного             7739131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4745304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2993827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Текущий ремонт, содержание, озеленение        2233429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Проектно-изыскательские работы по              251000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реконструкции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Омск-Павлодар-Майкапшагай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Подготовка проекта реконструкции               104000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Подготовка проекта реконструкции автодороги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Кызылорда-Жезказган-Павлодар-Успенка-граница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      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Подготовка проекта реконструкции                26380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Бейнеу - Акжигит - 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Подготовка проекта строительства моста          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через реку Кигач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045  Оплата объявлений конкурсов 2003 года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тиражирования конкурсной документации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объектам 2004 года             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 Подготовка проекта и технико-экономического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обоснования реконструкции автодороги Астана-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Костанай-Челябинск                      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062     Диагностика и инструментальное        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обследование состояния автодорог и мостов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063     Содержание функционального имущества            21186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Увеличение уставного капитала РГП              241650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"Международный аэропорт Астана"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068     Изготовление паспорта моряка Республики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072     Строительство Шульбинского шлюза               550000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074     Субсидирование регулярных внутренних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авиаперевозок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 25827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железнодорожной линии           7539460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Алтынсарин-Хромтау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193200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завершения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коммуникационного тоннеля под рекой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Иртыш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мостового перехода через реку Урал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информационных систем             34778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Реконструкция взлетно-посадочной полосы       1515588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     Средний ремонт автодорог республиканского     3700000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708     Капитальный ремонт автодорог                   850020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Реабилитация автодороги Алматы-Астана         7347216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участках                1583152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и Акчатау-Караганда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участках                 617989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и Акчатау-Караганда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счет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Реализация проекта на участке                   44054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Реализация проекта на участке                  464526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Реализация проекта на участке                  583191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Реализация проекта на участке                  180992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Реализация проекта на участке                 1194099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Реализация проекта на участке                  237628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Реализация проекта на участке                 1738512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Реализация проекта на участке                  703073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     Реабилитация автодороги Алматы-Бишкек         3351372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Реализация проекта на участке                  925954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проекта на участке                  343806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участке                 1474425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участке                  607187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Реабилитация автодороги Боровое-Кокшетау-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     Целевые инвестиционные трансферты бюджету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магистральной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"Центр левого берега - проспект Абылай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хана" с автодорожным мостом через реку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603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информатизации и связи                     267633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радиоэлектронных средств                      254809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Сопровождение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радиоэлектронных средств                      12824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 68841163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204        Министерство иностранных дел Республики        602935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041     Заграничные командировки                       378000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Представительские затраты                      224935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  22493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     Развитие материально-технической базы            8721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учреждения-балансодержа-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теля арендованного имущества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 Учет арендованного имущества комплекса           6689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Государственное учреждение-                      6689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балансодержатель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комплекса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711     Подготовка кандидатов в космонавты               7083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40784047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     Создание Инвестиционного фонда Казахстана    23000000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Резерв Правительства Республики Казахстан     9428000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природного и техногенного характера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Выплата курсовой разницы по льготным           146618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жилищным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Участие в уставном капитале жилищного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строительного сберегательного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064     Содержание здания "Дом министерств"            149528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     Страхование здания "Дом министерств"            12534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     Целевые инвестиционные трансферты бюджету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транспортной развязки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проспект Райымбека - 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школы в поселке Ужет             249700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Строительство дорог в микрорайонах             226500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Капитальный ремонт дорог   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Завершение строительства школы-                273500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интерната для детей с нарушением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опорно-двигательного аппарата на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Строительство водопровода, канализации,        250300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тепловых и электрических сетей в районах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массового индивидуального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     Целевые трансферты бюджету города Астаны       132797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погашения задолженности по таможенным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пошлинам и платежам за переоформление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товаров, ранее оформленных в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"Свободная таможенная зона"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     Целевые трансферты бюджету города Астаны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долевое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708     Приобретение государством акций ЗАО           2390700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"Эйр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709     Увеличение государственной доли ЗАО            273870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"Эйр Астана"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 10700000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040     Создание Национального инновационного 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Пополнение уставного капитала АО "Банк        7700000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Развития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221        Министерство юстиции Республики Казахстан      230913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     Резерв для погашения обязательств              230913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Правительства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территориальных подразделений по решениям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233        Министерство индустрии и торговли             8860466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320325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202875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117450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Государственной страховой            7700000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корпорации по страхованию экспортных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 и инвестиций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     Прикладные научные исследования в области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стандартизации, сертификации,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Прикладные научные исследования в области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Прикладные научные исследования в области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Разработка и приобретение международных,        47970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региональных н национальных стандартов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Создание национальной эталонной базы           185000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единиц физических величин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043     Вступление Казахстана во Всемирную              52000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торговую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044     Ведение каталогов продукции  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045     Техническое обслуживание и сопровождение        18879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государственных эталонов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046     Проведение конкурса "Лучшие товары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Казахстана" и присуждение премии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Правительства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047     Ведение Государственного кадастра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гражданского и служебного оружия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патронов к 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Поддержка малого и среднего бизнеса            159120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Поддержка малого и среднего бизнеса на          90791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Поддержка малого и среднего бизнеса на          68329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региональном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Аккредитация органов по сертификации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испытательных и измерительных лабораторий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Обеспечение деятельности торговых               17123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представительств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058     Гуманитарная помощь Правительству              225000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жилого дома в городе Грозном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079     Выполнение функций лицензиаров                   5649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Подготовка проектно-сметной документации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Сопровождение системы информационного            4379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по взаимодействию со Всемирной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торговой организацией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аккредитации, стандартизации, метрологии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     Сопровождение информационной системы            17295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импортно-экспортного контроля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502     Сопровождение информационных систем              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503     Сопровождение информационной системы по         13000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Республике Казахстан на 2003-2005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504     Сопровождение информационных систем              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информационного центра по               5463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взаимодействию со Всемирной торговой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организацией по вопросам аккредитации,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стандартизации, метрологии и сертификации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системы по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Республике Казахстан на 2003-2005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234        Министерство охраны окружающей среды           550245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Ведение гидрометеорологического                467145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Техническое перевооружение служб                43000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гидрометеорологического наблюдения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     Создание экологического поста на                40100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специальной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зоны "Морпорт Aктay"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235        Министерство культуры Республики Казахстан     548581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Атыраускому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по подготовке к празднованию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200-летнего юбилея Махамбета Утемисова         548581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610        Агентство Республики Казахстан         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системы электронной коммерции,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аукционов и тендеров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617        Агентство Республики Казахстан                 813587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государственным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Хранение государственного резерва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Формирование мобилизационного резерва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Хранение мобилизационного резерва              175887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     Информационно-вычислительное обслуживание        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Обеспечение вычислительной и   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организационной техникой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материальным резервам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620        Агентство Республики Казахстан                 764037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     Административные затраты                       286170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 Аппарат центрального органа                    114855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 Аппараты территориальных органов               171315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Программа по проведению экспертных              25505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оценок деятельности субъектов естественных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Программа по привлечению консультантов          85362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 разработке и совершенствованию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нормативной правовой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     Проведение финансовой и технической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экспертизы деятельности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     Укрепление материально-технической базы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регулированию естественных монополий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защите конкуренции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694        Управление делами Президента Республики       4906073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033     Строительство и реконструкция объектов        4872524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Страхование административных зданий             11917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053     Страхование государственных резиденций           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Разработка проектно-сметной документации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общежития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     Обслуживание долга                           37815364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37815364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042     Обслуживание правительственного долга        37815364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 Выплата вознаграждений (интересов)           36927589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Выплата комиссионных за размещение займов      887775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 Официальные трансферты                       93823922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93823922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066     Официальные трансферты, передаваемые из      12496732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республиканского бюджета в Национальный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Субвенция Акмолинскому областному бюджету     9353447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Субвенция Алматинскому областному бюджету    10125030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Субвенция Жамбылскому областному бюджету     10409918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Субвенция Костанайскому областному            5191128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Субвенция Кызылординскому областному          8972104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Субвенция Северо-Казахстанскому               6205549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Субвенция Южно-Казахстанскому областному     19072344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     Субвенция Восточно-Казахстанскому             9348241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     Субвенция Карагандинскому областному          1835487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     Целевые трансферты Восточно-Казахстанскому     813942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сложившихся и неисполненных контрактных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обязательств в рамках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"Строительство моста через реку Иртыш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Семипалатинске"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193942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620000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V. Кредиты                                   41021616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 Государственные услуги общего характера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Приобретение акций международных               265828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     Образование                                   3744573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225        Министерство образования и науки              3646189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     Государственное образовательное               3646189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кредитование подготовки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по государственным           323366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090  Подготовка кадров по государственным          3272423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 Предоставление государственных                  50400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226        Министерство здравоохранения Республики         98384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     Государственное образовательное                 98384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кредитование подготовки кадров в высших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учебных заведениях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Подготовка кадров по государственным             8954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Предоставление государственных                    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 в рамках нового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090  Подготовка кадров по государственным            86194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образовательным кредитам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098  Предоставление государственных     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     Жилищно-коммунальное хозяйство                1248069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  1248069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водоснабжения и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водоснабжения и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 Сельское, водное, лесное, рыбное             14286574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хозяйство и охрана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212        Министерство сельского хозяйства             14286574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усовершенствования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совершенствования        1612238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1328944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283294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местных бюджетов на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организацию проведения весенне-полевых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085     Обеспечение сельскохозяйственной техникой     3776811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лизинговой основе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Кредитование проекта по                  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постприватизационной поддержке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087     Кредитование сельскохозяйственного            1446600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производства через систему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кредитных товариществ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088     Кредитование производства животноводческой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продукции и ее закупа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802     Лизинг оборудования для предприятий по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переработке сельскохозяйственной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 Транспорт и связь                             2156000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215        Министерство транспорта и коммуникаций  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РГП "Международный аэропорт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Астана"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      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 Прочие                                       19320572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217        Министерство финансов Республики             15020572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081     Выполнение обязательств по                   14420572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Выполнение обязательств по                   13265572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государственным гарантиям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Выплаты, связанные с мировыми                 1155000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соглашениями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Специальный резерв Правительства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для кредитования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нижестоящих бюджетов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кассового разрыва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        Министерство экономики и бюджетного           4300000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080     Предоставление кредитных ресурсов             4300000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АО "Банк Развития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VI. Дефицит бюджета                         -82840000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VII. Финансирование дефицита бюджета         82840000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1379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 программ на 2003 год,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направленных на реализацию инвестиционных проектов 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2 - в редакции постановления Правительства РК от 19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 Внесены изменения - постановлением Правительства РК от 21 августа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17 сентября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22 декабря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1296 </w:t>
      </w:r>
      <w:r>
        <w:rPr>
          <w:rFonts w:ascii="Times New Roman"/>
          <w:b w:val="false"/>
          <w:i w:val="false"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 декабря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Администратор               Наименование    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                                       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Подпрограмма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  !                    2 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Строительство административного здания        1503000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Строительство объектов обслуживания            371620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дипломатического городка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Строительство инженерных сетей 2-ой           1700000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очереди дипломатического городка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 1889904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Создание информационных систем органов         770596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Создание и развитие информационных            1119308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систем, телекоммуникаций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назначения и систем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администрирования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    Развитие информационной системы "Контроль       16708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 оборотом и производством акцизной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продукции"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141228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ситуационной системы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Счетный комитет по контролю за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базы данных по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органов   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статистики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государственной          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управления кадрами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 Агентства         2602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закупкам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таможенного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здания таможенного поста на       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территории СЭЗ "Морпорт-Актау"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таможенных постов и              355631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таможенной информационной             162078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"ТАИС"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информационных систем Управления       69731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 Строительство здания серверного центра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органов в городе Астане            215936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"Ресурсы Казахстана"                               14016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"Юридические лица"                                 4994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 Создание государственной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"Физические лица"                                  178208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  Создание системы мониторинга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информационно-телекоммуникационных ресурсов        24063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документооборота государственных органов           499540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605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государственных органов                            254140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     Создание информационной системы           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Вооруженными Силами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     Развитие инфраструктуры Вооруженных Сил       4063104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            2363582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лечебно-оздоровительного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комплекса на 60 койко-мест в санатории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"Боровое"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100-квартирного жилого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70-квартирного жилого           200500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дома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100-квартирного       44000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жилого дома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административного здания         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Министерства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мазутного               39000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хозяйства Южного военного округа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Нуринск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80500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Арысь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37000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Сары-Озек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Атырау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531922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Бейнеу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109500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Актау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 235000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Караганда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Учарал Восточно-Казахстанской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объектов военного городка         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Усть-Каменогорске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объекта военного городка         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повышающей насосной            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станции системы водоснабжения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Капчагай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линий связи                     144960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селезадерживающей плотины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Талгар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Строительство противоселевого сооружения       180000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реке Каргалинке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Агентства 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Подготовка проектно-сметной документации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защиты от паводкового затопления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застройки левобережной части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 комплексного здания              470360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гвардии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Строительство, реконструкция и                 998900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капитальный ремонт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изоляторов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340600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Шымкент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101000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Павлодар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следственного изолятора         457300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питомника Кинологического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Государственный проект 3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информационных систем органов         115345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     Реконструкция под исправительную колонию       310000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общего режима на базе завода стеновых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     Реконструкция психоневрологического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дома-интерната под исправительную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колонию общего режима в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Реконструкция военного городка в поселке       137900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Солнечный под исправительную колонию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женщин в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Реконструкция военного объекта "Эмба-5"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поселке Жем под исправительную колонию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строгого режима в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информационно-справочной                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органов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     Обеспечение национальной безопасности        27615315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            3343115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Комитета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правовой статистике и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учетам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финансовой полиции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единой автоматизированной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Служба охраны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     Обеспечение безопасности глав государств      1143334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отдельных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учебно-тренировочного           250900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центра по подготовке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Службы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     Строительство главного учебного корпуса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Актюбинского юридического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     Строительство учебно-жилищного комплекса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Петропавловском высшем военном училище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войск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     Завершение реконструкции и строительства       103000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объектов Республиканского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оздоровительного лагеря "Балдаурен"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     Строительство, капитальный ремонт и            115530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реконструкция зданий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школ-интернатов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из них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Реконструкция зданий Республиканской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казахской средней музыкальной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имени А. Жубанова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Разработка проектно-сметной документации  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спортивного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школы-интерната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углубленным изучением казахского языка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литературы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325     Реконструкция учебно-производственной 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базы Алматинского колледжа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декоративно-прикладного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имени О. Тансыкбаева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 3592300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477500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 в            477500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поселке Доссор Макатского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 1087400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Байсалбаева           136400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660 мест в селе Турар Карасайского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              283500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Шамалган Карасайского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1200 мест              340300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Верхняя Каменка Карасайского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550 мест               156500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Бесагаш Талгарского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600 мест               170700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Узын-Агаш Жамбылского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432300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С. Сейфуллина          95800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200 мест в селе Жаналык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Тарбагатайского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140 мест в селе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Алгабас Курчумского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им.Чапаева на 240          91400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Жана-Озен Жарминского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N 2 на 160 мест            97900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селе Предгорное Глубоковского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Шариптогай Кокпектинского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31700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Красный Яр Бородулихинского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80 мест в селе          34000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Бобровка, город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664800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Акшабаева на 800      260300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Кызылжулдыз Байзакского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им. Сартбаева на 400      133000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Пионер Жамбылского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на 400 мест в селе        131000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Кулан, район им.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на 200          50400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Актогай Сарысуского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на 540          90100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им. Жамбыла в селе Коктобе Шуского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043  Целевые инвестиционные трансферты              930300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сельских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N 54 им. Аймаутова        103800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719 мест в селе Карабастау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                120200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Бектаева на 345 мест в селе Ынталы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Ордабасынского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двух школ на 1266 и 1200        361600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мест в селе Яссы, город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                239800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Жамбыла на 800 мест в селе Шаульдер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Отырарского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Завершение строительства школы N 26           104900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Кашгари на 450 мест в селе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Сайрамского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171200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школы в селе Железинка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Южно-Казахстанской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недостроенного детского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сада под школу в селе Ынтымак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Сарыагашского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Павлодарской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учебного корпуса на 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 для Мичуринской средней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Павлодарского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     Завершение строительства учебного              108000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корпуса с концертным залом Казахской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национальной академии музыки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республиканской спортивной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школы-интерната в городе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302     Подготовка проектно-сметной документации        54000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строительства перинатального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399132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399132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центральных районных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Мойынкумская центральная районная              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больница на 125 коек, село Мойынкум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Центральная районная больница с поликлиникой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 имени Т. Рыскулова на 150 коек,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село Кулан                                     365532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              634590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Целевые инвестиционные трансферты              413500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сельских родильных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Родильный дом Жамбылского района              213500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60 коек, село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Родильный дом Рыскуловского района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76 коек, село Кулан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221090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родильного дома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женской консультацией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Туркестане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             2071658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областным бюджетам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туберкулезных организаций и районной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Целевые инвестиционные трансферты       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Курмангазинского       358000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100 коек, поселок Ганюшкино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Целевые инвестиционные трансферты              266650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Туберкулезный диспансер Аральского            119500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100 коек, город Аральск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Сырдарьинского          74250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поселок Теренозек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Кармакшинского          72900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60 коек, поселок Джосалы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Целевые инвестиционные трансферты              811308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Западно-Казахстанскому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на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Бурлинского            282425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город Аксай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Казталовского          302736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50 коек, село Казталовка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Туберкулезное отделение при центральной       226147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районной больнице Сырымского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25 коек, село Джамбейта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Целевые инвестиционные трансферты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Жамбылскому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строительство туберкулезных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Противотуберкулезный диспансер                166000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Сарысуского района на 40 коек, село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Саудакент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Туберкулезная больница Моинкумского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на 40 коек, село Мойынкум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Детский противотуберкулезный санаторий        114100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75 коек в поселке Каракыстак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им. Рыскулова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Целевые инвестиционные трансферты              349600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Южно-Казахстанскому областному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строительство 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организаций и районной больницы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Туберкулезный диспансер на 60 коек,           226700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город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Мактааральская районная больница              122900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 150 коек с поликлиникой,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Жетысай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трансферты бюджету                      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Северо-Казахстанской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проведение строительных работ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перебазированию онкологического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диспансера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базы занятости,          3572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центра по выплате пенсий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по миграции и демографии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трансферты областным бюджетам,        2614221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приобретение, строительство,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реконструкцию и капитальный ремонт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предоставления семьям оралманов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гражданам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информационной системы Агентства 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миграции и демографии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водоснабжения и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санитарии города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   15304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водоснабжения и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водоотведения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088  Кредитование местного бюджета для             1232765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реализации проекта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437     Целевые инвестиционные трансферты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Атырауской области на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водопроводных и канализационных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газификацию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инвестиционный проект: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Газификация населенных пунктов               1302400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Атырауской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446     Целевые инвестиционные трансферты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Акмолинской области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третьего водогрейного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котлоагрегата районной котельной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Кокшетау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447     Целевые трансферты бюджету города Алматы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ремонтно-восстановительных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и сооружений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переданных Министерством обороны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 бюджету     1004000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инженерных сетей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инвестиционные трансферты бюджету      145000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подготовки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инженерной защиты от подтопления, дренажа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понижения грунтовых вод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инвестиционные трансферты бюджету      428000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ликвидации накопителя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сточных вод Талдыколь с рекультивацией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 бюджету      354250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выноса коллектора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Кургальджинской трассе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на водоснабжение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водоотведение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  47740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405     Целевые инвестиционные трансферты бюджету     2910000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круглой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     Целевые инвестиционные трансферты бюджету     2730000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 главной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площади в городе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Культура, спорт, туризм и информационное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культуры, информации и общественного согласия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Разработка проектно-сметной документации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строительства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музея археологии и этнографии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энергетики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Освоение Амангельдинской группы               2800000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месторождений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059     Создание Казахстанского термоядерного          198036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Создание в Евразийском национальном            161000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междисциплинарного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научно-исследовательского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     Формирование и развитие технопарка              90000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"Парк информационных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     Целевые инвестиционные трансферты              112000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Кызылординскому областному бюджету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разработку проектно-сметной документации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проекту перевода теплоэнергоисточников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жилого сектора в городе Кызылорде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попутный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Развитие информационной системы о недрах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информационно-коммуникационной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системы мониторинга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лицензионных и контрактных условий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сфере недропользования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Сельское, водное, лесное, рыбное хозяйство и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054     Усовершенствование ирригационных и             621936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145352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456356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20228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055     Совершенствование управления водными           881895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102578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741907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14868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  22542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 технического 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 время строительства и срока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обслуживания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057     Проект по постприватизационной поддержке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4620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082     Кредитование проекта усовершенствования  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ирригационных и дренажных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785521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083     Кредитование проекта совершенствования        1612238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водными ресурсами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восстановления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1328944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283294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086     Кредитование проекта по                  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постприватизационной поддержке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Реализация проекта за счет внешних займов      165404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417     Целевые трансферты бюджету Алматинской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 на ремонт магистральных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коллекторно-дренажной сети на Каральской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системе орошения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информационных систем                 119300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730     Проект регулирования русла реки Сырдарьи      2157108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 сохранение северной части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1580353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381941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 12222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102  Обеспечение консультационными услугами         182592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осуществления детального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проектирования, технического надзора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время строительства и срока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731     Проект водоснабжения и санитарии               749914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 региона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  589342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  157702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 Приобретение услуг местных консультантов         2870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оказания содействия в управлении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проектом из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     Мероприятия по реализации отраслевой          6003892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программы "Питьевые 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и реконструкция объектов   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питьевого водоснабжения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Нуринского группового      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Нуринского группового             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Акмолинской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Селетинского группового           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Кояндинского группового          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Атырауской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Тургенского водовода            140000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Алматинской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Белагашского группового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Белагашского группового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северной ветки Каменского       442720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северной ветки Каменского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Урдинского группового             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Западно-Казахстанской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Узункольского водопровода       137680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(2-я очередь)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Жиделинского группового         319800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Жиделинского группового        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населенных пунктов              309000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Уалихановского и Акжарского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кустовых скваженных              25600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водозаборов в Жамбылском районе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Булаевского группового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Булаевского группового           28300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Ишимского группового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Ишимского группового             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Соколовского группового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Соколовского группового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Пресновского группового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Северо-Казахстанской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и реконструкция систем          3003892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и ремонт водохозяйственных      232500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сооружений города Шалкар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комплекса сооружений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в селе Байганин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Байганинского района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19200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Кенгирбай би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43800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Архат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19300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Кундызды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водопровода в селе               31600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Каскабулак и Медеу Абайского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города Риддер                    47310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Восточно-Казахстанской области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подземного источника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села                             76800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Кордай в Кордайском районе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села Жана-Турмыс в               74369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Кордайском районе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насосных станций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канала им. К. Сатпаева в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1-й очереди канала имени         16900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Каныша Сатпаева в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водовода от Жездинского         323532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водохранилища до балки Костен-Голсай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сетей в поселке Карагайлы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 Саламат-Улытау и сети в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поселке Улытау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внутриквартальных                47592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водопроводных сетей города Каркаралинска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Лихачевского группового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(2-я очередь)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водоснабжения Федоровского       36214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района Костанайской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Арало-Сарыбулакского            134517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(3-я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Арало-Сарыбулакского группового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и ветки подключения к нему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(4-я очередь) Кызылординской области          200813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водопровода в районном           97487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центре Жосалы Кармакчинского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Кызылординской области (1-я очередь)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головного водозабора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водовода села  Иртышск Павлодарской области    49100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60217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 город Аксу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(сельская зона)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62785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 город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Екибастуз (сельская зона)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Третья очередь локальной системы               48510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строительства водоснабжения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пунктов Павлодарской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Баянаульский район. Пункты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Арысского группового            185800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Шаульдерского группового         36600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водопровода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города Сарыагаш                 233600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Кентау-Туркестанского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Водовод от существующего Жетисайского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группового водопровода до города Жетисай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                     59830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Водоснабжение населенного пункта               25516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Молбулак и 2, 4, 6, 13, 16 кварталов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районного центра Казыгурт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737     Реконструкция левобережной части системы        56960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лиманного орошения "Акши" Иргизского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 Актюбинской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     Реконструкция гидротехнических сооружений      363800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Разработка проектно-сметной документации        42800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реконструкции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Повышение сейсмоустойчивости плотины           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Терс-Ащибулакского водохранилища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гидроузла Тасоткельского         25800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водохранилища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Реконструкция гидротехнических сооружений      321000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Ремонтно-восстановительные работы на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Бартогайском водохранилище Алматинской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Сергеевского гидроузла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Северо-Казахстанской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Ремонтно-восстановительные работы на           96000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Бугуньском водохранилище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Южно-Казахстанской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408     Целевые инвестиционные трансферты бюджету      898400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реконструкции русла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Проект реабилитации залежных земель 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Шетского района Карагандинской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 12320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Строительство станции биологической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очистки сточных вод в городе Кызылорде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401     Целевые трансферты Павлодарскому               242000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для продолжения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демеркуризационных работ на ОАО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"Павлодарский химический завод"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402     Целевые трансферты Восточно-Казахстанскому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областному бюджету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сооружения биологической очистки сточных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вод в городе Семипалатинске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Подготовка проекта строительства                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Республиканской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     Создание автоматизированной                    406413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информационной системы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035 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обоснований республиканских 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проектов                                          303000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     Строительство и реконструкция                 9824950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автомобильных 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Реконструкция участка автомобильной           2200000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дороги Астана-Боровое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Строительство автомобильной дороги в           446000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городе Риддер - граница Республики Алтай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 Мост через реку Сырдарья у города             1450500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048  Реконструкция автодороги Бейнеу-Акжигит        356392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- граница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 Реконструкция Северной объездной дороги        749950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Астана на участке км 0-6,5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"Северо-западный участок"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 Реконструкция автодороги                       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Карабутак-Иргиз-граница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 Реконструкция автодороги граница               849508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Российской Федерации - Уральск -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 Реконструкция автодороги                       960000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 Реконструкция автодороги Ушарал-Достык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058  Обустройство объездной дороги города           612600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060  Реконструкция участка проезда через   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 Караганду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     Строительство международного аэропорта       10283565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8624000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1659565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052     Реконструкция автодорог Западного             7739131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4745304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081  Реализация проекта за счет внутренних         2993827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060     Проектно-изыскательские работы по              251000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реконструкции автодорог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Омск-Павлодар-Майкапшагай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Подготовка проекта реконструкции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Актау-Атырау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Подготовка проекта реконструкции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Кызылорда-Жезказган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Подготовка проекта реконструкции                33000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автодороги Бейнеу-Акжигит-граница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Узбекистана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Подготовка проекта строительства моста          38000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через реку Кигач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072     Строительство Шульбинского шлюза               550000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084     Кредитование РГП "Международный аэропорт 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Астана" для реализации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080  Реализация проекта за счет внешних займов     2156000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     Строительство железнодорожной линии           7539460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Алтынсарин-Хромтау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403     Целевые инвестиционные трансферты              193200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Восточно-Казахстанскому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бюджету для завершения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коммуникационного тоннеля под рекой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Иртыш в городе Семипалатинске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404     Целевые инвестиционные трансферты бюджету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Атырауской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мостового перехода через реку Урал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городе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     Реконструкция взлетно-посадочной полосы       1515588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714     Реабилитация автодороги Алматы-Астана         7347216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участках Алматы-        1690952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Гульшад и Акчатау-Караганда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участках Алматы-         664189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Гульшад и Акчатау-Караганда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внутренних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Реализация проекта на участке                   44054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Реализация проекта на участке                  514406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Алматы-Гульшад (88 км)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 Реализация проекта на участке                  683191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 Реализация проекта на участке                  120992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Осакаровка-Вишневка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 Реализация проекта на участке                  843899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 Реализация проекта на участке                  143948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Вишневка-Астана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 Реализация проекта на участке                 1880912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 Реализация проекта на участке                  760673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Караганда-Осакаровка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715     Реабилитация автодороги Алматы-Бишкек         3351372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Реализация проекта на участке                  756247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внешних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Реализация проекта на участке                  288330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Алматы-Георгиевка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Реализация проекта на участке                 1644132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внешних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займов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 Реализация проекта на участке                  662663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Узынагач-Георгиевка за счет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716     Реабилитация автодороги             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Боровое-Кокшетау-Петропавловск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 Реализация гранта за счет внутренних             2415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407     Целевые инвестиционные трансферты бюджету      2702600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Астаны для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магистральной автодороги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"Центр левого берега - проспект Абылай хана"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 автодорожным мостом через реку 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     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спектра и радиоэлектронных средств            254809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     Целевые инвестиционные трансферты бюджету     3000000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города Алматы на развитие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них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 Строительство транспортной развязки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проспект Райымбека-улица Саина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 Строительство школы в поселке Ужет             249700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 Строительство дорог в микрорайонах             226500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индивидуальной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 Завершение строительства школы-интерната       273500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для детей с нарушением опорно-двигательного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аппарата на 144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 Строительство водопровода, канализации,        250300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тепловых и электрических сетей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районах массового индивидуального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449     Целевые трансферты бюджету города Астаны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долевое участие в строительстве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приобретение жилья для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центральных государственных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     Подготовка проектно-сметной документации        45000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Развитие информационной системы           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Государственного фонда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602     Создание информационной системы по        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Государственной программе развития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поддержки предпринимательства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 на 2003-2005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     Создание системы электронной коммерции,         57786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аукционов и тендеров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Управление делами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     Строительство и реконструкция объектов        4872524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здания Мажилиса Парламента       29000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Дома Правительства             1777090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Республики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зала совместных заседаний      1611000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Мажилиса и Сената Парламента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Казахстан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Института стратегических        480600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исследований, офиса и фонда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Объекты государственных резиденций            481927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Реконструкция санатория "Ок-жетпес"           190100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Строительство школы сержантов на 180          154700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Проектирование и строительство станций,       148107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абонентных установок, соединительных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линий и других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правительственной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     Разработка проектно-сметной документации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строительства общежития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3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постановлению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26 декабря 2002 года N 1379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Расходы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содержание и развитие материально-технической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базы учреждений по охране лесов и животного мира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2003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тысяч тенге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 Наименование      !  Всего !        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 !        !-----------------------------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        !на содержание!на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        !             !техническое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              !        !             !оснащение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           2          !    3   !      4      !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 1 078 454  1 043 454         35 000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Акмолинская область       113 408    109 460          3 948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 Актюбинская область        37 072     35 097          1 975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Алматинская область       192 045    187 502          4 543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 Атырауская область         18 122     17 276            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 Восточно-Казахстанская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                    90 967     87 301          3 666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 Жамбылская область         81 715     78 613          3 102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 Западно-Казахстанская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                    89 279     87 023          2 256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 Карагандинская область     52 919     51 227          1 692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 Костанайская область      106 502    103 400          3 102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 Кызылординская область     52 291     50 035          2 256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 Мангистауская область       5 491      4 927            564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 Павлодарская область       56 363     55 517            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 Северо-Казахстанская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                   118 949     115 565         3 384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 Южно-Казахстанская         63 331      60 511         2 820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область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