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4741" w14:textId="8864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апреля 2001 года N 517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1420. Утратил силу постановлением Правительства Республики Казахстан от 17 июля 2008 года N 691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Утратил силу постановлением Правительства РК от 17.07.2008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691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2001 года N 517 "О государственных органах, представители которых входят в состав Квалификационной комиссии по аттестации кандидатов в аудиторы" (САПП Республики Казахстан, 2001 г., N 14, ст. 182)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"Министерство государственных доходов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"Министерство экономики и торговли Республики Казахстан"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экономики и бюджетного планирования Республики Казахстан".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