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5b93" w14:textId="8435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республиканских и местных бюджетных программ на 2002 год, направленных на реализацию республиканских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 в целях обеспечения исполнения республиканского бюджета на 2002 год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перечни республиканских и местных бюджетных программ на 2002 год, направленных на реализацию республиканских инвестиционных проектов, заключительные операции по расходам которых проводятся в счетный период до 15 марта 2003 года, согласно приложениям 1 и 2.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по согласованию с Национальным Банком Республики Казахстан в срок до 25 декабря 2002 года разработать порядок организации работы и проведения платежей по инвестиционным проектам в счетный период.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2003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1428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год, направленных на реализацию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         !                                    !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     !         Наименование               !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Подпрограмма!                                    !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 !                  2                 !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034             Государственный проект 3         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Реализация второй фазы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проекта 3       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304             Строительство,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капитальный ремонт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изоляторов                               640000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внутренних дел                   103254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303             Строительство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здания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Астане                                   505400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305             Строительство объектов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дипломатического городка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Астане                                   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306             Строительство инженерных сетей 2-ой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очереди дипломатического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городе Астане            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034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управления Вооруженными Силами 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042             Развитие инфраструктуры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Сил                                     1567445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 инвестиционные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100-квартирного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жилого дома в г. Астане                  335426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котельной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100-квартирного жилого 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г. Астане                                7864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здания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ТП с дизельной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N 1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объектов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военного округа         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объектов Южного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военного округа                          152349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объектов Западного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военного округа                           92071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объектов сил Воздушной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обороны                                  103528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Проектирование объектов капитального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строительства                             22262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             Обеспечение жильем военнослужащих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054             Усовершенствование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дренажных систем                        1569503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228035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 1320284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101          Приобретение услуг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консультантов для оказания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управлении проектом из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  21184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055             Совершенствование управления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ресурсами и восстановление земель        989657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395931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532864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101          Приобретение услуг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консультантов для оказания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управлении проектом из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  11967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102          Обеспечение консультационными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услугами для осуществления детального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проектирования, технического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 время строительства и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обслуживания из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  48895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057             Проект по постприватизационной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поддержке сельского хозяйства             59514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  47926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   4706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101          Приобретение услуг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консультантов для оказания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управлении проектом из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   6882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082             Кредитование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усовершенствования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дренажных систем                        4171108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4171108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083             Кредитование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совершенствования управления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ресурсами и восстановления земель       1085292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1085292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086             Кредитование проекта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постприватизационной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сельского хозяйства                      793098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641590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089          Реализация проекта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ретроактивного кредитования              151508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  13954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730             Проект регулирования русла реки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Сырдарья и сохранение северной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части Аральского моря                   2498645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1994340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362073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101          Приобретение услуг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консультантов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содействия в управлении проектом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из внутренних источников                  12832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102          Обеспечение консультационными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услугами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детального проектирования,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технического надзора во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строительства и срока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из внутренних источников                 129400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731             Проект водоснабжения и санитарии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населенных пунктов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Аральского моря                          718890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572020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146870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736             Строительство и реконструкция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обеспечения водой                       2320000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Реконструкция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промводопровода и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нового участка до г. Щучинска            270000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обеспечения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населенных пунктов питьевой водой       2050000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информационной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занятости, бедности                        3493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центра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пенсий                                   519690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036   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автомобильных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значения                                5400000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032          Строительство моста через реку Урал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районе г. Уральска                    1407000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035          Реконструкция участка автомобильной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дороги Астана-Боровое                   2982700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040          Строительство автомобильной 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г. Лениногорск - граница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Алтай                                    240000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044          Мост через р. Сырдарья у г. Кызылорда    383000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048          Реконструкция автодороги Бейнеу-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Акжигит-граница Узбекистана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059          Строительство автодороги к селу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Багыс в Южно-Казахстанской области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061          Реконструкция автомобильной 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Самара-Шымкент на участке Шымкент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Туркестан                                207300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037             Строительство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аэропорта в городе Астане               2267364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1855200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412164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039             Реабилитация автодороги Алматы-Боровое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участке Гульшад-Акчатау               785986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309818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источников                               476168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040           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Алматы-Караганда-Астана-Боровое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участках Алматы-Гульшад и Акчатау-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Караганда                              10149490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7498873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 2650617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044   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радиочастотного спектра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радиоэлектронных средств                 520000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052             Реконструкция автодорог Западного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Казахстана                              3395480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3337814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  57666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053           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Алматы-Георгиевка                        633860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479260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154600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055             Реконструкция автодороги 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Боровое на участке Алматы-Гульшад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(88 км)                                 2565432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740534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 1824898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056             Проект реконструкции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Караганда-Астана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Осакаровка-Вишневка                     1718070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1481068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237002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057             Проект реконструкции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Караганда-Астана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Вишневка-Астана                         2389498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2017530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371968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059           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Алматы-Георгиевка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Узынагач-Георгиевка                     2071640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1607840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  463800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060             Проектно-изыскательские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реконструкции автодорог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республиканского значения                301000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Подготовка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"Граница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Федерации-Уральск-Актобе"                 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 Подготовка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"Ушарал-Достык"                17640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032          Подготовка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"Астана-Костанай-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Челябинск"                                59070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033          Подготовка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"Омск-Павлодар-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Майкапшагай"                              52360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035          Подготовка проекта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"Карабутак-Иргиз-граница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Кызылординской области"                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038          Подготовка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"Бейнеу-Акжигит-граница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Узбекистана"                              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043          Подготовка проекта обустройства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автомобильной дороги "Обход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г. Астана"                                 5930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084             Кредитование РГП "Международный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аэропорт Астаны"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проекта строительства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аэропорта в городе Астане                463800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463800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301             Строительство железнодорожной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Алтынсарино-Хромтау                     5000000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303             Строительство здания серверного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центра для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в городе Астане        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400             Проект реконструкции автомобильной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дороги Караганда-Астана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Караганда-Осакаровка                    4576160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3231140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081          Реализация проекта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внутренних источников                   1345020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602             Создание государственной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"Физические лица"                        257336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603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коммуникаций Республики Казахстан         96204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604             Создание единой системы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документооборота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                                  363751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605           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инфраструктуры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                                  176462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606   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состояния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телекоммуникационных ресурсов             64366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607             Создание стандартов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обмена данными                            39087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608             Создание системы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коммерции, аукционов и тендеров           11712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609             Создание интегрированной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государственных финансов                  17876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082             Кредитование проекта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санитарии города Атырау                850300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088          Кредитование местного бюджета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реализации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 850300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083             Кредитование проекта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водоотведения города Алматы             1236800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088          Кредитование местного бюджета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реализации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 1236800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             Приобретение жилья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г. Астане                              750000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442             Трансферты Павлодарскому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для проведения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демеркуризации                        295000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456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инженерных сетей Правительственного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центра в г. Астане                       885000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457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русла р. Ишим                   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458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инженерной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защиты от подтопления, дренажа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понижения грунтовых вод в г. Астане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459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накопителя сточных вод Талдыколь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 рекультивацией в г. Астане     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460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выноса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коллектора на Кургальджинской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трассе       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464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для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магистральной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г. Астане "Центр левого берега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проспект Абылай хана"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 автодорожным мостом через р. Ишим     1450000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465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Восточно-Казахстанскому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для строительства моста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через р. Иртыш в г. Семипалатинске        57357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080          Реализация проекта за счет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займов                                    57357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467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Жамбылской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подготовку к празднованию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2000-летия г. Тараза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483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Атыраускому областному бюджету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проведения капитального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водопроводов и канализационных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сетей и строительства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дренажной системы, блочных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водоочистных сооружений                 5000000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инвестиционные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дренажной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для понижения уровня грунтовых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Атырауской области             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жилья в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области      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блочных водоочистных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сооружений 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Атырауской области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485   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бюджету г. Астаны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электрической подстанции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устройство линий электропередач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 505787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 241928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 Создание и развитие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систем, телекоммуникаций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назначения и систем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администрирования                        263859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603             Развитие информационной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"Интегрированная налоговая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информационная система" (ИНИС)           425475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604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"Мониторинг крупных предприятий"           6496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605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"Контроль за оборотом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производством акцизной продукции"         14068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606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"Государственный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налогоплательщиков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налогообложения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Казахстан"                               233022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607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"Электронные формы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отчетности"                              105350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планирования Республики Казахстан        184511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602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"Демографический потенциал Казахстана"     1115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             Строительство,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капитальный ремонт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учреждений               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                                   13053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Создание информационно-справочной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органов юстиции                   46221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316             Реконструкция Большого органного зала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Казахской национальной консерватории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им. Курмангазы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317             Реконструкция зданий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казахской средней музыкальной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школы-интерната имени А. Жубанова     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образования                        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602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среднего образования                      39425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здравоохранения                           13001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033             Освоение Амангельдинской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месторождений газа                      2600000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недрах и недропользователях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коммуникационной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исполнения лицензионных и 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условий в сфере недропользования 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информационного центра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взаимодействию со Всемирной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организацией                               5463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фонда стандартов          4937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603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развития и поддержки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предпринимательства                       26362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038             Ликвидация и предупреждение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загрязнений окружающей среды  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308 Агентство Республики Казахстан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033             Строительство объектов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значения                                  43000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035             Развитие объектов селезащиты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чрезвычайным ситуациям                    16300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410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037             Государственный проект 5        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Программа по оснащению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национальной безопасности техническими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средствами специального значения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информационно-аналитической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судебной системы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                      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502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Центра правовой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информации при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прокуратуре Республики Казахстан          56138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дактилоскопических учетов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АДИС "Папилон-7"                          65000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605 Агентство по миграции и демографии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Агентства по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  12652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606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органов государственной статистики 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608 Агентство Республики Казахстан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кадрами                                   20175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601 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тестирования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служащих                                   3712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610 Агентство Республики Казахстан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государственным закупкам               23389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614 Агентство Республики Казахстан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государственного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кадастра                                  69320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618 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информационно-телекоммуникационной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Агентства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 151181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619 Агентство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301   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таможенных постов                        536000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инвестиционные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"Темир Баба" в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области                                   17500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СЭЗ "Морпорт - Актау"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Мангистауской области                      5347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здания зала АПП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"Жайсан" в Актюбинской области            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Навес на АПП "Жиренкова"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Актюбинской области                      1060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пропускного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"Погодаево" в ЗКО                         24500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Реконструкция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"Уральск" в ЗКО                           52100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поста "Караганда"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Карагандинской области                    23359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питомника в ЮКО             12000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"Капланбек" в ЮКО                          4200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питомника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Кызылординской области                    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контрольно-пропускного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"Косаман" в Кызылординской области         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контрольно-пропускного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"Жумабай" в Кызылординской области         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питомника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Жамбылской области                         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таможенного поста в г. Астане            176821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Автопереход "Котяевка"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Атырауской области                       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таможенной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"ТАИС"                            78078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678 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301             Строительство хранилища боевой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техники  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303           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казарменно-жилищного фонда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гвардии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680 Служба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030             Обеспечение безопасности глав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 и отдельных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лиц                                      983826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 инвестиционный проект: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учебно-тренировочного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центра по подготовке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Службы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 в городе Астане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694 Управление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033   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объектов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Президента Республики Казахстан         3649460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204             Приобретение жилья для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силовых и правоохранительных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Казахстан,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Казахстан, аппарата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                                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             Развитие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Управления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                      42122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1428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2002 год,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направленных на реализацию республиканских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         !                                    !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     !            Наименование            !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Подпрограмма!                                    !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 !                  2                 !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 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072             Проведение работ по демеркуризации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Павлодарской области                     295000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076             Подготовка к празднованию 2000-летия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города Тараза       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 инвестиционные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Реконструкция "Центрального стадиона"    175600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Реконструкция плавательного 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"Дельфин" областной детско-юношеской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специализированной школы олимпийского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резерва по велоспорту и водным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спорта                                   115000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многоэтажных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домов на 200 квартир общей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12,0 тыс. кв. м. со сдачей 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эксплуатацию к юбилею города Тараза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(для малоимущих слоев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ветеранов войны и труда,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образования,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культуры и других бюджетных сфер)        159000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Реконструкция зданий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общеобразовательных школ N 18,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города Тараза                            145700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Строительство здания Дворца молодежи     348000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Завершение работ по реставрации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мавзолеев Карахана, Бабаджа-Хатун,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Шамансур (Даутбека), восточной бани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Кали-Жунуса                               17000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 Аким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030             Строительство моста через реку Иртыш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г. Семипалатинске                       57357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082          Реализация проекта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 счет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республиканского бюджета                  57357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 Исполнительный орган инфраструктуры и строительства,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039             Строительство дренажной системы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понижения уровня грунтовых вод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Атырауской области               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040             Строительство жилья в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области      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041             Строительство блочных водоочистных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сооружений 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Атырауской области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 Реализация проекта на местном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уровне за счет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республиканского бюджета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 Исполнительный орган жилищно-коммунального, дорожного хозяйства и транспорта,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081             Проект водоснабжения и санитарии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города Атырау                            850300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085             Реализация проекта на местной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 счет внешних займов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возвратной основе                        850300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 Исполнительный орган жилищно-коммунального, дорожного хозяйства и транспорта, финансируемый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084             Кредитование для улучшения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водоснабжения                           1236800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 Департамент по администрированию программ развития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039             Реконструкция русла реки Ишим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городе Астане                 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040             Инженерная защита от подтопления,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дренаж и понижение грунтовых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городе Астане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041             Ликвидация накопителя сточных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Талдыколь с рекультивацией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городе Астане                  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042             Вынос коллектора на Кургальджинской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трассе в городе Астане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043             Строительство магистральной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автодороги в городе Астане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левого берега - проспект Абылай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хана" с автодорожным мостом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реку Ишим                               1450000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045             Строительство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подстанции и устройство линий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электропередач в городе Астане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046             Строительство инженерных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Правительственного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городе Астане                          885000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