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82d7" w14:textId="a5c8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19 ноября 1998 года N 1180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1434. Утратило силу постановлением Правительства Республики Казахстан от 29 января 2010 года N 37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29.01.2010 </w:t>
      </w:r>
      <w:r>
        <w:rPr>
          <w:rFonts w:ascii="Times New Roman"/>
          <w:b w:val="false"/>
          <w:i w:val="false"/>
          <w:color w:val="ff0000"/>
          <w:sz w:val="28"/>
        </w:rPr>
        <w:t>N 37</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ноября 1998 года N 1180 "О Программе совершенствования государственной статистики в Республике Казахстан на 1999-2005 годы" следующие дополнения и изменения: </w:t>
      </w:r>
      <w:r>
        <w:br/>
      </w:r>
      <w:r>
        <w:rPr>
          <w:rFonts w:ascii="Times New Roman"/>
          <w:b w:val="false"/>
          <w:i w:val="false"/>
          <w:color w:val="000000"/>
          <w:sz w:val="28"/>
        </w:rPr>
        <w:t xml:space="preserve">
      в Программе совершенствования государственной статистики в Республике Казахстан на 1999-2005 годы, утвержденной указанным постановлением: </w:t>
      </w:r>
      <w:r>
        <w:br/>
      </w:r>
      <w:r>
        <w:rPr>
          <w:rFonts w:ascii="Times New Roman"/>
          <w:b w:val="false"/>
          <w:i w:val="false"/>
          <w:color w:val="000000"/>
          <w:sz w:val="28"/>
        </w:rPr>
        <w:t xml:space="preserve">
      раздел "Содержание" исключить; </w:t>
      </w:r>
      <w:r>
        <w:br/>
      </w:r>
      <w:r>
        <w:rPr>
          <w:rFonts w:ascii="Times New Roman"/>
          <w:b w:val="false"/>
          <w:i w:val="false"/>
          <w:color w:val="000000"/>
          <w:sz w:val="28"/>
        </w:rPr>
        <w:t xml:space="preserve">
      дополнить разделом "1. Паспорт Программы" следующего содержания: </w:t>
      </w:r>
      <w:r>
        <w:br/>
      </w:r>
      <w:r>
        <w:rPr>
          <w:rFonts w:ascii="Times New Roman"/>
          <w:b w:val="false"/>
          <w:i w:val="false"/>
          <w:color w:val="000000"/>
          <w:sz w:val="28"/>
        </w:rPr>
        <w:t xml:space="preserve">
                     "1. Паспорт Программы </w:t>
      </w:r>
    </w:p>
    <w:bookmarkEnd w:id="0"/>
    <w:p>
      <w:pPr>
        <w:spacing w:after="0"/>
        <w:ind w:left="0"/>
        <w:jc w:val="both"/>
      </w:pPr>
      <w:r>
        <w:rPr>
          <w:rFonts w:ascii="Times New Roman"/>
          <w:b w:val="false"/>
          <w:i w:val="false"/>
          <w:color w:val="000000"/>
          <w:sz w:val="28"/>
        </w:rPr>
        <w:t xml:space="preserve">Наименование      Программа совершенствования государственной </w:t>
      </w:r>
      <w:r>
        <w:br/>
      </w:r>
      <w:r>
        <w:rPr>
          <w:rFonts w:ascii="Times New Roman"/>
          <w:b w:val="false"/>
          <w:i w:val="false"/>
          <w:color w:val="000000"/>
          <w:sz w:val="28"/>
        </w:rPr>
        <w:t xml:space="preserve">
                   статистики Республики Казахстан на 1999-2005 </w:t>
      </w:r>
      <w:r>
        <w:br/>
      </w:r>
      <w:r>
        <w:rPr>
          <w:rFonts w:ascii="Times New Roman"/>
          <w:b w:val="false"/>
          <w:i w:val="false"/>
          <w:color w:val="000000"/>
          <w:sz w:val="28"/>
        </w:rPr>
        <w:t xml:space="preserve">
                  годы (далее - Программа) </w:t>
      </w:r>
      <w:r>
        <w:br/>
      </w:r>
      <w:r>
        <w:rPr>
          <w:rFonts w:ascii="Times New Roman"/>
          <w:b w:val="false"/>
          <w:i w:val="false"/>
          <w:color w:val="000000"/>
          <w:sz w:val="28"/>
        </w:rPr>
        <w:t>
 </w:t>
      </w:r>
      <w:r>
        <w:br/>
      </w:r>
      <w:r>
        <w:rPr>
          <w:rFonts w:ascii="Times New Roman"/>
          <w:b w:val="false"/>
          <w:i w:val="false"/>
          <w:color w:val="000000"/>
          <w:sz w:val="28"/>
        </w:rPr>
        <w:t>
  Основание для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w:t>
      </w:r>
      <w:r>
        <w:br/>
      </w:r>
      <w:r>
        <w:rPr>
          <w:rFonts w:ascii="Times New Roman"/>
          <w:b w:val="false"/>
          <w:i w:val="false"/>
          <w:color w:val="000000"/>
          <w:sz w:val="28"/>
        </w:rPr>
        <w:t xml:space="preserve">
разработки        от 19 февраля 1998 года N 119 "О Плане </w:t>
      </w:r>
      <w:r>
        <w:br/>
      </w:r>
      <w:r>
        <w:rPr>
          <w:rFonts w:ascii="Times New Roman"/>
          <w:b w:val="false"/>
          <w:i w:val="false"/>
          <w:color w:val="000000"/>
          <w:sz w:val="28"/>
        </w:rPr>
        <w:t xml:space="preserve">
                  мероприятий по реализации Программы действий </w:t>
      </w:r>
      <w:r>
        <w:br/>
      </w:r>
      <w:r>
        <w:rPr>
          <w:rFonts w:ascii="Times New Roman"/>
          <w:b w:val="false"/>
          <w:i w:val="false"/>
          <w:color w:val="000000"/>
          <w:sz w:val="28"/>
        </w:rPr>
        <w:t xml:space="preserve">
                  Правительства Республики Казахстан на 1998-2000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 xml:space="preserve">Цель Программы    Системное реформирование государственной </w:t>
      </w:r>
      <w:r>
        <w:br/>
      </w:r>
      <w:r>
        <w:rPr>
          <w:rFonts w:ascii="Times New Roman"/>
          <w:b w:val="false"/>
          <w:i w:val="false"/>
          <w:color w:val="000000"/>
          <w:sz w:val="28"/>
        </w:rPr>
        <w:t xml:space="preserve">
                  статистики Казахстана для наиболее полного </w:t>
      </w:r>
      <w:r>
        <w:br/>
      </w:r>
      <w:r>
        <w:rPr>
          <w:rFonts w:ascii="Times New Roman"/>
          <w:b w:val="false"/>
          <w:i w:val="false"/>
          <w:color w:val="000000"/>
          <w:sz w:val="28"/>
        </w:rPr>
        <w:t xml:space="preserve">
                  удовлетворения потребностей органов управления </w:t>
      </w:r>
      <w:r>
        <w:br/>
      </w:r>
      <w:r>
        <w:rPr>
          <w:rFonts w:ascii="Times New Roman"/>
          <w:b w:val="false"/>
          <w:i w:val="false"/>
          <w:color w:val="000000"/>
          <w:sz w:val="28"/>
        </w:rPr>
        <w:t xml:space="preserve">
                  страны, деловых кругов и общественности в </w:t>
      </w:r>
      <w:r>
        <w:br/>
      </w:r>
      <w:r>
        <w:rPr>
          <w:rFonts w:ascii="Times New Roman"/>
          <w:b w:val="false"/>
          <w:i w:val="false"/>
          <w:color w:val="000000"/>
          <w:sz w:val="28"/>
        </w:rPr>
        <w:t xml:space="preserve">
                  объективной статистической информации о </w:t>
      </w:r>
      <w:r>
        <w:br/>
      </w:r>
      <w:r>
        <w:rPr>
          <w:rFonts w:ascii="Times New Roman"/>
          <w:b w:val="false"/>
          <w:i w:val="false"/>
          <w:color w:val="000000"/>
          <w:sz w:val="28"/>
        </w:rPr>
        <w:t xml:space="preserve">
                  социально-экономическом развитии страны, </w:t>
      </w:r>
      <w:r>
        <w:br/>
      </w:r>
      <w:r>
        <w:rPr>
          <w:rFonts w:ascii="Times New Roman"/>
          <w:b w:val="false"/>
          <w:i w:val="false"/>
          <w:color w:val="000000"/>
          <w:sz w:val="28"/>
        </w:rPr>
        <w:t xml:space="preserve">
                  регионов, отраслей и секторов экономики, </w:t>
      </w:r>
      <w:r>
        <w:br/>
      </w:r>
      <w:r>
        <w:rPr>
          <w:rFonts w:ascii="Times New Roman"/>
          <w:b w:val="false"/>
          <w:i w:val="false"/>
          <w:color w:val="000000"/>
          <w:sz w:val="28"/>
        </w:rPr>
        <w:t xml:space="preserve">
                  сопоставимой на международном уровне с </w:t>
      </w:r>
      <w:r>
        <w:br/>
      </w:r>
      <w:r>
        <w:rPr>
          <w:rFonts w:ascii="Times New Roman"/>
          <w:b w:val="false"/>
          <w:i w:val="false"/>
          <w:color w:val="000000"/>
          <w:sz w:val="28"/>
        </w:rPr>
        <w:t xml:space="preserve">
                  аналогичной информацией других стран </w:t>
      </w:r>
      <w:r>
        <w:br/>
      </w:r>
      <w:r>
        <w:rPr>
          <w:rFonts w:ascii="Times New Roman"/>
          <w:b w:val="false"/>
          <w:i w:val="false"/>
          <w:color w:val="000000"/>
          <w:sz w:val="28"/>
        </w:rPr>
        <w:t>
 </w:t>
      </w:r>
      <w:r>
        <w:br/>
      </w:r>
      <w:r>
        <w:rPr>
          <w:rFonts w:ascii="Times New Roman"/>
          <w:b w:val="false"/>
          <w:i w:val="false"/>
          <w:color w:val="000000"/>
          <w:sz w:val="28"/>
        </w:rPr>
        <w:t xml:space="preserve">
  Задачи            Внедрение системы национальных статистических </w:t>
      </w:r>
      <w:r>
        <w:br/>
      </w:r>
      <w:r>
        <w:rPr>
          <w:rFonts w:ascii="Times New Roman"/>
          <w:b w:val="false"/>
          <w:i w:val="false"/>
          <w:color w:val="000000"/>
          <w:sz w:val="28"/>
        </w:rPr>
        <w:t xml:space="preserve">
Программы         классификаций; </w:t>
      </w:r>
      <w:r>
        <w:br/>
      </w:r>
      <w:r>
        <w:rPr>
          <w:rFonts w:ascii="Times New Roman"/>
          <w:b w:val="false"/>
          <w:i w:val="false"/>
          <w:color w:val="000000"/>
          <w:sz w:val="28"/>
        </w:rPr>
        <w:t xml:space="preserve">
                  развитие статистических регистров; </w:t>
      </w:r>
      <w:r>
        <w:br/>
      </w:r>
      <w:r>
        <w:rPr>
          <w:rFonts w:ascii="Times New Roman"/>
          <w:b w:val="false"/>
          <w:i w:val="false"/>
          <w:color w:val="000000"/>
          <w:sz w:val="28"/>
        </w:rPr>
        <w:t xml:space="preserve">
                  совершенствование методов статистического </w:t>
      </w:r>
      <w:r>
        <w:br/>
      </w:r>
      <w:r>
        <w:rPr>
          <w:rFonts w:ascii="Times New Roman"/>
          <w:b w:val="false"/>
          <w:i w:val="false"/>
          <w:color w:val="000000"/>
          <w:sz w:val="28"/>
        </w:rPr>
        <w:t xml:space="preserve">
                  наблюдения и переход на статистику предприятий; </w:t>
      </w:r>
      <w:r>
        <w:br/>
      </w:r>
      <w:r>
        <w:rPr>
          <w:rFonts w:ascii="Times New Roman"/>
          <w:b w:val="false"/>
          <w:i w:val="false"/>
          <w:color w:val="000000"/>
          <w:sz w:val="28"/>
        </w:rPr>
        <w:t xml:space="preserve">
                  совершенствование системы показателей и </w:t>
      </w:r>
      <w:r>
        <w:br/>
      </w:r>
      <w:r>
        <w:rPr>
          <w:rFonts w:ascii="Times New Roman"/>
          <w:b w:val="false"/>
          <w:i w:val="false"/>
          <w:color w:val="000000"/>
          <w:sz w:val="28"/>
        </w:rPr>
        <w:t xml:space="preserve">
                  методологии макроэкономической и отраслевой </w:t>
      </w:r>
      <w:r>
        <w:br/>
      </w:r>
      <w:r>
        <w:rPr>
          <w:rFonts w:ascii="Times New Roman"/>
          <w:b w:val="false"/>
          <w:i w:val="false"/>
          <w:color w:val="000000"/>
          <w:sz w:val="28"/>
        </w:rPr>
        <w:t xml:space="preserve">
                  статистики; </w:t>
      </w:r>
      <w:r>
        <w:br/>
      </w:r>
      <w:r>
        <w:rPr>
          <w:rFonts w:ascii="Times New Roman"/>
          <w:b w:val="false"/>
          <w:i w:val="false"/>
          <w:color w:val="000000"/>
          <w:sz w:val="28"/>
        </w:rPr>
        <w:t xml:space="preserve">
                  совершенствование комплексного анализа  </w:t>
      </w:r>
      <w:r>
        <w:br/>
      </w:r>
      <w:r>
        <w:rPr>
          <w:rFonts w:ascii="Times New Roman"/>
          <w:b w:val="false"/>
          <w:i w:val="false"/>
          <w:color w:val="000000"/>
          <w:sz w:val="28"/>
        </w:rPr>
        <w:t xml:space="preserve">
                  социально-экономического развития Казахстана </w:t>
      </w:r>
      <w:r>
        <w:br/>
      </w:r>
      <w:r>
        <w:rPr>
          <w:rFonts w:ascii="Times New Roman"/>
          <w:b w:val="false"/>
          <w:i w:val="false"/>
          <w:color w:val="000000"/>
          <w:sz w:val="28"/>
        </w:rPr>
        <w:t xml:space="preserve">
                  и его регионов; </w:t>
      </w:r>
      <w:r>
        <w:br/>
      </w:r>
      <w:r>
        <w:rPr>
          <w:rFonts w:ascii="Times New Roman"/>
          <w:b w:val="false"/>
          <w:i w:val="false"/>
          <w:color w:val="000000"/>
          <w:sz w:val="28"/>
        </w:rPr>
        <w:t xml:space="preserve">
                  внедрение новых информационных технологий и </w:t>
      </w:r>
      <w:r>
        <w:br/>
      </w:r>
      <w:r>
        <w:rPr>
          <w:rFonts w:ascii="Times New Roman"/>
          <w:b w:val="false"/>
          <w:i w:val="false"/>
          <w:color w:val="000000"/>
          <w:sz w:val="28"/>
        </w:rPr>
        <w:t xml:space="preserve">
                  формирование единых информационных статистических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совершенствование системы публикаций и </w:t>
      </w:r>
      <w:r>
        <w:br/>
      </w:r>
      <w:r>
        <w:rPr>
          <w:rFonts w:ascii="Times New Roman"/>
          <w:b w:val="false"/>
          <w:i w:val="false"/>
          <w:color w:val="000000"/>
          <w:sz w:val="28"/>
        </w:rPr>
        <w:t xml:space="preserve">
                  распространения статистических данных; </w:t>
      </w:r>
      <w:r>
        <w:br/>
      </w:r>
      <w:r>
        <w:rPr>
          <w:rFonts w:ascii="Times New Roman"/>
          <w:b w:val="false"/>
          <w:i w:val="false"/>
          <w:color w:val="000000"/>
          <w:sz w:val="28"/>
        </w:rPr>
        <w:t xml:space="preserve">
                  совершенствование системы непрерывного </w:t>
      </w:r>
      <w:r>
        <w:br/>
      </w:r>
      <w:r>
        <w:rPr>
          <w:rFonts w:ascii="Times New Roman"/>
          <w:b w:val="false"/>
          <w:i w:val="false"/>
          <w:color w:val="000000"/>
          <w:sz w:val="28"/>
        </w:rPr>
        <w:t xml:space="preserve">
                  профессионального образования кадров в </w:t>
      </w:r>
      <w:r>
        <w:br/>
      </w:r>
      <w:r>
        <w:rPr>
          <w:rFonts w:ascii="Times New Roman"/>
          <w:b w:val="false"/>
          <w:i w:val="false"/>
          <w:color w:val="000000"/>
          <w:sz w:val="28"/>
        </w:rPr>
        <w:t xml:space="preserve">
                  области статистики; </w:t>
      </w:r>
      <w:r>
        <w:br/>
      </w:r>
      <w:r>
        <w:rPr>
          <w:rFonts w:ascii="Times New Roman"/>
          <w:b w:val="false"/>
          <w:i w:val="false"/>
          <w:color w:val="000000"/>
          <w:sz w:val="28"/>
        </w:rPr>
        <w:t xml:space="preserve">
                  международное сотрудничество в области статистики </w:t>
      </w:r>
    </w:p>
    <w:p>
      <w:pPr>
        <w:spacing w:after="0"/>
        <w:ind w:left="0"/>
        <w:jc w:val="both"/>
      </w:pPr>
      <w:r>
        <w:rPr>
          <w:rFonts w:ascii="Times New Roman"/>
          <w:b w:val="false"/>
          <w:i w:val="false"/>
          <w:color w:val="000000"/>
          <w:sz w:val="28"/>
        </w:rPr>
        <w:t xml:space="preserve">Источники         Реализация данной Программы осуществляется </w:t>
      </w:r>
      <w:r>
        <w:br/>
      </w:r>
      <w:r>
        <w:rPr>
          <w:rFonts w:ascii="Times New Roman"/>
          <w:b w:val="false"/>
          <w:i w:val="false"/>
          <w:color w:val="000000"/>
          <w:sz w:val="28"/>
        </w:rPr>
        <w:t xml:space="preserve">
финансирования    за счет средств Республиканского бюджета, </w:t>
      </w:r>
      <w:r>
        <w:br/>
      </w:r>
      <w:r>
        <w:rPr>
          <w:rFonts w:ascii="Times New Roman"/>
          <w:b w:val="false"/>
          <w:i w:val="false"/>
          <w:color w:val="000000"/>
          <w:sz w:val="28"/>
        </w:rPr>
        <w:t xml:space="preserve">
                  грантов и займов международных организаций </w:t>
      </w:r>
    </w:p>
    <w:p>
      <w:pPr>
        <w:spacing w:after="0"/>
        <w:ind w:left="0"/>
        <w:jc w:val="both"/>
      </w:pPr>
      <w:r>
        <w:rPr>
          <w:rFonts w:ascii="Times New Roman"/>
          <w:b w:val="false"/>
          <w:i w:val="false"/>
          <w:color w:val="000000"/>
          <w:sz w:val="28"/>
        </w:rPr>
        <w:t xml:space="preserve">Сроки </w:t>
      </w:r>
      <w:r>
        <w:br/>
      </w:r>
      <w:r>
        <w:rPr>
          <w:rFonts w:ascii="Times New Roman"/>
          <w:b w:val="false"/>
          <w:i w:val="false"/>
          <w:color w:val="000000"/>
          <w:sz w:val="28"/>
        </w:rPr>
        <w:t xml:space="preserve">
реализации        1999-2005 годы"; </w:t>
      </w:r>
    </w:p>
    <w:p>
      <w:pPr>
        <w:spacing w:after="0"/>
        <w:ind w:left="0"/>
        <w:jc w:val="both"/>
      </w:pPr>
      <w:r>
        <w:rPr>
          <w:rFonts w:ascii="Times New Roman"/>
          <w:b w:val="false"/>
          <w:i w:val="false"/>
          <w:color w:val="000000"/>
          <w:sz w:val="28"/>
        </w:rPr>
        <w:t xml:space="preserve">      заголовок раздела "Введение" изложить в следующей редакции: "2. Введение"; </w:t>
      </w:r>
      <w:r>
        <w:br/>
      </w:r>
      <w:r>
        <w:rPr>
          <w:rFonts w:ascii="Times New Roman"/>
          <w:b w:val="false"/>
          <w:i w:val="false"/>
          <w:color w:val="000000"/>
          <w:sz w:val="28"/>
        </w:rPr>
        <w:t xml:space="preserve">
      заголовок раздела "1. "Концепция совершенствования государственной статистики Казахстана на 1999-2005 годы" изложить в следующей редакции: </w:t>
      </w:r>
      <w:r>
        <w:br/>
      </w:r>
      <w:r>
        <w:rPr>
          <w:rFonts w:ascii="Times New Roman"/>
          <w:b w:val="false"/>
          <w:i w:val="false"/>
          <w:color w:val="000000"/>
          <w:sz w:val="28"/>
        </w:rPr>
        <w:t xml:space="preserve">
      "3. Анализ современного состояния проблемы"; </w:t>
      </w:r>
      <w:r>
        <w:br/>
      </w:r>
      <w:r>
        <w:rPr>
          <w:rFonts w:ascii="Times New Roman"/>
          <w:b w:val="false"/>
          <w:i w:val="false"/>
          <w:color w:val="000000"/>
          <w:sz w:val="28"/>
        </w:rPr>
        <w:t xml:space="preserve">
      заголовок подраздела "1.1. Основные результаты совершенствования государственной статистики Казахстана в 1993-1998 годах" исключить; </w:t>
      </w:r>
      <w:r>
        <w:br/>
      </w:r>
      <w:r>
        <w:rPr>
          <w:rFonts w:ascii="Times New Roman"/>
          <w:b w:val="false"/>
          <w:i w:val="false"/>
          <w:color w:val="000000"/>
          <w:sz w:val="28"/>
        </w:rPr>
        <w:t xml:space="preserve">
      заголовок подраздела "1.2. Необходимость, цель и приоритетные направления дальнейшего совершенствования государственной статистики Казахстана в 1999-2005 годах" изложить в следующей редакции: </w:t>
      </w:r>
      <w:r>
        <w:br/>
      </w:r>
      <w:r>
        <w:rPr>
          <w:rFonts w:ascii="Times New Roman"/>
          <w:b w:val="false"/>
          <w:i w:val="false"/>
          <w:color w:val="000000"/>
          <w:sz w:val="28"/>
        </w:rPr>
        <w:t xml:space="preserve">
      "4. Цель и задачи Программы"; </w:t>
      </w:r>
      <w:r>
        <w:br/>
      </w:r>
      <w:r>
        <w:rPr>
          <w:rFonts w:ascii="Times New Roman"/>
          <w:b w:val="false"/>
          <w:i w:val="false"/>
          <w:color w:val="000000"/>
          <w:sz w:val="28"/>
        </w:rPr>
        <w:t xml:space="preserve">
      абзацы первый, второй, третий подраздела 1.2. исключить; </w:t>
      </w:r>
      <w:r>
        <w:br/>
      </w:r>
      <w:r>
        <w:rPr>
          <w:rFonts w:ascii="Times New Roman"/>
          <w:b w:val="false"/>
          <w:i w:val="false"/>
          <w:color w:val="000000"/>
          <w:sz w:val="28"/>
        </w:rPr>
        <w:t xml:space="preserve">
      абзац пятый подраздела 1.2. изложить в следующей редакции: </w:t>
      </w:r>
      <w:r>
        <w:br/>
      </w:r>
      <w:r>
        <w:rPr>
          <w:rFonts w:ascii="Times New Roman"/>
          <w:b w:val="false"/>
          <w:i w:val="false"/>
          <w:color w:val="000000"/>
          <w:sz w:val="28"/>
        </w:rPr>
        <w:t xml:space="preserve">
      "Задачами Программы являются:"; </w:t>
      </w:r>
      <w:r>
        <w:br/>
      </w:r>
      <w:r>
        <w:rPr>
          <w:rFonts w:ascii="Times New Roman"/>
          <w:b w:val="false"/>
          <w:i w:val="false"/>
          <w:color w:val="000000"/>
          <w:sz w:val="28"/>
        </w:rPr>
        <w:t xml:space="preserve">
      подраздел "1.3. Основные международные стандарты и принципы современной статистики, положенные в основу дальнейшего совершенствования статистики на 1999-2005 годы" исключить; </w:t>
      </w:r>
      <w:r>
        <w:br/>
      </w:r>
      <w:r>
        <w:rPr>
          <w:rFonts w:ascii="Times New Roman"/>
          <w:b w:val="false"/>
          <w:i w:val="false"/>
          <w:color w:val="000000"/>
          <w:sz w:val="28"/>
        </w:rPr>
        <w:t xml:space="preserve">
      заголовок раздела "2. Приоритетные направления совершенствования статистики Казахстана в 1999-2005 годы" изложить в следующей редакции: </w:t>
      </w:r>
      <w:r>
        <w:br/>
      </w:r>
      <w:r>
        <w:rPr>
          <w:rFonts w:ascii="Times New Roman"/>
          <w:b w:val="false"/>
          <w:i w:val="false"/>
          <w:color w:val="000000"/>
          <w:sz w:val="28"/>
        </w:rPr>
        <w:t xml:space="preserve">
      "5. Основные направления и механизмы реализации Программы"; </w:t>
      </w:r>
      <w:r>
        <w:br/>
      </w:r>
      <w:r>
        <w:rPr>
          <w:rFonts w:ascii="Times New Roman"/>
          <w:b w:val="false"/>
          <w:i w:val="false"/>
          <w:color w:val="000000"/>
          <w:sz w:val="28"/>
        </w:rPr>
        <w:t xml:space="preserve">
      подразделы 2.1., 2.1.1., 2.1.2., 2.1.3., 2.2., 2.2.1., 2.2.1.1., 2.2.1.2., 2.2.1.3., 2.2.1.4., 2.2.1.5., 2.2.1.6., 2.2.1.7., 2.2.1.8., 2.2.2., 2.2.2.1., 2.2.2.2. считать подразделами 5.1., 5.1.1., 5.1.2, 5.1.3., 5.2., 5.2.1., 5.2.1.1., 5.2.1.2., 5.2.1.3., 5.2.1.4., 5.2.1.5., 5.2.1.6., 5.2.1.7., 5.2.1.8., 5.2.2., 5.2.2.1., 5.2.2.2.; </w:t>
      </w:r>
      <w:r>
        <w:br/>
      </w:r>
      <w:r>
        <w:rPr>
          <w:rFonts w:ascii="Times New Roman"/>
          <w:b w:val="false"/>
          <w:i w:val="false"/>
          <w:color w:val="000000"/>
          <w:sz w:val="28"/>
        </w:rPr>
        <w:t xml:space="preserve">
      абзац двенадцатый подраздела "2.2.2.2. Статистика платежного баланса" изложить в следующей редакции: </w:t>
      </w:r>
      <w:r>
        <w:br/>
      </w:r>
      <w:r>
        <w:rPr>
          <w:rFonts w:ascii="Times New Roman"/>
          <w:b w:val="false"/>
          <w:i w:val="false"/>
          <w:color w:val="000000"/>
          <w:sz w:val="28"/>
        </w:rPr>
        <w:t xml:space="preserve">
      "С первого квартала 1998 года Национальным Банком Республики Казахстан формируется международная инвестиционная позиция по банковскому сектору, с первого квартала - 2001 года по всем секторам экономики."; </w:t>
      </w:r>
      <w:r>
        <w:br/>
      </w:r>
      <w:r>
        <w:rPr>
          <w:rFonts w:ascii="Times New Roman"/>
          <w:b w:val="false"/>
          <w:i w:val="false"/>
          <w:color w:val="000000"/>
          <w:sz w:val="28"/>
        </w:rPr>
        <w:t xml:space="preserve">
      подраздел 2.2.2.3. считать подразделом 5.2.2.3.: </w:t>
      </w:r>
      <w:r>
        <w:br/>
      </w:r>
      <w:r>
        <w:rPr>
          <w:rFonts w:ascii="Times New Roman"/>
          <w:b w:val="false"/>
          <w:i w:val="false"/>
          <w:color w:val="000000"/>
          <w:sz w:val="28"/>
        </w:rPr>
        <w:t xml:space="preserve">
      абзац первый подраздела "2.2.2.3. Статистика внешнего долга" изложить в следующей редакции: </w:t>
      </w:r>
      <w:r>
        <w:br/>
      </w:r>
      <w:r>
        <w:rPr>
          <w:rFonts w:ascii="Times New Roman"/>
          <w:b w:val="false"/>
          <w:i w:val="false"/>
          <w:color w:val="000000"/>
          <w:sz w:val="28"/>
        </w:rPr>
        <w:t xml:space="preserve">
      "Состояние дел. С 1994 года Министерством финансов Республики Казахстан совместно с Национальным Банком Казахстана и Агентством Республики Казахстан по статистике организован и обеспечивается государственный статистический учет гарантированного государством внешнего долга (квартальная отчетность об использовании и погашении иностранных кредитов (форма 11-ОБ), а также государственного внешнего долга и его обслуживания (квартальная отчетность по официальным зарубежным займам по форме 14-ПБ). </w:t>
      </w:r>
      <w:r>
        <w:br/>
      </w:r>
      <w:r>
        <w:rPr>
          <w:rFonts w:ascii="Times New Roman"/>
          <w:b w:val="false"/>
          <w:i w:val="false"/>
          <w:color w:val="000000"/>
          <w:sz w:val="28"/>
        </w:rPr>
        <w:t xml:space="preserve">
      В середине 1999 года была утверждена форма государственной статистической отчетности N 1-ПБ "Отчет о финансовых требованиях к нерезидентам и обязательствах перед ними" для предприятий, осуществляющих внешнеэкономическую деятельность, в том числе совместных и иностранных предприятий и филиалов иностранных предприятий, сбор и обработку которой проводит Национальный Банк. Кроме того, в рамках валютного законодательства Национальный Банк проводит регистрацию валютных операций, связанных с движением капитала, предусматривающих поступление имущества (средств) в Республику Казахстан в сумме, превышающей эквивалент 100 тысяч долларов США. </w:t>
      </w:r>
      <w:r>
        <w:br/>
      </w:r>
      <w:r>
        <w:rPr>
          <w:rFonts w:ascii="Times New Roman"/>
          <w:b w:val="false"/>
          <w:i w:val="false"/>
          <w:color w:val="000000"/>
          <w:sz w:val="28"/>
        </w:rPr>
        <w:t xml:space="preserve">
      На основании полученной информации обеспечивается анализ состояния и обслуживания государственного гарантированного государством и негарантированного государством внешнего долга, а также оценка валового внешнего долга страны."; </w:t>
      </w:r>
      <w:r>
        <w:br/>
      </w:r>
      <w:r>
        <w:rPr>
          <w:rFonts w:ascii="Times New Roman"/>
          <w:b w:val="false"/>
          <w:i w:val="false"/>
          <w:color w:val="000000"/>
          <w:sz w:val="28"/>
        </w:rPr>
        <w:t xml:space="preserve">
      подразделы 2.2.3., 2.2.3.1. считать подразделами 5.2.3., 5.2.3.1.; </w:t>
      </w:r>
      <w:r>
        <w:br/>
      </w:r>
      <w:r>
        <w:rPr>
          <w:rFonts w:ascii="Times New Roman"/>
          <w:b w:val="false"/>
          <w:i w:val="false"/>
          <w:color w:val="000000"/>
          <w:sz w:val="28"/>
        </w:rPr>
        <w:t xml:space="preserve">
      в шестом абзаце подраздела "2.2.3.1. Статистика государственного бюджета" слово "утверждены" заменить словами "постоянно совершенствуются"; </w:t>
      </w:r>
      <w:r>
        <w:br/>
      </w:r>
      <w:r>
        <w:rPr>
          <w:rFonts w:ascii="Times New Roman"/>
          <w:b w:val="false"/>
          <w:i w:val="false"/>
          <w:color w:val="000000"/>
          <w:sz w:val="28"/>
        </w:rPr>
        <w:t xml:space="preserve">
      подразделы 2.2.4., 2.2.4.1 считать подразделами 5.2.4., 5.2.4.1.; </w:t>
      </w:r>
      <w:r>
        <w:br/>
      </w:r>
      <w:r>
        <w:rPr>
          <w:rFonts w:ascii="Times New Roman"/>
          <w:b w:val="false"/>
          <w:i w:val="false"/>
          <w:color w:val="000000"/>
          <w:sz w:val="28"/>
        </w:rPr>
        <w:t xml:space="preserve">
      абзац третий подраздела "2.2.4.1. Статистика финансового сектора" изложить в следующей редакции: </w:t>
      </w:r>
      <w:r>
        <w:br/>
      </w:r>
      <w:r>
        <w:rPr>
          <w:rFonts w:ascii="Times New Roman"/>
          <w:b w:val="false"/>
          <w:i w:val="false"/>
          <w:color w:val="000000"/>
          <w:sz w:val="28"/>
        </w:rPr>
        <w:t xml:space="preserve">
      "В целях улучшения составления денежно-кредитной статистики был разработан и утвержден Детализированный План счетов бухгалтерского учета в банках второго уровня, позволяющий проводить детализацию счетов по секторам экономики и признаку резидентства. С декабря 2001 года аналитическая основа денежно-кредитной статистики отражает концепции и определения, которые в целом соответствуют рекомендациям Руководства по денежно-кредитной и финансовой статистики."; </w:t>
      </w:r>
      <w:r>
        <w:br/>
      </w:r>
      <w:r>
        <w:rPr>
          <w:rFonts w:ascii="Times New Roman"/>
          <w:b w:val="false"/>
          <w:i w:val="false"/>
          <w:color w:val="000000"/>
          <w:sz w:val="28"/>
        </w:rPr>
        <w:t xml:space="preserve">
      в абзаце девятом слова "- присоединение Нацбанка Казахстана к единой системе распространения статистических данных (GDDS);" заменить словами "- расширение институционального охвата за счет включения счетов кредитных товариществ и остальных небанковских финансовых организаций с целью составления финансового обзора;"; </w:t>
      </w:r>
      <w:r>
        <w:br/>
      </w:r>
      <w:r>
        <w:rPr>
          <w:rFonts w:ascii="Times New Roman"/>
          <w:b w:val="false"/>
          <w:i w:val="false"/>
          <w:color w:val="000000"/>
          <w:sz w:val="28"/>
        </w:rPr>
        <w:t xml:space="preserve">
      подразделы 2.2.5., 2.2.5.1., 2.2.5.2., 2.2.5.3., 2.2.6., 2.3., 2.3.1., 2.3.2., 2.3.3., 2.4., 2.5., 2.6., 3.2. считать подразделами 5.2.5., 5.2.5.1., 5.2.5.2., 5.2.5.3., 5.2.6., 5.3., 5.3.1., 5.3.2., 5.3.3., 5.4., 5.5., 5.6., 5.7.; </w:t>
      </w:r>
      <w:r>
        <w:br/>
      </w:r>
      <w:r>
        <w:rPr>
          <w:rFonts w:ascii="Times New Roman"/>
          <w:b w:val="false"/>
          <w:i w:val="false"/>
          <w:color w:val="000000"/>
          <w:sz w:val="28"/>
        </w:rPr>
        <w:t xml:space="preserve">
      заголовок раздела "3. Ресурсное обеспечение и механизм реализации программы" изложить в следующей редакции: </w:t>
      </w:r>
      <w:r>
        <w:br/>
      </w:r>
      <w:r>
        <w:rPr>
          <w:rFonts w:ascii="Times New Roman"/>
          <w:b w:val="false"/>
          <w:i w:val="false"/>
          <w:color w:val="000000"/>
          <w:sz w:val="28"/>
        </w:rPr>
        <w:t xml:space="preserve">
      "6. Необходимые ресурсы и источники их финансирования": </w:t>
      </w:r>
      <w:r>
        <w:br/>
      </w:r>
      <w:r>
        <w:rPr>
          <w:rFonts w:ascii="Times New Roman"/>
          <w:b w:val="false"/>
          <w:i w:val="false"/>
          <w:color w:val="000000"/>
          <w:sz w:val="28"/>
        </w:rPr>
        <w:t xml:space="preserve">
      абзац третий раздела 3 изложить в следующей редакции: "Объем финансирования на реализацию Программы из республиканского бюджета в 2002 году предусмотрен в размере 10 миллионов тенге, в 2003 году 1232,502 миллиона тенге"; </w:t>
      </w:r>
      <w:r>
        <w:br/>
      </w:r>
      <w:r>
        <w:rPr>
          <w:rFonts w:ascii="Times New Roman"/>
          <w:b w:val="false"/>
          <w:i w:val="false"/>
          <w:color w:val="000000"/>
          <w:sz w:val="28"/>
        </w:rPr>
        <w:t xml:space="preserve">
      заголовок подраздела "3.1. Ресурсное обеспечение Программы" исключить; </w:t>
      </w:r>
      <w:r>
        <w:br/>
      </w:r>
      <w:r>
        <w:rPr>
          <w:rFonts w:ascii="Times New Roman"/>
          <w:b w:val="false"/>
          <w:i w:val="false"/>
          <w:color w:val="000000"/>
          <w:sz w:val="28"/>
        </w:rPr>
        <w:t xml:space="preserve">
      в подразделе "3.2 Механизм реализации Программы" абзац второй изложить в следующей редакции: </w:t>
      </w:r>
      <w:r>
        <w:br/>
      </w:r>
      <w:r>
        <w:rPr>
          <w:rFonts w:ascii="Times New Roman"/>
          <w:b w:val="false"/>
          <w:i w:val="false"/>
          <w:color w:val="000000"/>
          <w:sz w:val="28"/>
        </w:rPr>
        <w:t xml:space="preserve">
      "Помимо Статагентства в качестве основных исполнителей в реализации Программы принимают участие другие государственные органы согласно приложению к настоящему постановлению"; </w:t>
      </w:r>
      <w:r>
        <w:br/>
      </w:r>
      <w:r>
        <w:rPr>
          <w:rFonts w:ascii="Times New Roman"/>
          <w:b w:val="false"/>
          <w:i w:val="false"/>
          <w:color w:val="000000"/>
          <w:sz w:val="28"/>
        </w:rPr>
        <w:t xml:space="preserve">
      в абзаце девятом слова "в Министерство финансов Республики Казахстан" заменить словами "в Республиканскую бюджетную комиссию"; </w:t>
      </w:r>
      <w:r>
        <w:br/>
      </w:r>
      <w:r>
        <w:rPr>
          <w:rFonts w:ascii="Times New Roman"/>
          <w:b w:val="false"/>
          <w:i w:val="false"/>
          <w:color w:val="000000"/>
          <w:sz w:val="28"/>
        </w:rPr>
        <w:t xml:space="preserve">
      дополнить разделом порядковый номер "7" следующего содержания: </w:t>
      </w:r>
      <w:r>
        <w:br/>
      </w:r>
      <w:r>
        <w:rPr>
          <w:rFonts w:ascii="Times New Roman"/>
          <w:b w:val="false"/>
          <w:i w:val="false"/>
          <w:color w:val="000000"/>
          <w:sz w:val="28"/>
        </w:rPr>
        <w:t xml:space="preserve">
      "7. Ожидаемые результаты от реализации Программы </w:t>
      </w:r>
      <w:r>
        <w:br/>
      </w:r>
      <w:r>
        <w:rPr>
          <w:rFonts w:ascii="Times New Roman"/>
          <w:b w:val="false"/>
          <w:i w:val="false"/>
          <w:color w:val="000000"/>
          <w:sz w:val="28"/>
        </w:rPr>
        <w:t xml:space="preserve">
      Решение основных задач, поставленных в Программе, предполагает достижение положительных результатов в ходе реализации Программы, которые должны получить отражение в наиболее полном удовлетворении потребностей органов управления страны, деловых кругов и общественности в объективной статистической информации о социально-экономическом развитии страны. </w:t>
      </w:r>
      <w:r>
        <w:br/>
      </w:r>
      <w:r>
        <w:rPr>
          <w:rFonts w:ascii="Times New Roman"/>
          <w:b w:val="false"/>
          <w:i w:val="false"/>
          <w:color w:val="000000"/>
          <w:sz w:val="28"/>
        </w:rPr>
        <w:t xml:space="preserve">
      Совершенствование статистических регистров, системы классификаций и методов статистического наблюдения создаст необходимые условия для перехода на статистику предприятий, обеспечивающую эффективное производство сопоставимых и качественных данных о развитии реального сектора страны. </w:t>
      </w:r>
      <w:r>
        <w:br/>
      </w:r>
      <w:r>
        <w:rPr>
          <w:rFonts w:ascii="Times New Roman"/>
          <w:b w:val="false"/>
          <w:i w:val="false"/>
          <w:color w:val="000000"/>
          <w:sz w:val="28"/>
        </w:rPr>
        <w:t xml:space="preserve">
      Реализация комплекса мероприятий по совершенствованию методологии всех отраслей статистики повысит качество </w:t>
      </w:r>
      <w:r>
        <w:br/>
      </w:r>
      <w:r>
        <w:rPr>
          <w:rFonts w:ascii="Times New Roman"/>
          <w:b w:val="false"/>
          <w:i w:val="false"/>
          <w:color w:val="000000"/>
          <w:sz w:val="28"/>
        </w:rPr>
        <w:t xml:space="preserve">
статистической информации о Казахстане и обеспечит ее сопоставимость на международном уровне. </w:t>
      </w:r>
      <w:r>
        <w:br/>
      </w:r>
      <w:r>
        <w:rPr>
          <w:rFonts w:ascii="Times New Roman"/>
          <w:b w:val="false"/>
          <w:i w:val="false"/>
          <w:color w:val="000000"/>
          <w:sz w:val="28"/>
        </w:rPr>
        <w:t xml:space="preserve">
      Внедрение новых информационных технологий в системе государственной статистики, обеспечивающих сквозную электронную обработку статистической информации, повысит оперативность и эффективность производства статистических данных. </w:t>
      </w:r>
      <w:r>
        <w:br/>
      </w:r>
      <w:r>
        <w:rPr>
          <w:rFonts w:ascii="Times New Roman"/>
          <w:b w:val="false"/>
          <w:i w:val="false"/>
          <w:color w:val="000000"/>
          <w:sz w:val="28"/>
        </w:rPr>
        <w:t xml:space="preserve">
      Большим вкладом в формирование единого информационного пространства станет внедрение современных международных статистических стандартов в области кодирования информации, а также совершенствование систем распространения информации. </w:t>
      </w:r>
      <w:r>
        <w:br/>
      </w:r>
      <w:r>
        <w:rPr>
          <w:rFonts w:ascii="Times New Roman"/>
          <w:b w:val="false"/>
          <w:i w:val="false"/>
          <w:color w:val="000000"/>
          <w:sz w:val="28"/>
        </w:rPr>
        <w:t xml:space="preserve">
      Формирование системы непрерывного профессионального обучения статистиков обеспечит реализацию не только данной программы, но и создаст потенциал для дальнейшего развития и совершенствования статистической деятельности в стране.". </w:t>
      </w:r>
      <w:r>
        <w:br/>
      </w:r>
      <w:r>
        <w:rPr>
          <w:rFonts w:ascii="Times New Roman"/>
          <w:b w:val="false"/>
          <w:i w:val="false"/>
          <w:color w:val="000000"/>
          <w:sz w:val="28"/>
        </w:rPr>
        <w:t xml:space="preserve">
      Основные мероприятия по совершенствованию государственной статистики в Республике Казахстан на 1999-2005 годы изложить в новой редакции согласно приложению к настоящему постановлению.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2002 года N 1434 </w:t>
      </w:r>
    </w:p>
    <w:bookmarkEnd w:id="2"/>
    <w:p>
      <w:pPr>
        <w:spacing w:after="0"/>
        <w:ind w:left="0"/>
        <w:jc w:val="left"/>
      </w:pPr>
      <w:r>
        <w:rPr>
          <w:rFonts w:ascii="Times New Roman"/>
          <w:b/>
          <w:i w:val="false"/>
          <w:color w:val="000000"/>
        </w:rPr>
        <w:t xml:space="preserve"> 8. План мероприятий по реализации Программы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 Форма    !Ответст-!Cрок  !Предпо-!Источ- </w:t>
      </w:r>
      <w:r>
        <w:br/>
      </w:r>
      <w:r>
        <w:rPr>
          <w:rFonts w:ascii="Times New Roman"/>
          <w:b w:val="false"/>
          <w:i w:val="false"/>
          <w:color w:val="000000"/>
          <w:sz w:val="28"/>
        </w:rPr>
        <w:t xml:space="preserve">
п/п  !     Мероприятие  !завершения!венный  !испол-!лагае- !ник </w:t>
      </w:r>
      <w:r>
        <w:br/>
      </w:r>
      <w:r>
        <w:rPr>
          <w:rFonts w:ascii="Times New Roman"/>
          <w:b w:val="false"/>
          <w:i w:val="false"/>
          <w:color w:val="000000"/>
          <w:sz w:val="28"/>
        </w:rPr>
        <w:t xml:space="preserve">
      !                  !          !исполни-!нения !мые    !финан- </w:t>
      </w:r>
      <w:r>
        <w:br/>
      </w:r>
      <w:r>
        <w:rPr>
          <w:rFonts w:ascii="Times New Roman"/>
          <w:b w:val="false"/>
          <w:i w:val="false"/>
          <w:color w:val="000000"/>
          <w:sz w:val="28"/>
        </w:rPr>
        <w:t xml:space="preserve">
      !                  !          !тель    !      !расходы!сиро- </w:t>
      </w:r>
      <w:r>
        <w:br/>
      </w:r>
      <w:r>
        <w:rPr>
          <w:rFonts w:ascii="Times New Roman"/>
          <w:b w:val="false"/>
          <w:i w:val="false"/>
          <w:color w:val="000000"/>
          <w:sz w:val="28"/>
        </w:rPr>
        <w:t xml:space="preserve">
      !                  !          !        !      !(млн.  !вания </w:t>
      </w:r>
      <w:r>
        <w:br/>
      </w:r>
      <w:r>
        <w:rPr>
          <w:rFonts w:ascii="Times New Roman"/>
          <w:b w:val="false"/>
          <w:i w:val="false"/>
          <w:color w:val="000000"/>
          <w:sz w:val="28"/>
        </w:rPr>
        <w:t xml:space="preserve">
      !                  !          !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1. Внедрение </w:t>
      </w:r>
      <w:r>
        <w:br/>
      </w:r>
      <w:r>
        <w:rPr>
          <w:rFonts w:ascii="Times New Roman"/>
          <w:b w:val="false"/>
          <w:i w:val="false"/>
          <w:color w:val="000000"/>
          <w:sz w:val="28"/>
        </w:rPr>
        <w:t>
</w:t>
      </w:r>
      <w:r>
        <w:rPr>
          <w:rFonts w:ascii="Times New Roman"/>
          <w:b/>
          <w:i w:val="false"/>
          <w:color w:val="000000"/>
          <w:sz w:val="28"/>
        </w:rPr>
        <w:t xml:space="preserve">       международных  </w:t>
      </w:r>
      <w:r>
        <w:br/>
      </w:r>
      <w:r>
        <w:rPr>
          <w:rFonts w:ascii="Times New Roman"/>
          <w:b w:val="false"/>
          <w:i w:val="false"/>
          <w:color w:val="000000"/>
          <w:sz w:val="28"/>
        </w:rPr>
        <w:t>
</w:t>
      </w:r>
      <w:r>
        <w:rPr>
          <w:rFonts w:ascii="Times New Roman"/>
          <w:b/>
          <w:i w:val="false"/>
          <w:color w:val="000000"/>
          <w:sz w:val="28"/>
        </w:rPr>
        <w:t xml:space="preserve">       стандартов </w:t>
      </w:r>
      <w:r>
        <w:br/>
      </w:r>
      <w:r>
        <w:rPr>
          <w:rFonts w:ascii="Times New Roman"/>
          <w:b w:val="false"/>
          <w:i w:val="false"/>
          <w:color w:val="000000"/>
          <w:sz w:val="28"/>
        </w:rPr>
        <w:t>
</w:t>
      </w:r>
      <w:r>
        <w:rPr>
          <w:rFonts w:ascii="Times New Roman"/>
          <w:b/>
          <w:i w:val="false"/>
          <w:color w:val="000000"/>
          <w:sz w:val="28"/>
        </w:rPr>
        <w:t xml:space="preserve">       статистики </w:t>
      </w:r>
      <w:r>
        <w:br/>
      </w:r>
      <w:r>
        <w:rPr>
          <w:rFonts w:ascii="Times New Roman"/>
          <w:b w:val="false"/>
          <w:i w:val="false"/>
          <w:color w:val="000000"/>
          <w:sz w:val="28"/>
        </w:rPr>
        <w:t>
</w:t>
      </w:r>
      <w:r>
        <w:rPr>
          <w:rFonts w:ascii="Times New Roman"/>
          <w:b/>
          <w:i w:val="false"/>
          <w:color w:val="000000"/>
          <w:sz w:val="28"/>
        </w:rPr>
        <w:t xml:space="preserve">           1.1.   1.1. Внедрение </w:t>
      </w:r>
      <w:r>
        <w:br/>
      </w:r>
      <w:r>
        <w:rPr>
          <w:rFonts w:ascii="Times New Roman"/>
          <w:b w:val="false"/>
          <w:i w:val="false"/>
          <w:color w:val="000000"/>
          <w:sz w:val="28"/>
        </w:rPr>
        <w:t>
</w:t>
      </w:r>
      <w:r>
        <w:rPr>
          <w:rFonts w:ascii="Times New Roman"/>
          <w:b/>
          <w:i w:val="false"/>
          <w:color w:val="000000"/>
          <w:sz w:val="28"/>
        </w:rPr>
        <w:t xml:space="preserve">       системы нацио-  </w:t>
      </w:r>
      <w:r>
        <w:br/>
      </w:r>
      <w:r>
        <w:rPr>
          <w:rFonts w:ascii="Times New Roman"/>
          <w:b w:val="false"/>
          <w:i w:val="false"/>
          <w:color w:val="000000"/>
          <w:sz w:val="28"/>
        </w:rPr>
        <w:t>
</w:t>
      </w:r>
      <w:r>
        <w:rPr>
          <w:rFonts w:ascii="Times New Roman"/>
          <w:b/>
          <w:i w:val="false"/>
          <w:color w:val="000000"/>
          <w:sz w:val="28"/>
        </w:rPr>
        <w:t xml:space="preserve">       нальных ста- </w:t>
      </w:r>
      <w:r>
        <w:br/>
      </w:r>
      <w:r>
        <w:rPr>
          <w:rFonts w:ascii="Times New Roman"/>
          <w:b w:val="false"/>
          <w:i w:val="false"/>
          <w:color w:val="000000"/>
          <w:sz w:val="28"/>
        </w:rPr>
        <w:t>
</w:t>
      </w:r>
      <w:r>
        <w:rPr>
          <w:rFonts w:ascii="Times New Roman"/>
          <w:b/>
          <w:i w:val="false"/>
          <w:color w:val="000000"/>
          <w:sz w:val="28"/>
        </w:rPr>
        <w:t xml:space="preserve">       тистических </w:t>
      </w:r>
      <w:r>
        <w:br/>
      </w:r>
      <w:r>
        <w:rPr>
          <w:rFonts w:ascii="Times New Roman"/>
          <w:b w:val="false"/>
          <w:i w:val="false"/>
          <w:color w:val="000000"/>
          <w:sz w:val="28"/>
        </w:rPr>
        <w:t>
</w:t>
      </w:r>
      <w:r>
        <w:rPr>
          <w:rFonts w:ascii="Times New Roman"/>
          <w:b/>
          <w:i w:val="false"/>
          <w:color w:val="000000"/>
          <w:sz w:val="28"/>
        </w:rPr>
        <w:t xml:space="preserve">       классификаций, </w:t>
      </w:r>
      <w:r>
        <w:br/>
      </w:r>
      <w:r>
        <w:rPr>
          <w:rFonts w:ascii="Times New Roman"/>
          <w:b w:val="false"/>
          <w:i w:val="false"/>
          <w:color w:val="000000"/>
          <w:sz w:val="28"/>
        </w:rPr>
        <w:t>
</w:t>
      </w:r>
      <w:r>
        <w:rPr>
          <w:rFonts w:ascii="Times New Roman"/>
          <w:b/>
          <w:i w:val="false"/>
          <w:color w:val="000000"/>
          <w:sz w:val="28"/>
        </w:rPr>
        <w:t xml:space="preserve">       гармонизиро- </w:t>
      </w:r>
      <w:r>
        <w:br/>
      </w:r>
      <w:r>
        <w:rPr>
          <w:rFonts w:ascii="Times New Roman"/>
          <w:b w:val="false"/>
          <w:i w:val="false"/>
          <w:color w:val="000000"/>
          <w:sz w:val="28"/>
        </w:rPr>
        <w:t>
</w:t>
      </w:r>
      <w:r>
        <w:rPr>
          <w:rFonts w:ascii="Times New Roman"/>
          <w:b/>
          <w:i w:val="false"/>
          <w:color w:val="000000"/>
          <w:sz w:val="28"/>
        </w:rPr>
        <w:t xml:space="preserve">       ванных с клас- </w:t>
      </w:r>
      <w:r>
        <w:br/>
      </w:r>
      <w:r>
        <w:rPr>
          <w:rFonts w:ascii="Times New Roman"/>
          <w:b w:val="false"/>
          <w:i w:val="false"/>
          <w:color w:val="000000"/>
          <w:sz w:val="28"/>
        </w:rPr>
        <w:t>
</w:t>
      </w:r>
      <w:r>
        <w:rPr>
          <w:rFonts w:ascii="Times New Roman"/>
          <w:b/>
          <w:i w:val="false"/>
          <w:color w:val="000000"/>
          <w:sz w:val="28"/>
        </w:rPr>
        <w:t xml:space="preserve">       сификациями, </w:t>
      </w:r>
      <w:r>
        <w:br/>
      </w:r>
      <w:r>
        <w:rPr>
          <w:rFonts w:ascii="Times New Roman"/>
          <w:b w:val="false"/>
          <w:i w:val="false"/>
          <w:color w:val="000000"/>
          <w:sz w:val="28"/>
        </w:rPr>
        <w:t>
</w:t>
      </w:r>
      <w:r>
        <w:rPr>
          <w:rFonts w:ascii="Times New Roman"/>
          <w:b/>
          <w:i w:val="false"/>
          <w:color w:val="000000"/>
          <w:sz w:val="28"/>
        </w:rPr>
        <w:t xml:space="preserve">       принятыми на </w:t>
      </w:r>
      <w:r>
        <w:br/>
      </w:r>
      <w:r>
        <w:rPr>
          <w:rFonts w:ascii="Times New Roman"/>
          <w:b w:val="false"/>
          <w:i w:val="false"/>
          <w:color w:val="000000"/>
          <w:sz w:val="28"/>
        </w:rPr>
        <w:t>
</w:t>
      </w:r>
      <w:r>
        <w:rPr>
          <w:rFonts w:ascii="Times New Roman"/>
          <w:b/>
          <w:i w:val="false"/>
          <w:color w:val="000000"/>
          <w:sz w:val="28"/>
        </w:rPr>
        <w:t xml:space="preserve">       международном </w:t>
      </w:r>
      <w:r>
        <w:br/>
      </w:r>
      <w:r>
        <w:rPr>
          <w:rFonts w:ascii="Times New Roman"/>
          <w:b w:val="false"/>
          <w:i w:val="false"/>
          <w:color w:val="000000"/>
          <w:sz w:val="28"/>
        </w:rPr>
        <w:t>
</w:t>
      </w:r>
      <w:r>
        <w:rPr>
          <w:rFonts w:ascii="Times New Roman"/>
          <w:b/>
          <w:i w:val="false"/>
          <w:color w:val="000000"/>
          <w:sz w:val="28"/>
        </w:rPr>
        <w:t xml:space="preserve">       уровне       </w:t>
      </w:r>
      <w:r>
        <w:br/>
      </w:r>
      <w:r>
        <w:rPr>
          <w:rFonts w:ascii="Times New Roman"/>
          <w:b w:val="false"/>
          <w:i w:val="false"/>
          <w:color w:val="000000"/>
          <w:sz w:val="28"/>
        </w:rPr>
        <w:t xml:space="preserve">
     1.1.1. 1. Внедрить </w:t>
      </w:r>
      <w:r>
        <w:br/>
      </w:r>
      <w:r>
        <w:rPr>
          <w:rFonts w:ascii="Times New Roman"/>
          <w:b w:val="false"/>
          <w:i w:val="false"/>
          <w:color w:val="000000"/>
          <w:sz w:val="28"/>
        </w:rPr>
        <w:t xml:space="preserve">
       основные междуна-  Методичес-  Стат-     1999 </w:t>
      </w:r>
      <w:r>
        <w:br/>
      </w:r>
      <w:r>
        <w:rPr>
          <w:rFonts w:ascii="Times New Roman"/>
          <w:b w:val="false"/>
          <w:i w:val="false"/>
          <w:color w:val="000000"/>
          <w:sz w:val="28"/>
        </w:rPr>
        <w:t xml:space="preserve">
       родные статисти-   кие реко-   агент- </w:t>
      </w:r>
      <w:r>
        <w:br/>
      </w:r>
      <w:r>
        <w:rPr>
          <w:rFonts w:ascii="Times New Roman"/>
          <w:b w:val="false"/>
          <w:i w:val="false"/>
          <w:color w:val="000000"/>
          <w:sz w:val="28"/>
        </w:rPr>
        <w:t xml:space="preserve">
       ческие классифи-   мендации,   ство     </w:t>
      </w:r>
      <w:r>
        <w:br/>
      </w:r>
      <w:r>
        <w:rPr>
          <w:rFonts w:ascii="Times New Roman"/>
          <w:b w:val="false"/>
          <w:i w:val="false"/>
          <w:color w:val="000000"/>
          <w:sz w:val="28"/>
        </w:rPr>
        <w:t xml:space="preserve">
       кации в сфере      формы </w:t>
      </w:r>
      <w:r>
        <w:br/>
      </w:r>
      <w:r>
        <w:rPr>
          <w:rFonts w:ascii="Times New Roman"/>
          <w:b w:val="false"/>
          <w:i w:val="false"/>
          <w:color w:val="000000"/>
          <w:sz w:val="28"/>
        </w:rPr>
        <w:t xml:space="preserve">
       государственной    статотчет- </w:t>
      </w:r>
      <w:r>
        <w:br/>
      </w:r>
      <w:r>
        <w:rPr>
          <w:rFonts w:ascii="Times New Roman"/>
          <w:b w:val="false"/>
          <w:i w:val="false"/>
          <w:color w:val="000000"/>
          <w:sz w:val="28"/>
        </w:rPr>
        <w:t xml:space="preserve">
       статистики (NACE,  ности </w:t>
      </w:r>
      <w:r>
        <w:br/>
      </w:r>
      <w:r>
        <w:rPr>
          <w:rFonts w:ascii="Times New Roman"/>
          <w:b w:val="false"/>
          <w:i w:val="false"/>
          <w:color w:val="000000"/>
          <w:sz w:val="28"/>
        </w:rPr>
        <w:t xml:space="preserve">
       CPA, PRODCOM)          </w:t>
      </w:r>
      <w:r>
        <w:br/>
      </w:r>
      <w:r>
        <w:rPr>
          <w:rFonts w:ascii="Times New Roman"/>
          <w:b w:val="false"/>
          <w:i w:val="false"/>
          <w:color w:val="000000"/>
          <w:sz w:val="28"/>
        </w:rPr>
        <w:t xml:space="preserve">
1.1.2. 2. Разработка      Классифи-   Стат-     1999- </w:t>
      </w:r>
      <w:r>
        <w:br/>
      </w:r>
      <w:r>
        <w:rPr>
          <w:rFonts w:ascii="Times New Roman"/>
          <w:b w:val="false"/>
          <w:i w:val="false"/>
          <w:color w:val="000000"/>
          <w:sz w:val="28"/>
        </w:rPr>
        <w:t xml:space="preserve">
       и внедрение        каторы      агент-    2003 </w:t>
      </w:r>
      <w:r>
        <w:br/>
      </w:r>
      <w:r>
        <w:rPr>
          <w:rFonts w:ascii="Times New Roman"/>
          <w:b w:val="false"/>
          <w:i w:val="false"/>
          <w:color w:val="000000"/>
          <w:sz w:val="28"/>
        </w:rPr>
        <w:t xml:space="preserve">
       национальных                   ство </w:t>
      </w:r>
      <w:r>
        <w:br/>
      </w:r>
      <w:r>
        <w:rPr>
          <w:rFonts w:ascii="Times New Roman"/>
          <w:b w:val="false"/>
          <w:i w:val="false"/>
          <w:color w:val="000000"/>
          <w:sz w:val="28"/>
        </w:rPr>
        <w:t xml:space="preserve">
       версий классифи- </w:t>
      </w:r>
      <w:r>
        <w:br/>
      </w:r>
      <w:r>
        <w:rPr>
          <w:rFonts w:ascii="Times New Roman"/>
          <w:b w:val="false"/>
          <w:i w:val="false"/>
          <w:color w:val="000000"/>
          <w:sz w:val="28"/>
        </w:rPr>
        <w:t xml:space="preserve">
       каторов видов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и </w:t>
      </w:r>
      <w:r>
        <w:br/>
      </w:r>
      <w:r>
        <w:rPr>
          <w:rFonts w:ascii="Times New Roman"/>
          <w:b w:val="false"/>
          <w:i w:val="false"/>
          <w:color w:val="000000"/>
          <w:sz w:val="28"/>
        </w:rPr>
        <w:t xml:space="preserve">
       продукции и услуг          </w:t>
      </w:r>
      <w:r>
        <w:br/>
      </w:r>
      <w:r>
        <w:rPr>
          <w:rFonts w:ascii="Times New Roman"/>
          <w:b w:val="false"/>
          <w:i w:val="false"/>
          <w:color w:val="000000"/>
          <w:sz w:val="28"/>
        </w:rPr>
        <w:t xml:space="preserve">
1.1.3. 3. Совершенство- </w:t>
      </w:r>
      <w:r>
        <w:br/>
      </w:r>
      <w:r>
        <w:rPr>
          <w:rFonts w:ascii="Times New Roman"/>
          <w:b w:val="false"/>
          <w:i w:val="false"/>
          <w:color w:val="000000"/>
          <w:sz w:val="28"/>
        </w:rPr>
        <w:t xml:space="preserve">
       вание классифи-    Классифи-   Стат-     Посто-  </w:t>
      </w:r>
      <w:r>
        <w:br/>
      </w:r>
      <w:r>
        <w:rPr>
          <w:rFonts w:ascii="Times New Roman"/>
          <w:b w:val="false"/>
          <w:i w:val="false"/>
          <w:color w:val="000000"/>
          <w:sz w:val="28"/>
        </w:rPr>
        <w:t xml:space="preserve">
       каторов форм       каторы      агент-    янно </w:t>
      </w:r>
      <w:r>
        <w:br/>
      </w:r>
      <w:r>
        <w:rPr>
          <w:rFonts w:ascii="Times New Roman"/>
          <w:b w:val="false"/>
          <w:i w:val="false"/>
          <w:color w:val="000000"/>
          <w:sz w:val="28"/>
        </w:rPr>
        <w:t xml:space="preserve">
       собственности,                 ство </w:t>
      </w:r>
      <w:r>
        <w:br/>
      </w:r>
      <w:r>
        <w:rPr>
          <w:rFonts w:ascii="Times New Roman"/>
          <w:b w:val="false"/>
          <w:i w:val="false"/>
          <w:color w:val="000000"/>
          <w:sz w:val="28"/>
        </w:rPr>
        <w:t xml:space="preserve">
       организационно- </w:t>
      </w:r>
      <w:r>
        <w:br/>
      </w:r>
      <w:r>
        <w:rPr>
          <w:rFonts w:ascii="Times New Roman"/>
          <w:b w:val="false"/>
          <w:i w:val="false"/>
          <w:color w:val="000000"/>
          <w:sz w:val="28"/>
        </w:rPr>
        <w:t xml:space="preserve">
       правовых форм,  </w:t>
      </w:r>
      <w:r>
        <w:br/>
      </w:r>
      <w:r>
        <w:rPr>
          <w:rFonts w:ascii="Times New Roman"/>
          <w:b w:val="false"/>
          <w:i w:val="false"/>
          <w:color w:val="000000"/>
          <w:sz w:val="28"/>
        </w:rPr>
        <w:t xml:space="preserve">
       территорий, </w:t>
      </w:r>
      <w:r>
        <w:br/>
      </w:r>
      <w:r>
        <w:rPr>
          <w:rFonts w:ascii="Times New Roman"/>
          <w:b w:val="false"/>
          <w:i w:val="false"/>
          <w:color w:val="000000"/>
          <w:sz w:val="28"/>
        </w:rPr>
        <w:t xml:space="preserve">
       размерностей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объема произ- </w:t>
      </w:r>
      <w:r>
        <w:br/>
      </w:r>
      <w:r>
        <w:rPr>
          <w:rFonts w:ascii="Times New Roman"/>
          <w:b w:val="false"/>
          <w:i w:val="false"/>
          <w:color w:val="000000"/>
          <w:sz w:val="28"/>
        </w:rPr>
        <w:t xml:space="preserve">
       водства и др.         </w:t>
      </w:r>
      <w:r>
        <w:br/>
      </w:r>
      <w:r>
        <w:rPr>
          <w:rFonts w:ascii="Times New Roman"/>
          <w:b w:val="false"/>
          <w:i w:val="false"/>
          <w:color w:val="000000"/>
          <w:sz w:val="28"/>
        </w:rPr>
        <w:t xml:space="preserve">
1.1.4. 4. Внедрение       Методи-     Стат-     1999- </w:t>
      </w:r>
      <w:r>
        <w:br/>
      </w:r>
      <w:r>
        <w:rPr>
          <w:rFonts w:ascii="Times New Roman"/>
          <w:b w:val="false"/>
          <w:i w:val="false"/>
          <w:color w:val="000000"/>
          <w:sz w:val="28"/>
        </w:rPr>
        <w:t xml:space="preserve">
       других между-      ческие      агент-    2005 </w:t>
      </w:r>
      <w:r>
        <w:br/>
      </w:r>
      <w:r>
        <w:rPr>
          <w:rFonts w:ascii="Times New Roman"/>
          <w:b w:val="false"/>
          <w:i w:val="false"/>
          <w:color w:val="000000"/>
          <w:sz w:val="28"/>
        </w:rPr>
        <w:t xml:space="preserve">
       народных клас-     рекомен-    ство и </w:t>
      </w:r>
      <w:r>
        <w:br/>
      </w:r>
      <w:r>
        <w:rPr>
          <w:rFonts w:ascii="Times New Roman"/>
          <w:b w:val="false"/>
          <w:i w:val="false"/>
          <w:color w:val="000000"/>
          <w:sz w:val="28"/>
        </w:rPr>
        <w:t xml:space="preserve">
       сификаций (в ста-  дации       другие </w:t>
      </w:r>
      <w:r>
        <w:br/>
      </w:r>
      <w:r>
        <w:rPr>
          <w:rFonts w:ascii="Times New Roman"/>
          <w:b w:val="false"/>
          <w:i w:val="false"/>
          <w:color w:val="000000"/>
          <w:sz w:val="28"/>
        </w:rPr>
        <w:t xml:space="preserve">
       тистике здраво-                ведомства </w:t>
      </w:r>
      <w:r>
        <w:br/>
      </w:r>
      <w:r>
        <w:rPr>
          <w:rFonts w:ascii="Times New Roman"/>
          <w:b w:val="false"/>
          <w:i w:val="false"/>
          <w:color w:val="000000"/>
          <w:sz w:val="28"/>
        </w:rPr>
        <w:t xml:space="preserve">
       охранения, обра- </w:t>
      </w:r>
      <w:r>
        <w:br/>
      </w:r>
      <w:r>
        <w:rPr>
          <w:rFonts w:ascii="Times New Roman"/>
          <w:b w:val="false"/>
          <w:i w:val="false"/>
          <w:color w:val="000000"/>
          <w:sz w:val="28"/>
        </w:rPr>
        <w:t xml:space="preserve">
       зования, труда, </w:t>
      </w:r>
      <w:r>
        <w:br/>
      </w:r>
      <w:r>
        <w:rPr>
          <w:rFonts w:ascii="Times New Roman"/>
          <w:b w:val="false"/>
          <w:i w:val="false"/>
          <w:color w:val="000000"/>
          <w:sz w:val="28"/>
        </w:rPr>
        <w:t xml:space="preserve">
       экологии и др.)         </w:t>
      </w:r>
    </w:p>
    <w:p>
      <w:pPr>
        <w:spacing w:after="0"/>
        <w:ind w:left="0"/>
        <w:jc w:val="both"/>
      </w:pPr>
      <w:r>
        <w:rPr>
          <w:rFonts w:ascii="Times New Roman"/>
          <w:b w:val="false"/>
          <w:i w:val="false"/>
          <w:color w:val="000000"/>
          <w:sz w:val="28"/>
        </w:rPr>
        <w:t xml:space="preserve">1.2. </w:t>
      </w:r>
      <w:r>
        <w:rPr>
          <w:rFonts w:ascii="Times New Roman"/>
          <w:b/>
          <w:i w:val="false"/>
          <w:color w:val="000000"/>
          <w:sz w:val="28"/>
        </w:rPr>
        <w:t xml:space="preserve">   1.2. Развитие      </w:t>
      </w:r>
      <w:r>
        <w:br/>
      </w:r>
      <w:r>
        <w:rPr>
          <w:rFonts w:ascii="Times New Roman"/>
          <w:b w:val="false"/>
          <w:i w:val="false"/>
          <w:color w:val="000000"/>
          <w:sz w:val="28"/>
        </w:rPr>
        <w:t>
</w:t>
      </w:r>
      <w:r>
        <w:rPr>
          <w:rFonts w:ascii="Times New Roman"/>
          <w:b/>
          <w:i w:val="false"/>
          <w:color w:val="000000"/>
          <w:sz w:val="28"/>
        </w:rPr>
        <w:t xml:space="preserve">       регистров как </w:t>
      </w:r>
      <w:r>
        <w:br/>
      </w:r>
      <w:r>
        <w:rPr>
          <w:rFonts w:ascii="Times New Roman"/>
          <w:b w:val="false"/>
          <w:i w:val="false"/>
          <w:color w:val="000000"/>
          <w:sz w:val="28"/>
        </w:rPr>
        <w:t>
</w:t>
      </w:r>
      <w:r>
        <w:rPr>
          <w:rFonts w:ascii="Times New Roman"/>
          <w:b/>
          <w:i w:val="false"/>
          <w:color w:val="000000"/>
          <w:sz w:val="28"/>
        </w:rPr>
        <w:t xml:space="preserve">       основного </w:t>
      </w:r>
      <w:r>
        <w:br/>
      </w:r>
      <w:r>
        <w:rPr>
          <w:rFonts w:ascii="Times New Roman"/>
          <w:b w:val="false"/>
          <w:i w:val="false"/>
          <w:color w:val="000000"/>
          <w:sz w:val="28"/>
        </w:rPr>
        <w:t>
</w:t>
      </w:r>
      <w:r>
        <w:rPr>
          <w:rFonts w:ascii="Times New Roman"/>
          <w:b/>
          <w:i w:val="false"/>
          <w:color w:val="000000"/>
          <w:sz w:val="28"/>
        </w:rPr>
        <w:t xml:space="preserve">       инструмента </w:t>
      </w:r>
      <w:r>
        <w:br/>
      </w:r>
      <w:r>
        <w:rPr>
          <w:rFonts w:ascii="Times New Roman"/>
          <w:b w:val="false"/>
          <w:i w:val="false"/>
          <w:color w:val="000000"/>
          <w:sz w:val="28"/>
        </w:rPr>
        <w:t>
</w:t>
      </w:r>
      <w:r>
        <w:rPr>
          <w:rFonts w:ascii="Times New Roman"/>
          <w:b/>
          <w:i w:val="false"/>
          <w:color w:val="000000"/>
          <w:sz w:val="28"/>
        </w:rPr>
        <w:t xml:space="preserve">       организации </w:t>
      </w:r>
      <w:r>
        <w:br/>
      </w:r>
      <w:r>
        <w:rPr>
          <w:rFonts w:ascii="Times New Roman"/>
          <w:b w:val="false"/>
          <w:i w:val="false"/>
          <w:color w:val="000000"/>
          <w:sz w:val="28"/>
        </w:rPr>
        <w:t>
</w:t>
      </w:r>
      <w:r>
        <w:rPr>
          <w:rFonts w:ascii="Times New Roman"/>
          <w:b/>
          <w:i w:val="false"/>
          <w:color w:val="000000"/>
          <w:sz w:val="28"/>
        </w:rPr>
        <w:t xml:space="preserve">       статистической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xml:space="preserve">
        1.2.1. 1. Усовершенст-    Инструкции  Стат-     1999  </w:t>
      </w:r>
      <w:r>
        <w:br/>
      </w:r>
      <w:r>
        <w:rPr>
          <w:rFonts w:ascii="Times New Roman"/>
          <w:b w:val="false"/>
          <w:i w:val="false"/>
          <w:color w:val="000000"/>
          <w:sz w:val="28"/>
        </w:rPr>
        <w:t xml:space="preserve">
       вовать процедуры   по проце-   агент-   </w:t>
      </w:r>
      <w:r>
        <w:br/>
      </w:r>
      <w:r>
        <w:rPr>
          <w:rFonts w:ascii="Times New Roman"/>
          <w:b w:val="false"/>
          <w:i w:val="false"/>
          <w:color w:val="000000"/>
          <w:sz w:val="28"/>
        </w:rPr>
        <w:t xml:space="preserve">
       ведения админист-  дурам веде- ство </w:t>
      </w:r>
      <w:r>
        <w:br/>
      </w:r>
      <w:r>
        <w:rPr>
          <w:rFonts w:ascii="Times New Roman"/>
          <w:b w:val="false"/>
          <w:i w:val="false"/>
          <w:color w:val="000000"/>
          <w:sz w:val="28"/>
        </w:rPr>
        <w:t xml:space="preserve">
       ративного регис-   ния регис- </w:t>
      </w:r>
      <w:r>
        <w:br/>
      </w:r>
      <w:r>
        <w:rPr>
          <w:rFonts w:ascii="Times New Roman"/>
          <w:b w:val="false"/>
          <w:i w:val="false"/>
          <w:color w:val="000000"/>
          <w:sz w:val="28"/>
        </w:rPr>
        <w:t xml:space="preserve">
       тра, статистичес-  тров </w:t>
      </w:r>
      <w:r>
        <w:br/>
      </w:r>
      <w:r>
        <w:rPr>
          <w:rFonts w:ascii="Times New Roman"/>
          <w:b w:val="false"/>
          <w:i w:val="false"/>
          <w:color w:val="000000"/>
          <w:sz w:val="28"/>
        </w:rPr>
        <w:t xml:space="preserve">
       кого регистра, </w:t>
      </w:r>
      <w:r>
        <w:br/>
      </w:r>
      <w:r>
        <w:rPr>
          <w:rFonts w:ascii="Times New Roman"/>
          <w:b w:val="false"/>
          <w:i w:val="false"/>
          <w:color w:val="000000"/>
          <w:sz w:val="28"/>
        </w:rPr>
        <w:t xml:space="preserve">
       реестра индиви- </w:t>
      </w:r>
      <w:r>
        <w:br/>
      </w:r>
      <w:r>
        <w:rPr>
          <w:rFonts w:ascii="Times New Roman"/>
          <w:b w:val="false"/>
          <w:i w:val="false"/>
          <w:color w:val="000000"/>
          <w:sz w:val="28"/>
        </w:rPr>
        <w:t xml:space="preserve">
       дуальных предпри- </w:t>
      </w:r>
      <w:r>
        <w:br/>
      </w:r>
      <w:r>
        <w:rPr>
          <w:rFonts w:ascii="Times New Roman"/>
          <w:b w:val="false"/>
          <w:i w:val="false"/>
          <w:color w:val="000000"/>
          <w:sz w:val="28"/>
        </w:rPr>
        <w:t xml:space="preserve">
       нимателей и сель- </w:t>
      </w:r>
      <w:r>
        <w:br/>
      </w:r>
      <w:r>
        <w:rPr>
          <w:rFonts w:ascii="Times New Roman"/>
          <w:b w:val="false"/>
          <w:i w:val="false"/>
          <w:color w:val="000000"/>
          <w:sz w:val="28"/>
        </w:rPr>
        <w:t xml:space="preserve">
       скохозяйственного </w:t>
      </w:r>
      <w:r>
        <w:br/>
      </w:r>
      <w:r>
        <w:rPr>
          <w:rFonts w:ascii="Times New Roman"/>
          <w:b w:val="false"/>
          <w:i w:val="false"/>
          <w:color w:val="000000"/>
          <w:sz w:val="28"/>
        </w:rPr>
        <w:t xml:space="preserve">
       регистра </w:t>
      </w:r>
      <w:r>
        <w:br/>
      </w:r>
      <w:r>
        <w:rPr>
          <w:rFonts w:ascii="Times New Roman"/>
          <w:b w:val="false"/>
          <w:i w:val="false"/>
          <w:color w:val="000000"/>
          <w:sz w:val="28"/>
        </w:rPr>
        <w:t xml:space="preserve">
1.2.2. 2. Разработать     Методика    Стат-     1999 </w:t>
      </w:r>
      <w:r>
        <w:br/>
      </w:r>
      <w:r>
        <w:rPr>
          <w:rFonts w:ascii="Times New Roman"/>
          <w:b w:val="false"/>
          <w:i w:val="false"/>
          <w:color w:val="000000"/>
          <w:sz w:val="28"/>
        </w:rPr>
        <w:t xml:space="preserve">
       методику опреде-               агент- </w:t>
      </w:r>
      <w:r>
        <w:br/>
      </w:r>
      <w:r>
        <w:rPr>
          <w:rFonts w:ascii="Times New Roman"/>
          <w:b w:val="false"/>
          <w:i w:val="false"/>
          <w:color w:val="000000"/>
          <w:sz w:val="28"/>
        </w:rPr>
        <w:t xml:space="preserve">
       ления основного                ство </w:t>
      </w:r>
      <w:r>
        <w:br/>
      </w:r>
      <w:r>
        <w:rPr>
          <w:rFonts w:ascii="Times New Roman"/>
          <w:b w:val="false"/>
          <w:i w:val="false"/>
          <w:color w:val="000000"/>
          <w:sz w:val="28"/>
        </w:rPr>
        <w:t xml:space="preserve">
       вида экономической </w:t>
      </w:r>
      <w:r>
        <w:br/>
      </w:r>
      <w:r>
        <w:rPr>
          <w:rFonts w:ascii="Times New Roman"/>
          <w:b w:val="false"/>
          <w:i w:val="false"/>
          <w:color w:val="000000"/>
          <w:sz w:val="28"/>
        </w:rPr>
        <w:t xml:space="preserve">
       деятельности пред- </w:t>
      </w:r>
      <w:r>
        <w:br/>
      </w:r>
      <w:r>
        <w:rPr>
          <w:rFonts w:ascii="Times New Roman"/>
          <w:b w:val="false"/>
          <w:i w:val="false"/>
          <w:color w:val="000000"/>
          <w:sz w:val="28"/>
        </w:rPr>
        <w:t xml:space="preserve">
       приятия        </w:t>
      </w:r>
      <w:r>
        <w:br/>
      </w:r>
      <w:r>
        <w:rPr>
          <w:rFonts w:ascii="Times New Roman"/>
          <w:b w:val="false"/>
          <w:i w:val="false"/>
          <w:color w:val="000000"/>
          <w:sz w:val="28"/>
        </w:rPr>
        <w:t xml:space="preserve">
1.2.3. 3. Разработка      Докумен-    Стат-     1999- </w:t>
      </w:r>
      <w:r>
        <w:br/>
      </w:r>
      <w:r>
        <w:rPr>
          <w:rFonts w:ascii="Times New Roman"/>
          <w:b w:val="false"/>
          <w:i w:val="false"/>
          <w:color w:val="000000"/>
          <w:sz w:val="28"/>
        </w:rPr>
        <w:t xml:space="preserve">
       правил и програм-  тация по    агент-    2000 </w:t>
      </w:r>
      <w:r>
        <w:br/>
      </w:r>
      <w:r>
        <w:rPr>
          <w:rFonts w:ascii="Times New Roman"/>
          <w:b w:val="false"/>
          <w:i w:val="false"/>
          <w:color w:val="000000"/>
          <w:sz w:val="28"/>
        </w:rPr>
        <w:t xml:space="preserve">
       мных средств для   ведению     ство </w:t>
      </w:r>
      <w:r>
        <w:br/>
      </w:r>
      <w:r>
        <w:rPr>
          <w:rFonts w:ascii="Times New Roman"/>
          <w:b w:val="false"/>
          <w:i w:val="false"/>
          <w:color w:val="000000"/>
          <w:sz w:val="28"/>
        </w:rPr>
        <w:t xml:space="preserve">
       обеспечения взаи-  регистров </w:t>
      </w:r>
      <w:r>
        <w:br/>
      </w:r>
      <w:r>
        <w:rPr>
          <w:rFonts w:ascii="Times New Roman"/>
          <w:b w:val="false"/>
          <w:i w:val="false"/>
          <w:color w:val="000000"/>
          <w:sz w:val="28"/>
        </w:rPr>
        <w:t xml:space="preserve">
       модействия регис- </w:t>
      </w:r>
      <w:r>
        <w:br/>
      </w:r>
      <w:r>
        <w:rPr>
          <w:rFonts w:ascii="Times New Roman"/>
          <w:b w:val="false"/>
          <w:i w:val="false"/>
          <w:color w:val="000000"/>
          <w:sz w:val="28"/>
        </w:rPr>
        <w:t xml:space="preserve">
       тров в статистике         </w:t>
      </w:r>
      <w:r>
        <w:br/>
      </w:r>
      <w:r>
        <w:rPr>
          <w:rFonts w:ascii="Times New Roman"/>
          <w:b w:val="false"/>
          <w:i w:val="false"/>
          <w:color w:val="000000"/>
          <w:sz w:val="28"/>
        </w:rPr>
        <w:t xml:space="preserve">
1.2.4. 4. Разработка и    Методичес-  Стат-     1999- </w:t>
      </w:r>
      <w:r>
        <w:br/>
      </w:r>
      <w:r>
        <w:rPr>
          <w:rFonts w:ascii="Times New Roman"/>
          <w:b w:val="false"/>
          <w:i w:val="false"/>
          <w:color w:val="000000"/>
          <w:sz w:val="28"/>
        </w:rPr>
        <w:t xml:space="preserve">
       внедрение порядка  кие реко-   агент-    2000 </w:t>
      </w:r>
      <w:r>
        <w:br/>
      </w:r>
      <w:r>
        <w:rPr>
          <w:rFonts w:ascii="Times New Roman"/>
          <w:b w:val="false"/>
          <w:i w:val="false"/>
          <w:color w:val="000000"/>
          <w:sz w:val="28"/>
        </w:rPr>
        <w:t xml:space="preserve">
       использования      мендации    ство </w:t>
      </w:r>
      <w:r>
        <w:br/>
      </w:r>
      <w:r>
        <w:rPr>
          <w:rFonts w:ascii="Times New Roman"/>
          <w:b w:val="false"/>
          <w:i w:val="false"/>
          <w:color w:val="000000"/>
          <w:sz w:val="28"/>
        </w:rPr>
        <w:t xml:space="preserve">
       регистров при </w:t>
      </w:r>
      <w:r>
        <w:br/>
      </w:r>
      <w:r>
        <w:rPr>
          <w:rFonts w:ascii="Times New Roman"/>
          <w:b w:val="false"/>
          <w:i w:val="false"/>
          <w:color w:val="000000"/>
          <w:sz w:val="28"/>
        </w:rPr>
        <w:t xml:space="preserve">
       проведении выбо- </w:t>
      </w:r>
      <w:r>
        <w:br/>
      </w:r>
      <w:r>
        <w:rPr>
          <w:rFonts w:ascii="Times New Roman"/>
          <w:b w:val="false"/>
          <w:i w:val="false"/>
          <w:color w:val="000000"/>
          <w:sz w:val="28"/>
        </w:rPr>
        <w:t xml:space="preserve">
       рочных наблюдений </w:t>
      </w:r>
      <w:r>
        <w:br/>
      </w:r>
      <w:r>
        <w:rPr>
          <w:rFonts w:ascii="Times New Roman"/>
          <w:b w:val="false"/>
          <w:i w:val="false"/>
          <w:color w:val="000000"/>
          <w:sz w:val="28"/>
        </w:rPr>
        <w:t xml:space="preserve">
1.2.5. 5. Приведение      Включение   Стат-     1999-  2002-    РБ </w:t>
      </w:r>
      <w:r>
        <w:br/>
      </w:r>
      <w:r>
        <w:rPr>
          <w:rFonts w:ascii="Times New Roman"/>
          <w:b w:val="false"/>
          <w:i w:val="false"/>
          <w:color w:val="000000"/>
          <w:sz w:val="28"/>
        </w:rPr>
        <w:t xml:space="preserve">
       статистического    местных     агент-    2002   5,0 </w:t>
      </w:r>
      <w:r>
        <w:br/>
      </w:r>
      <w:r>
        <w:rPr>
          <w:rFonts w:ascii="Times New Roman"/>
          <w:b w:val="false"/>
          <w:i w:val="false"/>
          <w:color w:val="000000"/>
          <w:sz w:val="28"/>
        </w:rPr>
        <w:t xml:space="preserve">
       регистра в соот-   единиц      ство </w:t>
      </w:r>
      <w:r>
        <w:br/>
      </w:r>
      <w:r>
        <w:rPr>
          <w:rFonts w:ascii="Times New Roman"/>
          <w:b w:val="false"/>
          <w:i w:val="false"/>
          <w:color w:val="000000"/>
          <w:sz w:val="28"/>
        </w:rPr>
        <w:t xml:space="preserve">
       ветствие с "Руко-  в статис- </w:t>
      </w:r>
      <w:r>
        <w:br/>
      </w:r>
      <w:r>
        <w:rPr>
          <w:rFonts w:ascii="Times New Roman"/>
          <w:b w:val="false"/>
          <w:i w:val="false"/>
          <w:color w:val="000000"/>
          <w:sz w:val="28"/>
        </w:rPr>
        <w:t xml:space="preserve">
       водством по веде-  тический </w:t>
      </w:r>
      <w:r>
        <w:br/>
      </w:r>
      <w:r>
        <w:rPr>
          <w:rFonts w:ascii="Times New Roman"/>
          <w:b w:val="false"/>
          <w:i w:val="false"/>
          <w:color w:val="000000"/>
          <w:sz w:val="28"/>
        </w:rPr>
        <w:t xml:space="preserve">
       нию регистров"     регистр </w:t>
      </w:r>
      <w:r>
        <w:br/>
      </w:r>
      <w:r>
        <w:rPr>
          <w:rFonts w:ascii="Times New Roman"/>
          <w:b w:val="false"/>
          <w:i w:val="false"/>
          <w:color w:val="000000"/>
          <w:sz w:val="28"/>
        </w:rPr>
        <w:t xml:space="preserve">
       Евростата           </w:t>
      </w:r>
      <w:r>
        <w:br/>
      </w:r>
      <w:r>
        <w:rPr>
          <w:rFonts w:ascii="Times New Roman"/>
          <w:b w:val="false"/>
          <w:i w:val="false"/>
          <w:color w:val="000000"/>
          <w:sz w:val="28"/>
        </w:rPr>
        <w:t xml:space="preserve">
1.2.6. 6. Ведение         Инструкции  Стат-     1999-  2002-    РБ </w:t>
      </w:r>
      <w:r>
        <w:br/>
      </w:r>
      <w:r>
        <w:rPr>
          <w:rFonts w:ascii="Times New Roman"/>
          <w:b w:val="false"/>
          <w:i w:val="false"/>
          <w:color w:val="000000"/>
          <w:sz w:val="28"/>
        </w:rPr>
        <w:t xml:space="preserve">
       "демографии"       по ведению  агент-    2002   5,0 </w:t>
      </w:r>
      <w:r>
        <w:br/>
      </w:r>
      <w:r>
        <w:rPr>
          <w:rFonts w:ascii="Times New Roman"/>
          <w:b w:val="false"/>
          <w:i w:val="false"/>
          <w:color w:val="000000"/>
          <w:sz w:val="28"/>
        </w:rPr>
        <w:t xml:space="preserve">
       предприятий для    регистров   ство </w:t>
      </w:r>
      <w:r>
        <w:br/>
      </w:r>
      <w:r>
        <w:rPr>
          <w:rFonts w:ascii="Times New Roman"/>
          <w:b w:val="false"/>
          <w:i w:val="false"/>
          <w:color w:val="000000"/>
          <w:sz w:val="28"/>
        </w:rPr>
        <w:t xml:space="preserve">
       отражения струк- </w:t>
      </w:r>
      <w:r>
        <w:br/>
      </w:r>
      <w:r>
        <w:rPr>
          <w:rFonts w:ascii="Times New Roman"/>
          <w:b w:val="false"/>
          <w:i w:val="false"/>
          <w:color w:val="000000"/>
          <w:sz w:val="28"/>
        </w:rPr>
        <w:t xml:space="preserve">
       турных сдвигов </w:t>
      </w:r>
      <w:r>
        <w:br/>
      </w:r>
      <w:r>
        <w:rPr>
          <w:rFonts w:ascii="Times New Roman"/>
          <w:b w:val="false"/>
          <w:i w:val="false"/>
          <w:color w:val="000000"/>
          <w:sz w:val="28"/>
        </w:rPr>
        <w:t xml:space="preserve">
1.2.7. 7. Использовать    Соглашение  Стат-     1999- </w:t>
      </w:r>
      <w:r>
        <w:br/>
      </w:r>
      <w:r>
        <w:rPr>
          <w:rFonts w:ascii="Times New Roman"/>
          <w:b w:val="false"/>
          <w:i w:val="false"/>
          <w:color w:val="000000"/>
          <w:sz w:val="28"/>
        </w:rPr>
        <w:t xml:space="preserve">
       ведомственные      об информа- агент-    2002 </w:t>
      </w:r>
      <w:r>
        <w:br/>
      </w:r>
      <w:r>
        <w:rPr>
          <w:rFonts w:ascii="Times New Roman"/>
          <w:b w:val="false"/>
          <w:i w:val="false"/>
          <w:color w:val="000000"/>
          <w:sz w:val="28"/>
        </w:rPr>
        <w:t xml:space="preserve">
       административные   ционном     ство, </w:t>
      </w:r>
      <w:r>
        <w:br/>
      </w:r>
      <w:r>
        <w:rPr>
          <w:rFonts w:ascii="Times New Roman"/>
          <w:b w:val="false"/>
          <w:i w:val="false"/>
          <w:color w:val="000000"/>
          <w:sz w:val="28"/>
        </w:rPr>
        <w:t xml:space="preserve">
       регистры для       взаимодей-  другие </w:t>
      </w:r>
      <w:r>
        <w:br/>
      </w:r>
      <w:r>
        <w:rPr>
          <w:rFonts w:ascii="Times New Roman"/>
          <w:b w:val="false"/>
          <w:i w:val="false"/>
          <w:color w:val="000000"/>
          <w:sz w:val="28"/>
        </w:rPr>
        <w:t xml:space="preserve">
       ведения и актуа-   ствии с     ведомства </w:t>
      </w:r>
      <w:r>
        <w:br/>
      </w:r>
      <w:r>
        <w:rPr>
          <w:rFonts w:ascii="Times New Roman"/>
          <w:b w:val="false"/>
          <w:i w:val="false"/>
          <w:color w:val="000000"/>
          <w:sz w:val="28"/>
        </w:rPr>
        <w:t xml:space="preserve">
       лизации регист-    другими </w:t>
      </w:r>
      <w:r>
        <w:br/>
      </w:r>
      <w:r>
        <w:rPr>
          <w:rFonts w:ascii="Times New Roman"/>
          <w:b w:val="false"/>
          <w:i w:val="false"/>
          <w:color w:val="000000"/>
          <w:sz w:val="28"/>
        </w:rPr>
        <w:t xml:space="preserve">
       ров в статистике   ведомствами </w:t>
      </w:r>
      <w:r>
        <w:br/>
      </w:r>
      <w:r>
        <w:rPr>
          <w:rFonts w:ascii="Times New Roman"/>
          <w:b w:val="false"/>
          <w:i w:val="false"/>
          <w:color w:val="000000"/>
          <w:sz w:val="28"/>
        </w:rPr>
        <w:t xml:space="preserve">
1.2.8. 8. Перейти к       Документа-  Стат-     1999- </w:t>
      </w:r>
      <w:r>
        <w:br/>
      </w:r>
      <w:r>
        <w:rPr>
          <w:rFonts w:ascii="Times New Roman"/>
          <w:b w:val="false"/>
          <w:i w:val="false"/>
          <w:color w:val="000000"/>
          <w:sz w:val="28"/>
        </w:rPr>
        <w:t xml:space="preserve">
       ведению регистров  ция по      агент-    2005 </w:t>
      </w:r>
      <w:r>
        <w:br/>
      </w:r>
      <w:r>
        <w:rPr>
          <w:rFonts w:ascii="Times New Roman"/>
          <w:b w:val="false"/>
          <w:i w:val="false"/>
          <w:color w:val="000000"/>
          <w:sz w:val="28"/>
        </w:rPr>
        <w:t xml:space="preserve">
       в режиме распре-   ведению     ство </w:t>
      </w:r>
      <w:r>
        <w:br/>
      </w:r>
      <w:r>
        <w:rPr>
          <w:rFonts w:ascii="Times New Roman"/>
          <w:b w:val="false"/>
          <w:i w:val="false"/>
          <w:color w:val="000000"/>
          <w:sz w:val="28"/>
        </w:rPr>
        <w:t xml:space="preserve">
       деленной базы      регистров </w:t>
      </w:r>
      <w:r>
        <w:br/>
      </w:r>
      <w:r>
        <w:rPr>
          <w:rFonts w:ascii="Times New Roman"/>
          <w:b w:val="false"/>
          <w:i w:val="false"/>
          <w:color w:val="000000"/>
          <w:sz w:val="28"/>
        </w:rPr>
        <w:t xml:space="preserve">
       данных, а также на </w:t>
      </w:r>
      <w:r>
        <w:br/>
      </w:r>
      <w:r>
        <w:rPr>
          <w:rFonts w:ascii="Times New Roman"/>
          <w:b w:val="false"/>
          <w:i w:val="false"/>
          <w:color w:val="000000"/>
          <w:sz w:val="28"/>
        </w:rPr>
        <w:t xml:space="preserve">
       новый уровень ока- </w:t>
      </w:r>
      <w:r>
        <w:br/>
      </w:r>
      <w:r>
        <w:rPr>
          <w:rFonts w:ascii="Times New Roman"/>
          <w:b w:val="false"/>
          <w:i w:val="false"/>
          <w:color w:val="000000"/>
          <w:sz w:val="28"/>
        </w:rPr>
        <w:t xml:space="preserve">
       зания платных </w:t>
      </w:r>
      <w:r>
        <w:br/>
      </w:r>
      <w:r>
        <w:rPr>
          <w:rFonts w:ascii="Times New Roman"/>
          <w:b w:val="false"/>
          <w:i w:val="false"/>
          <w:color w:val="000000"/>
          <w:sz w:val="28"/>
        </w:rPr>
        <w:t xml:space="preserve">
       услуг на основе </w:t>
      </w:r>
      <w:r>
        <w:br/>
      </w:r>
      <w:r>
        <w:rPr>
          <w:rFonts w:ascii="Times New Roman"/>
          <w:b w:val="false"/>
          <w:i w:val="false"/>
          <w:color w:val="000000"/>
          <w:sz w:val="28"/>
        </w:rPr>
        <w:t xml:space="preserve">
       регистров        </w:t>
      </w:r>
      <w:r>
        <w:br/>
      </w:r>
      <w:r>
        <w:rPr>
          <w:rFonts w:ascii="Times New Roman"/>
          <w:b w:val="false"/>
          <w:i w:val="false"/>
          <w:color w:val="000000"/>
          <w:sz w:val="28"/>
        </w:rPr>
        <w:t xml:space="preserve">
1.3.   1.3. Совершенство- </w:t>
      </w:r>
      <w:r>
        <w:br/>
      </w:r>
      <w:r>
        <w:rPr>
          <w:rFonts w:ascii="Times New Roman"/>
          <w:b w:val="false"/>
          <w:i w:val="false"/>
          <w:color w:val="000000"/>
          <w:sz w:val="28"/>
        </w:rPr>
        <w:t xml:space="preserve">
       вание методов ста- </w:t>
      </w:r>
      <w:r>
        <w:br/>
      </w:r>
      <w:r>
        <w:rPr>
          <w:rFonts w:ascii="Times New Roman"/>
          <w:b w:val="false"/>
          <w:i w:val="false"/>
          <w:color w:val="000000"/>
          <w:sz w:val="28"/>
        </w:rPr>
        <w:t xml:space="preserve">
       тистического наб- </w:t>
      </w:r>
      <w:r>
        <w:br/>
      </w:r>
      <w:r>
        <w:rPr>
          <w:rFonts w:ascii="Times New Roman"/>
          <w:b w:val="false"/>
          <w:i w:val="false"/>
          <w:color w:val="000000"/>
          <w:sz w:val="28"/>
        </w:rPr>
        <w:t xml:space="preserve">
       людения и переход </w:t>
      </w:r>
      <w:r>
        <w:br/>
      </w:r>
      <w:r>
        <w:rPr>
          <w:rFonts w:ascii="Times New Roman"/>
          <w:b w:val="false"/>
          <w:i w:val="false"/>
          <w:color w:val="000000"/>
          <w:sz w:val="28"/>
        </w:rPr>
        <w:t xml:space="preserve">
       на статистику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1.3.1. 1. Внедрить мето-  Выборочные  Стат-     1999 </w:t>
      </w:r>
      <w:r>
        <w:br/>
      </w:r>
      <w:r>
        <w:rPr>
          <w:rFonts w:ascii="Times New Roman"/>
          <w:b w:val="false"/>
          <w:i w:val="false"/>
          <w:color w:val="000000"/>
          <w:sz w:val="28"/>
        </w:rPr>
        <w:t xml:space="preserve">
       дику проведения    обследова-  агент-    </w:t>
      </w:r>
      <w:r>
        <w:br/>
      </w:r>
      <w:r>
        <w:rPr>
          <w:rFonts w:ascii="Times New Roman"/>
          <w:b w:val="false"/>
          <w:i w:val="false"/>
          <w:color w:val="000000"/>
          <w:sz w:val="28"/>
        </w:rPr>
        <w:t xml:space="preserve">
       выборочных обсле-  ния         ство </w:t>
      </w:r>
      <w:r>
        <w:br/>
      </w:r>
      <w:r>
        <w:rPr>
          <w:rFonts w:ascii="Times New Roman"/>
          <w:b w:val="false"/>
          <w:i w:val="false"/>
          <w:color w:val="000000"/>
          <w:sz w:val="28"/>
        </w:rPr>
        <w:t xml:space="preserve">
       дований во всех </w:t>
      </w:r>
      <w:r>
        <w:br/>
      </w:r>
      <w:r>
        <w:rPr>
          <w:rFonts w:ascii="Times New Roman"/>
          <w:b w:val="false"/>
          <w:i w:val="false"/>
          <w:color w:val="000000"/>
          <w:sz w:val="28"/>
        </w:rPr>
        <w:t xml:space="preserve">
       отраслях статис- </w:t>
      </w:r>
      <w:r>
        <w:br/>
      </w:r>
      <w:r>
        <w:rPr>
          <w:rFonts w:ascii="Times New Roman"/>
          <w:b w:val="false"/>
          <w:i w:val="false"/>
          <w:color w:val="000000"/>
          <w:sz w:val="28"/>
        </w:rPr>
        <w:t xml:space="preserve">
       тики на основе </w:t>
      </w:r>
      <w:r>
        <w:br/>
      </w:r>
      <w:r>
        <w:rPr>
          <w:rFonts w:ascii="Times New Roman"/>
          <w:b w:val="false"/>
          <w:i w:val="false"/>
          <w:color w:val="000000"/>
          <w:sz w:val="28"/>
        </w:rPr>
        <w:t xml:space="preserve">
       регистров </w:t>
      </w:r>
      <w:r>
        <w:br/>
      </w:r>
      <w:r>
        <w:rPr>
          <w:rFonts w:ascii="Times New Roman"/>
          <w:b w:val="false"/>
          <w:i w:val="false"/>
          <w:color w:val="000000"/>
          <w:sz w:val="28"/>
        </w:rPr>
        <w:t xml:space="preserve">
1.3.2. 2. Усовершенст-    Формы       Стат-     1999- </w:t>
      </w:r>
      <w:r>
        <w:br/>
      </w:r>
      <w:r>
        <w:rPr>
          <w:rFonts w:ascii="Times New Roman"/>
          <w:b w:val="false"/>
          <w:i w:val="false"/>
          <w:color w:val="000000"/>
          <w:sz w:val="28"/>
        </w:rPr>
        <w:t xml:space="preserve">
       вовать статисти-   статотчет-  агент-    2005 </w:t>
      </w:r>
      <w:r>
        <w:br/>
      </w:r>
      <w:r>
        <w:rPr>
          <w:rFonts w:ascii="Times New Roman"/>
          <w:b w:val="false"/>
          <w:i w:val="false"/>
          <w:color w:val="000000"/>
          <w:sz w:val="28"/>
        </w:rPr>
        <w:t xml:space="preserve">
       ческие формы и     ности,      ство </w:t>
      </w:r>
      <w:r>
        <w:br/>
      </w:r>
      <w:r>
        <w:rPr>
          <w:rFonts w:ascii="Times New Roman"/>
          <w:b w:val="false"/>
          <w:i w:val="false"/>
          <w:color w:val="000000"/>
          <w:sz w:val="28"/>
        </w:rPr>
        <w:t xml:space="preserve">
       схемы представ-    схемы </w:t>
      </w:r>
      <w:r>
        <w:br/>
      </w:r>
      <w:r>
        <w:rPr>
          <w:rFonts w:ascii="Times New Roman"/>
          <w:b w:val="false"/>
          <w:i w:val="false"/>
          <w:color w:val="000000"/>
          <w:sz w:val="28"/>
        </w:rPr>
        <w:t xml:space="preserve">
       ления статисти- </w:t>
      </w:r>
      <w:r>
        <w:br/>
      </w:r>
      <w:r>
        <w:rPr>
          <w:rFonts w:ascii="Times New Roman"/>
          <w:b w:val="false"/>
          <w:i w:val="false"/>
          <w:color w:val="000000"/>
          <w:sz w:val="28"/>
        </w:rPr>
        <w:t xml:space="preserve">
       ческой отчетности </w:t>
      </w:r>
      <w:r>
        <w:br/>
      </w:r>
      <w:r>
        <w:rPr>
          <w:rFonts w:ascii="Times New Roman"/>
          <w:b w:val="false"/>
          <w:i w:val="false"/>
          <w:color w:val="000000"/>
          <w:sz w:val="28"/>
        </w:rPr>
        <w:t xml:space="preserve">
       на основе сочета- </w:t>
      </w:r>
      <w:r>
        <w:br/>
      </w:r>
      <w:r>
        <w:rPr>
          <w:rFonts w:ascii="Times New Roman"/>
          <w:b w:val="false"/>
          <w:i w:val="false"/>
          <w:color w:val="000000"/>
          <w:sz w:val="28"/>
        </w:rPr>
        <w:t xml:space="preserve">
       ния сплошного </w:t>
      </w:r>
      <w:r>
        <w:br/>
      </w:r>
      <w:r>
        <w:rPr>
          <w:rFonts w:ascii="Times New Roman"/>
          <w:b w:val="false"/>
          <w:i w:val="false"/>
          <w:color w:val="000000"/>
          <w:sz w:val="28"/>
        </w:rPr>
        <w:t xml:space="preserve">
       учета и выбороч- </w:t>
      </w:r>
      <w:r>
        <w:br/>
      </w:r>
      <w:r>
        <w:rPr>
          <w:rFonts w:ascii="Times New Roman"/>
          <w:b w:val="false"/>
          <w:i w:val="false"/>
          <w:color w:val="000000"/>
          <w:sz w:val="28"/>
        </w:rPr>
        <w:t xml:space="preserve">
       ных обследований </w:t>
      </w:r>
      <w:r>
        <w:br/>
      </w:r>
      <w:r>
        <w:rPr>
          <w:rFonts w:ascii="Times New Roman"/>
          <w:b w:val="false"/>
          <w:i w:val="false"/>
          <w:color w:val="000000"/>
          <w:sz w:val="28"/>
        </w:rPr>
        <w:t xml:space="preserve">
1.3.3. 3. Перейти к       Базы пер-   Стат-     1999  </w:t>
      </w:r>
      <w:r>
        <w:br/>
      </w:r>
      <w:r>
        <w:rPr>
          <w:rFonts w:ascii="Times New Roman"/>
          <w:b w:val="false"/>
          <w:i w:val="false"/>
          <w:color w:val="000000"/>
          <w:sz w:val="28"/>
        </w:rPr>
        <w:t xml:space="preserve">
       формированию и     вичных      агент-    </w:t>
      </w:r>
      <w:r>
        <w:br/>
      </w:r>
      <w:r>
        <w:rPr>
          <w:rFonts w:ascii="Times New Roman"/>
          <w:b w:val="false"/>
          <w:i w:val="false"/>
          <w:color w:val="000000"/>
          <w:sz w:val="28"/>
        </w:rPr>
        <w:t xml:space="preserve">
       обработке баз      отчетов     ство </w:t>
      </w:r>
      <w:r>
        <w:br/>
      </w:r>
      <w:r>
        <w:rPr>
          <w:rFonts w:ascii="Times New Roman"/>
          <w:b w:val="false"/>
          <w:i w:val="false"/>
          <w:color w:val="000000"/>
          <w:sz w:val="28"/>
        </w:rPr>
        <w:t xml:space="preserve">
       данных первичных   на респуб- </w:t>
      </w:r>
      <w:r>
        <w:br/>
      </w:r>
      <w:r>
        <w:rPr>
          <w:rFonts w:ascii="Times New Roman"/>
          <w:b w:val="false"/>
          <w:i w:val="false"/>
          <w:color w:val="000000"/>
          <w:sz w:val="28"/>
        </w:rPr>
        <w:t xml:space="preserve">
       отчетов на рес-    ликанском </w:t>
      </w:r>
      <w:r>
        <w:br/>
      </w:r>
      <w:r>
        <w:rPr>
          <w:rFonts w:ascii="Times New Roman"/>
          <w:b w:val="false"/>
          <w:i w:val="false"/>
          <w:color w:val="000000"/>
          <w:sz w:val="28"/>
        </w:rPr>
        <w:t xml:space="preserve">
       публиканском       уровне </w:t>
      </w:r>
      <w:r>
        <w:br/>
      </w:r>
      <w:r>
        <w:rPr>
          <w:rFonts w:ascii="Times New Roman"/>
          <w:b w:val="false"/>
          <w:i w:val="false"/>
          <w:color w:val="000000"/>
          <w:sz w:val="28"/>
        </w:rPr>
        <w:t xml:space="preserve">
       уровне </w:t>
      </w:r>
      <w:r>
        <w:br/>
      </w:r>
      <w:r>
        <w:rPr>
          <w:rFonts w:ascii="Times New Roman"/>
          <w:b w:val="false"/>
          <w:i w:val="false"/>
          <w:color w:val="000000"/>
          <w:sz w:val="28"/>
        </w:rPr>
        <w:t xml:space="preserve">
1.3.4. 4. Усовершенство-  Методологи- Стат-     1999- </w:t>
      </w:r>
      <w:r>
        <w:br/>
      </w:r>
      <w:r>
        <w:rPr>
          <w:rFonts w:ascii="Times New Roman"/>
          <w:b w:val="false"/>
          <w:i w:val="false"/>
          <w:color w:val="000000"/>
          <w:sz w:val="28"/>
        </w:rPr>
        <w:t xml:space="preserve">
       вать в соответ-    ческий      агентство 2000 </w:t>
      </w:r>
      <w:r>
        <w:br/>
      </w:r>
      <w:r>
        <w:rPr>
          <w:rFonts w:ascii="Times New Roman"/>
          <w:b w:val="false"/>
          <w:i w:val="false"/>
          <w:color w:val="000000"/>
          <w:sz w:val="28"/>
        </w:rPr>
        <w:t xml:space="preserve">
       ствии с между-     инструмен- </w:t>
      </w:r>
      <w:r>
        <w:br/>
      </w:r>
      <w:r>
        <w:rPr>
          <w:rFonts w:ascii="Times New Roman"/>
          <w:b w:val="false"/>
          <w:i w:val="false"/>
          <w:color w:val="000000"/>
          <w:sz w:val="28"/>
        </w:rPr>
        <w:t xml:space="preserve">
       народными стандар- тарий </w:t>
      </w:r>
      <w:r>
        <w:br/>
      </w:r>
      <w:r>
        <w:rPr>
          <w:rFonts w:ascii="Times New Roman"/>
          <w:b w:val="false"/>
          <w:i w:val="false"/>
          <w:color w:val="000000"/>
          <w:sz w:val="28"/>
        </w:rPr>
        <w:t xml:space="preserve">
       тами и практикой </w:t>
      </w:r>
      <w:r>
        <w:br/>
      </w:r>
      <w:r>
        <w:rPr>
          <w:rFonts w:ascii="Times New Roman"/>
          <w:b w:val="false"/>
          <w:i w:val="false"/>
          <w:color w:val="000000"/>
          <w:sz w:val="28"/>
        </w:rPr>
        <w:t xml:space="preserve">
       методологию и </w:t>
      </w:r>
      <w:r>
        <w:br/>
      </w:r>
      <w:r>
        <w:rPr>
          <w:rFonts w:ascii="Times New Roman"/>
          <w:b w:val="false"/>
          <w:i w:val="false"/>
          <w:color w:val="000000"/>
          <w:sz w:val="28"/>
        </w:rPr>
        <w:t xml:space="preserve">
       инструментарий </w:t>
      </w:r>
      <w:r>
        <w:br/>
      </w:r>
      <w:r>
        <w:rPr>
          <w:rFonts w:ascii="Times New Roman"/>
          <w:b w:val="false"/>
          <w:i w:val="false"/>
          <w:color w:val="000000"/>
          <w:sz w:val="28"/>
        </w:rPr>
        <w:t xml:space="preserve">
       по всем отраслям </w:t>
      </w:r>
      <w:r>
        <w:br/>
      </w:r>
      <w:r>
        <w:rPr>
          <w:rFonts w:ascii="Times New Roman"/>
          <w:b w:val="false"/>
          <w:i w:val="false"/>
          <w:color w:val="000000"/>
          <w:sz w:val="28"/>
        </w:rPr>
        <w:t xml:space="preserve">
       статистики </w:t>
      </w:r>
      <w:r>
        <w:br/>
      </w:r>
      <w:r>
        <w:rPr>
          <w:rFonts w:ascii="Times New Roman"/>
          <w:b w:val="false"/>
          <w:i w:val="false"/>
          <w:color w:val="000000"/>
          <w:sz w:val="28"/>
        </w:rPr>
        <w:t>
</w:t>
      </w:r>
      <w:r>
        <w:rPr>
          <w:rFonts w:ascii="Times New Roman"/>
          <w:b/>
          <w:i w:val="false"/>
          <w:color w:val="000000"/>
          <w:sz w:val="28"/>
        </w:rPr>
        <w:t xml:space="preserve">2.    2. Совершенство-                      </w:t>
      </w:r>
      <w:r>
        <w:rPr>
          <w:rFonts w:ascii="Times New Roman"/>
          <w:b w:val="false"/>
          <w:i w:val="false"/>
          <w:color w:val="000000"/>
          <w:sz w:val="28"/>
        </w:rPr>
        <w:t xml:space="preserve">2003  1013,816  РБ </w:t>
      </w:r>
      <w:r>
        <w:br/>
      </w:r>
      <w:r>
        <w:rPr>
          <w:rFonts w:ascii="Times New Roman"/>
          <w:b w:val="false"/>
          <w:i w:val="false"/>
          <w:color w:val="000000"/>
          <w:sz w:val="28"/>
        </w:rPr>
        <w:t>
</w:t>
      </w:r>
      <w:r>
        <w:rPr>
          <w:rFonts w:ascii="Times New Roman"/>
          <w:b/>
          <w:i w:val="false"/>
          <w:color w:val="000000"/>
          <w:sz w:val="28"/>
        </w:rPr>
        <w:t xml:space="preserve">      вание системы                         </w:t>
      </w:r>
      <w:r>
        <w:rPr>
          <w:rFonts w:ascii="Times New Roman"/>
          <w:b w:val="false"/>
          <w:i w:val="false"/>
          <w:color w:val="000000"/>
          <w:sz w:val="28"/>
        </w:rPr>
        <w:t xml:space="preserve">в те- </w:t>
      </w:r>
      <w:r>
        <w:br/>
      </w:r>
      <w:r>
        <w:rPr>
          <w:rFonts w:ascii="Times New Roman"/>
          <w:b w:val="false"/>
          <w:i w:val="false"/>
          <w:color w:val="000000"/>
          <w:sz w:val="28"/>
        </w:rPr>
        <w:t>
</w:t>
      </w:r>
      <w:r>
        <w:rPr>
          <w:rFonts w:ascii="Times New Roman"/>
          <w:b/>
          <w:i w:val="false"/>
          <w:color w:val="000000"/>
          <w:sz w:val="28"/>
        </w:rPr>
        <w:t xml:space="preserve">      показателей и                         </w:t>
      </w:r>
      <w:r>
        <w:rPr>
          <w:rFonts w:ascii="Times New Roman"/>
          <w:b w:val="false"/>
          <w:i w:val="false"/>
          <w:color w:val="000000"/>
          <w:sz w:val="28"/>
        </w:rPr>
        <w:t xml:space="preserve">чение </w:t>
      </w:r>
      <w:r>
        <w:br/>
      </w:r>
      <w:r>
        <w:rPr>
          <w:rFonts w:ascii="Times New Roman"/>
          <w:b w:val="false"/>
          <w:i w:val="false"/>
          <w:color w:val="000000"/>
          <w:sz w:val="28"/>
        </w:rPr>
        <w:t>
</w:t>
      </w:r>
      <w:r>
        <w:rPr>
          <w:rFonts w:ascii="Times New Roman"/>
          <w:b/>
          <w:i w:val="false"/>
          <w:color w:val="000000"/>
          <w:sz w:val="28"/>
        </w:rPr>
        <w:t xml:space="preserve">      методологии макро-                    </w:t>
      </w:r>
      <w:r>
        <w:rPr>
          <w:rFonts w:ascii="Times New Roman"/>
          <w:b w:val="false"/>
          <w:i w:val="false"/>
          <w:color w:val="000000"/>
          <w:sz w:val="28"/>
        </w:rPr>
        <w:t xml:space="preserve">года </w:t>
      </w:r>
      <w:r>
        <w:br/>
      </w:r>
      <w:r>
        <w:rPr>
          <w:rFonts w:ascii="Times New Roman"/>
          <w:b w:val="false"/>
          <w:i w:val="false"/>
          <w:color w:val="000000"/>
          <w:sz w:val="28"/>
        </w:rPr>
        <w:t>
</w:t>
      </w:r>
      <w:r>
        <w:rPr>
          <w:rFonts w:ascii="Times New Roman"/>
          <w:b/>
          <w:i w:val="false"/>
          <w:color w:val="000000"/>
          <w:sz w:val="28"/>
        </w:rPr>
        <w:t xml:space="preserve">      экономической и </w:t>
      </w:r>
      <w:r>
        <w:br/>
      </w:r>
      <w:r>
        <w:rPr>
          <w:rFonts w:ascii="Times New Roman"/>
          <w:b w:val="false"/>
          <w:i w:val="false"/>
          <w:color w:val="000000"/>
          <w:sz w:val="28"/>
        </w:rPr>
        <w:t>
</w:t>
      </w:r>
      <w:r>
        <w:rPr>
          <w:rFonts w:ascii="Times New Roman"/>
          <w:b/>
          <w:i w:val="false"/>
          <w:color w:val="000000"/>
          <w:sz w:val="28"/>
        </w:rPr>
        <w:t xml:space="preserve">      отраслевой </w:t>
      </w:r>
      <w:r>
        <w:br/>
      </w:r>
      <w:r>
        <w:rPr>
          <w:rFonts w:ascii="Times New Roman"/>
          <w:b w:val="false"/>
          <w:i w:val="false"/>
          <w:color w:val="000000"/>
          <w:sz w:val="28"/>
        </w:rPr>
        <w:t>
</w:t>
      </w:r>
      <w:r>
        <w:rPr>
          <w:rFonts w:ascii="Times New Roman"/>
          <w:b/>
          <w:i w:val="false"/>
          <w:color w:val="000000"/>
          <w:sz w:val="28"/>
        </w:rPr>
        <w:t xml:space="preserve">      статистики </w:t>
      </w:r>
      <w:r>
        <w:br/>
      </w:r>
      <w:r>
        <w:rPr>
          <w:rFonts w:ascii="Times New Roman"/>
          <w:b w:val="false"/>
          <w:i w:val="false"/>
          <w:color w:val="000000"/>
          <w:sz w:val="28"/>
        </w:rPr>
        <w:t xml:space="preserve">
2.1.   </w:t>
      </w:r>
      <w:r>
        <w:rPr>
          <w:rFonts w:ascii="Times New Roman"/>
          <w:b/>
          <w:i w:val="false"/>
          <w:color w:val="000000"/>
          <w:sz w:val="28"/>
        </w:rPr>
        <w:t xml:space="preserve">2.1. Статистика </w:t>
      </w:r>
      <w:r>
        <w:br/>
      </w:r>
      <w:r>
        <w:rPr>
          <w:rFonts w:ascii="Times New Roman"/>
          <w:b w:val="false"/>
          <w:i w:val="false"/>
          <w:color w:val="000000"/>
          <w:sz w:val="28"/>
        </w:rPr>
        <w:t>
</w:t>
      </w:r>
      <w:r>
        <w:rPr>
          <w:rFonts w:ascii="Times New Roman"/>
          <w:b/>
          <w:i w:val="false"/>
          <w:color w:val="000000"/>
          <w:sz w:val="28"/>
        </w:rPr>
        <w:t xml:space="preserve">      реального сектора </w:t>
      </w:r>
      <w:r>
        <w:br/>
      </w:r>
      <w:r>
        <w:rPr>
          <w:rFonts w:ascii="Times New Roman"/>
          <w:b w:val="false"/>
          <w:i w:val="false"/>
          <w:color w:val="000000"/>
          <w:sz w:val="28"/>
        </w:rPr>
        <w:t xml:space="preserve">
2.1.1. 2.1.1. Система </w:t>
      </w:r>
      <w:r>
        <w:br/>
      </w:r>
      <w:r>
        <w:rPr>
          <w:rFonts w:ascii="Times New Roman"/>
          <w:b w:val="false"/>
          <w:i w:val="false"/>
          <w:color w:val="000000"/>
          <w:sz w:val="28"/>
        </w:rPr>
        <w:t xml:space="preserve">
       национального </w:t>
      </w:r>
      <w:r>
        <w:br/>
      </w:r>
      <w:r>
        <w:rPr>
          <w:rFonts w:ascii="Times New Roman"/>
          <w:b w:val="false"/>
          <w:i w:val="false"/>
          <w:color w:val="000000"/>
          <w:sz w:val="28"/>
        </w:rPr>
        <w:t xml:space="preserve">
       счетоводства </w:t>
      </w:r>
      <w:r>
        <w:br/>
      </w:r>
      <w:r>
        <w:rPr>
          <w:rFonts w:ascii="Times New Roman"/>
          <w:b w:val="false"/>
          <w:i w:val="false"/>
          <w:color w:val="000000"/>
          <w:sz w:val="28"/>
        </w:rPr>
        <w:t xml:space="preserve">
2.1.1.1. 1. Освоить       Публикация  Стат- </w:t>
      </w:r>
      <w:r>
        <w:br/>
      </w:r>
      <w:r>
        <w:rPr>
          <w:rFonts w:ascii="Times New Roman"/>
          <w:b w:val="false"/>
          <w:i w:val="false"/>
          <w:color w:val="000000"/>
          <w:sz w:val="28"/>
        </w:rPr>
        <w:t xml:space="preserve">
       методологию,                   агентство </w:t>
      </w:r>
      <w:r>
        <w:br/>
      </w:r>
      <w:r>
        <w:rPr>
          <w:rFonts w:ascii="Times New Roman"/>
          <w:b w:val="false"/>
          <w:i w:val="false"/>
          <w:color w:val="000000"/>
          <w:sz w:val="28"/>
        </w:rPr>
        <w:t xml:space="preserve">
       провеси </w:t>
      </w:r>
      <w:r>
        <w:br/>
      </w:r>
      <w:r>
        <w:rPr>
          <w:rFonts w:ascii="Times New Roman"/>
          <w:b w:val="false"/>
          <w:i w:val="false"/>
          <w:color w:val="000000"/>
          <w:sz w:val="28"/>
        </w:rPr>
        <w:t xml:space="preserve">
       экспериментальные </w:t>
      </w:r>
      <w:r>
        <w:br/>
      </w:r>
      <w:r>
        <w:rPr>
          <w:rFonts w:ascii="Times New Roman"/>
          <w:b w:val="false"/>
          <w:i w:val="false"/>
          <w:color w:val="000000"/>
          <w:sz w:val="28"/>
        </w:rPr>
        <w:t xml:space="preserve">
       расчеты и внедрить </w:t>
      </w:r>
      <w:r>
        <w:br/>
      </w:r>
      <w:r>
        <w:rPr>
          <w:rFonts w:ascii="Times New Roman"/>
          <w:b w:val="false"/>
          <w:i w:val="false"/>
          <w:color w:val="000000"/>
          <w:sz w:val="28"/>
        </w:rPr>
        <w:t xml:space="preserve">
       в практику счета </w:t>
      </w:r>
      <w:r>
        <w:br/>
      </w:r>
      <w:r>
        <w:rPr>
          <w:rFonts w:ascii="Times New Roman"/>
          <w:b w:val="false"/>
          <w:i w:val="false"/>
          <w:color w:val="000000"/>
          <w:sz w:val="28"/>
        </w:rPr>
        <w:t xml:space="preserve">
       накопления: </w:t>
      </w:r>
      <w:r>
        <w:br/>
      </w:r>
      <w:r>
        <w:rPr>
          <w:rFonts w:ascii="Times New Roman"/>
          <w:b w:val="false"/>
          <w:i w:val="false"/>
          <w:color w:val="000000"/>
          <w:sz w:val="28"/>
        </w:rPr>
        <w:t xml:space="preserve">
       Финансовый                                1999- </w:t>
      </w:r>
      <w:r>
        <w:br/>
      </w:r>
      <w:r>
        <w:rPr>
          <w:rFonts w:ascii="Times New Roman"/>
          <w:b w:val="false"/>
          <w:i w:val="false"/>
          <w:color w:val="000000"/>
          <w:sz w:val="28"/>
        </w:rPr>
        <w:t xml:space="preserve">
       счет                                      2000 </w:t>
      </w:r>
      <w:r>
        <w:br/>
      </w:r>
      <w:r>
        <w:rPr>
          <w:rFonts w:ascii="Times New Roman"/>
          <w:b w:val="false"/>
          <w:i w:val="false"/>
          <w:color w:val="000000"/>
          <w:sz w:val="28"/>
        </w:rPr>
        <w:t xml:space="preserve">
       Счет переоценки                           2000- </w:t>
      </w:r>
      <w:r>
        <w:br/>
      </w:r>
      <w:r>
        <w:rPr>
          <w:rFonts w:ascii="Times New Roman"/>
          <w:b w:val="false"/>
          <w:i w:val="false"/>
          <w:color w:val="000000"/>
          <w:sz w:val="28"/>
        </w:rPr>
        <w:t xml:space="preserve">
                                                 2002 </w:t>
      </w:r>
      <w:r>
        <w:br/>
      </w:r>
      <w:r>
        <w:rPr>
          <w:rFonts w:ascii="Times New Roman"/>
          <w:b w:val="false"/>
          <w:i w:val="false"/>
          <w:color w:val="000000"/>
          <w:sz w:val="28"/>
        </w:rPr>
        <w:t xml:space="preserve">
       Счет других изме-                         2001- </w:t>
      </w:r>
      <w:r>
        <w:br/>
      </w:r>
      <w:r>
        <w:rPr>
          <w:rFonts w:ascii="Times New Roman"/>
          <w:b w:val="false"/>
          <w:i w:val="false"/>
          <w:color w:val="000000"/>
          <w:sz w:val="28"/>
        </w:rPr>
        <w:t xml:space="preserve">
       нений в активах                           2003 </w:t>
      </w:r>
      <w:r>
        <w:br/>
      </w:r>
      <w:r>
        <w:rPr>
          <w:rFonts w:ascii="Times New Roman"/>
          <w:b w:val="false"/>
          <w:i w:val="false"/>
          <w:color w:val="000000"/>
          <w:sz w:val="28"/>
        </w:rPr>
        <w:t xml:space="preserve">
2.1.-  2. Освоить мето-   Публикация   Стат-     2002- </w:t>
      </w:r>
      <w:r>
        <w:br/>
      </w:r>
      <w:r>
        <w:rPr>
          <w:rFonts w:ascii="Times New Roman"/>
          <w:b w:val="false"/>
          <w:i w:val="false"/>
          <w:color w:val="000000"/>
          <w:sz w:val="28"/>
        </w:rPr>
        <w:t xml:space="preserve">
1.2.   дологию и построе-              агентство 2004 </w:t>
      </w:r>
      <w:r>
        <w:br/>
      </w:r>
      <w:r>
        <w:rPr>
          <w:rFonts w:ascii="Times New Roman"/>
          <w:b w:val="false"/>
          <w:i w:val="false"/>
          <w:color w:val="000000"/>
          <w:sz w:val="28"/>
        </w:rPr>
        <w:t xml:space="preserve">
       ние балансовых </w:t>
      </w:r>
      <w:r>
        <w:br/>
      </w:r>
      <w:r>
        <w:rPr>
          <w:rFonts w:ascii="Times New Roman"/>
          <w:b w:val="false"/>
          <w:i w:val="false"/>
          <w:color w:val="000000"/>
          <w:sz w:val="28"/>
        </w:rPr>
        <w:t xml:space="preserve">
       таблиц СНС </w:t>
      </w:r>
      <w:r>
        <w:br/>
      </w:r>
      <w:r>
        <w:rPr>
          <w:rFonts w:ascii="Times New Roman"/>
          <w:b w:val="false"/>
          <w:i w:val="false"/>
          <w:color w:val="000000"/>
          <w:sz w:val="28"/>
        </w:rPr>
        <w:t xml:space="preserve">
2.1.-  3. Внедрить в      Публикация   Стат-     1999-  </w:t>
      </w:r>
      <w:r>
        <w:br/>
      </w:r>
      <w:r>
        <w:rPr>
          <w:rFonts w:ascii="Times New Roman"/>
          <w:b w:val="false"/>
          <w:i w:val="false"/>
          <w:color w:val="000000"/>
          <w:sz w:val="28"/>
        </w:rPr>
        <w:t xml:space="preserve">
1.3.   практику таблиц                 агентство 2001 </w:t>
      </w:r>
      <w:r>
        <w:br/>
      </w:r>
      <w:r>
        <w:rPr>
          <w:rFonts w:ascii="Times New Roman"/>
          <w:b w:val="false"/>
          <w:i w:val="false"/>
          <w:color w:val="000000"/>
          <w:sz w:val="28"/>
        </w:rPr>
        <w:t xml:space="preserve">
       "Ресурсы - Исполь- </w:t>
      </w:r>
      <w:r>
        <w:br/>
      </w:r>
      <w:r>
        <w:rPr>
          <w:rFonts w:ascii="Times New Roman"/>
          <w:b w:val="false"/>
          <w:i w:val="false"/>
          <w:color w:val="000000"/>
          <w:sz w:val="28"/>
        </w:rPr>
        <w:t xml:space="preserve">
       зование" </w:t>
      </w:r>
      <w:r>
        <w:br/>
      </w:r>
      <w:r>
        <w:rPr>
          <w:rFonts w:ascii="Times New Roman"/>
          <w:b w:val="false"/>
          <w:i w:val="false"/>
          <w:color w:val="000000"/>
          <w:sz w:val="28"/>
        </w:rPr>
        <w:t xml:space="preserve">
2.1.2  2.1.2. Статистика </w:t>
      </w:r>
      <w:r>
        <w:br/>
      </w:r>
      <w:r>
        <w:rPr>
          <w:rFonts w:ascii="Times New Roman"/>
          <w:b w:val="false"/>
          <w:i w:val="false"/>
          <w:color w:val="000000"/>
          <w:sz w:val="28"/>
        </w:rPr>
        <w:t xml:space="preserve">
       аграрного сектора </w:t>
      </w:r>
      <w:r>
        <w:br/>
      </w:r>
      <w:r>
        <w:rPr>
          <w:rFonts w:ascii="Times New Roman"/>
          <w:b w:val="false"/>
          <w:i w:val="false"/>
          <w:color w:val="000000"/>
          <w:sz w:val="28"/>
        </w:rPr>
        <w:t xml:space="preserve">
       экономики </w:t>
      </w:r>
      <w:r>
        <w:br/>
      </w:r>
      <w:r>
        <w:rPr>
          <w:rFonts w:ascii="Times New Roman"/>
          <w:b w:val="false"/>
          <w:i w:val="false"/>
          <w:color w:val="000000"/>
          <w:sz w:val="28"/>
        </w:rPr>
        <w:t xml:space="preserve">
2.1.-  1. Разработать и   Номенклатура Стат-     1999 </w:t>
      </w:r>
      <w:r>
        <w:br/>
      </w:r>
      <w:r>
        <w:rPr>
          <w:rFonts w:ascii="Times New Roman"/>
          <w:b w:val="false"/>
          <w:i w:val="false"/>
          <w:color w:val="000000"/>
          <w:sz w:val="28"/>
        </w:rPr>
        <w:t xml:space="preserve">
2.1.   внедрить отрасле-               агентство </w:t>
      </w:r>
      <w:r>
        <w:br/>
      </w:r>
      <w:r>
        <w:rPr>
          <w:rFonts w:ascii="Times New Roman"/>
          <w:b w:val="false"/>
          <w:i w:val="false"/>
          <w:color w:val="000000"/>
          <w:sz w:val="28"/>
        </w:rPr>
        <w:t xml:space="preserve">
       вую номенклатуру </w:t>
      </w:r>
      <w:r>
        <w:br/>
      </w:r>
      <w:r>
        <w:rPr>
          <w:rFonts w:ascii="Times New Roman"/>
          <w:b w:val="false"/>
          <w:i w:val="false"/>
          <w:color w:val="000000"/>
          <w:sz w:val="28"/>
        </w:rPr>
        <w:t xml:space="preserve">
       продукции и услуг </w:t>
      </w:r>
      <w:r>
        <w:br/>
      </w:r>
      <w:r>
        <w:rPr>
          <w:rFonts w:ascii="Times New Roman"/>
          <w:b w:val="false"/>
          <w:i w:val="false"/>
          <w:color w:val="000000"/>
          <w:sz w:val="28"/>
        </w:rPr>
        <w:t xml:space="preserve">
       по отраслям сель- </w:t>
      </w:r>
      <w:r>
        <w:br/>
      </w:r>
      <w:r>
        <w:rPr>
          <w:rFonts w:ascii="Times New Roman"/>
          <w:b w:val="false"/>
          <w:i w:val="false"/>
          <w:color w:val="000000"/>
          <w:sz w:val="28"/>
        </w:rPr>
        <w:t xml:space="preserve">
       ского, лесного и </w:t>
      </w:r>
      <w:r>
        <w:br/>
      </w:r>
      <w:r>
        <w:rPr>
          <w:rFonts w:ascii="Times New Roman"/>
          <w:b w:val="false"/>
          <w:i w:val="false"/>
          <w:color w:val="000000"/>
          <w:sz w:val="28"/>
        </w:rPr>
        <w:t xml:space="preserve">
       рыбного хозяйства, </w:t>
      </w:r>
      <w:r>
        <w:br/>
      </w:r>
      <w:r>
        <w:rPr>
          <w:rFonts w:ascii="Times New Roman"/>
          <w:b w:val="false"/>
          <w:i w:val="false"/>
          <w:color w:val="000000"/>
          <w:sz w:val="28"/>
        </w:rPr>
        <w:t xml:space="preserve">
       гармонизированную </w:t>
      </w:r>
      <w:r>
        <w:br/>
      </w:r>
      <w:r>
        <w:rPr>
          <w:rFonts w:ascii="Times New Roman"/>
          <w:b w:val="false"/>
          <w:i w:val="false"/>
          <w:color w:val="000000"/>
          <w:sz w:val="28"/>
        </w:rPr>
        <w:t xml:space="preserve">
       с международными </w:t>
      </w:r>
      <w:r>
        <w:br/>
      </w:r>
      <w:r>
        <w:rPr>
          <w:rFonts w:ascii="Times New Roman"/>
          <w:b w:val="false"/>
          <w:i w:val="false"/>
          <w:color w:val="000000"/>
          <w:sz w:val="28"/>
        </w:rPr>
        <w:t xml:space="preserve">
       стандартами </w:t>
      </w:r>
      <w:r>
        <w:br/>
      </w:r>
      <w:r>
        <w:rPr>
          <w:rFonts w:ascii="Times New Roman"/>
          <w:b w:val="false"/>
          <w:i w:val="false"/>
          <w:color w:val="000000"/>
          <w:sz w:val="28"/>
        </w:rPr>
        <w:t xml:space="preserve">
2.1.-  2. Завершить       Статисти-    Стат-     1999        </w:t>
      </w:r>
      <w:r>
        <w:br/>
      </w:r>
      <w:r>
        <w:rPr>
          <w:rFonts w:ascii="Times New Roman"/>
          <w:b w:val="false"/>
          <w:i w:val="false"/>
          <w:color w:val="000000"/>
          <w:sz w:val="28"/>
        </w:rPr>
        <w:t xml:space="preserve">
2.2.   работы по созданию ческие       агентство, </w:t>
      </w:r>
      <w:r>
        <w:br/>
      </w:r>
      <w:r>
        <w:rPr>
          <w:rFonts w:ascii="Times New Roman"/>
          <w:b w:val="false"/>
          <w:i w:val="false"/>
          <w:color w:val="000000"/>
          <w:sz w:val="28"/>
        </w:rPr>
        <w:t xml:space="preserve">
       статистических     регистры     Агентство </w:t>
      </w:r>
      <w:r>
        <w:br/>
      </w:r>
      <w:r>
        <w:rPr>
          <w:rFonts w:ascii="Times New Roman"/>
          <w:b w:val="false"/>
          <w:i w:val="false"/>
          <w:color w:val="000000"/>
          <w:sz w:val="28"/>
        </w:rPr>
        <w:t xml:space="preserve">
       регистров сельско-              по управ- </w:t>
      </w:r>
      <w:r>
        <w:br/>
      </w:r>
      <w:r>
        <w:rPr>
          <w:rFonts w:ascii="Times New Roman"/>
          <w:b w:val="false"/>
          <w:i w:val="false"/>
          <w:color w:val="000000"/>
          <w:sz w:val="28"/>
        </w:rPr>
        <w:t xml:space="preserve">
       хозяйственных                   лению </w:t>
      </w:r>
      <w:r>
        <w:br/>
      </w:r>
      <w:r>
        <w:rPr>
          <w:rFonts w:ascii="Times New Roman"/>
          <w:b w:val="false"/>
          <w:i w:val="false"/>
          <w:color w:val="000000"/>
          <w:sz w:val="28"/>
        </w:rPr>
        <w:t xml:space="preserve">
       товаропроизводите-              земельными </w:t>
      </w:r>
      <w:r>
        <w:br/>
      </w:r>
      <w:r>
        <w:rPr>
          <w:rFonts w:ascii="Times New Roman"/>
          <w:b w:val="false"/>
          <w:i w:val="false"/>
          <w:color w:val="000000"/>
          <w:sz w:val="28"/>
        </w:rPr>
        <w:t xml:space="preserve">
       лей, а в последую-              ресурсами, </w:t>
      </w:r>
      <w:r>
        <w:br/>
      </w:r>
      <w:r>
        <w:rPr>
          <w:rFonts w:ascii="Times New Roman"/>
          <w:b w:val="false"/>
          <w:i w:val="false"/>
          <w:color w:val="000000"/>
          <w:sz w:val="28"/>
        </w:rPr>
        <w:t xml:space="preserve">
       щем регулярно их                Налоговые </w:t>
      </w:r>
      <w:r>
        <w:br/>
      </w:r>
      <w:r>
        <w:rPr>
          <w:rFonts w:ascii="Times New Roman"/>
          <w:b w:val="false"/>
          <w:i w:val="false"/>
          <w:color w:val="000000"/>
          <w:sz w:val="28"/>
        </w:rPr>
        <w:t xml:space="preserve">
       актуализировать                 комитеты </w:t>
      </w:r>
      <w:r>
        <w:br/>
      </w:r>
      <w:r>
        <w:rPr>
          <w:rFonts w:ascii="Times New Roman"/>
          <w:b w:val="false"/>
          <w:i w:val="false"/>
          <w:color w:val="000000"/>
          <w:sz w:val="28"/>
        </w:rPr>
        <w:t xml:space="preserve">
2.1.-  3. Внедрить выбо-  Методология  Стат-      1999- </w:t>
      </w:r>
      <w:r>
        <w:br/>
      </w:r>
      <w:r>
        <w:rPr>
          <w:rFonts w:ascii="Times New Roman"/>
          <w:b w:val="false"/>
          <w:i w:val="false"/>
          <w:color w:val="000000"/>
          <w:sz w:val="28"/>
        </w:rPr>
        <w:t xml:space="preserve">
2.3.   рочные методы      и результа-  агентство  2005 </w:t>
      </w:r>
      <w:r>
        <w:br/>
      </w:r>
      <w:r>
        <w:rPr>
          <w:rFonts w:ascii="Times New Roman"/>
          <w:b w:val="false"/>
          <w:i w:val="false"/>
          <w:color w:val="000000"/>
          <w:sz w:val="28"/>
        </w:rPr>
        <w:t xml:space="preserve">
       наблюдения в ста-  ты </w:t>
      </w:r>
      <w:r>
        <w:br/>
      </w:r>
      <w:r>
        <w:rPr>
          <w:rFonts w:ascii="Times New Roman"/>
          <w:b w:val="false"/>
          <w:i w:val="false"/>
          <w:color w:val="000000"/>
          <w:sz w:val="28"/>
        </w:rPr>
        <w:t xml:space="preserve">
       тистике сельского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2.1.-  4. Создать и       Штатное      Стат-      1999- </w:t>
      </w:r>
      <w:r>
        <w:br/>
      </w:r>
      <w:r>
        <w:rPr>
          <w:rFonts w:ascii="Times New Roman"/>
          <w:b w:val="false"/>
          <w:i w:val="false"/>
          <w:color w:val="000000"/>
          <w:sz w:val="28"/>
        </w:rPr>
        <w:t xml:space="preserve">
2.4.   постоянно совер-   расписание   агентство  2005 </w:t>
      </w:r>
      <w:r>
        <w:br/>
      </w:r>
      <w:r>
        <w:rPr>
          <w:rFonts w:ascii="Times New Roman"/>
          <w:b w:val="false"/>
          <w:i w:val="false"/>
          <w:color w:val="000000"/>
          <w:sz w:val="28"/>
        </w:rPr>
        <w:t xml:space="preserve">
       шенствовать сеть </w:t>
      </w:r>
      <w:r>
        <w:br/>
      </w:r>
      <w:r>
        <w:rPr>
          <w:rFonts w:ascii="Times New Roman"/>
          <w:b w:val="false"/>
          <w:i w:val="false"/>
          <w:color w:val="000000"/>
          <w:sz w:val="28"/>
        </w:rPr>
        <w:t xml:space="preserve">
       счетчиков (интер- </w:t>
      </w:r>
      <w:r>
        <w:br/>
      </w:r>
      <w:r>
        <w:rPr>
          <w:rFonts w:ascii="Times New Roman"/>
          <w:b w:val="false"/>
          <w:i w:val="false"/>
          <w:color w:val="000000"/>
          <w:sz w:val="28"/>
        </w:rPr>
        <w:t xml:space="preserve">
       вьюеров) для прове- </w:t>
      </w:r>
      <w:r>
        <w:br/>
      </w:r>
      <w:r>
        <w:rPr>
          <w:rFonts w:ascii="Times New Roman"/>
          <w:b w:val="false"/>
          <w:i w:val="false"/>
          <w:color w:val="000000"/>
          <w:sz w:val="28"/>
        </w:rPr>
        <w:t xml:space="preserve">
       дения выборочных </w:t>
      </w:r>
      <w:r>
        <w:br/>
      </w:r>
      <w:r>
        <w:rPr>
          <w:rFonts w:ascii="Times New Roman"/>
          <w:b w:val="false"/>
          <w:i w:val="false"/>
          <w:color w:val="000000"/>
          <w:sz w:val="28"/>
        </w:rPr>
        <w:t xml:space="preserve">
       обследований в </w:t>
      </w:r>
      <w:r>
        <w:br/>
      </w:r>
      <w:r>
        <w:rPr>
          <w:rFonts w:ascii="Times New Roman"/>
          <w:b w:val="false"/>
          <w:i w:val="false"/>
          <w:color w:val="000000"/>
          <w:sz w:val="28"/>
        </w:rPr>
        <w:t xml:space="preserve">
       статистике аграр- </w:t>
      </w:r>
      <w:r>
        <w:br/>
      </w:r>
      <w:r>
        <w:rPr>
          <w:rFonts w:ascii="Times New Roman"/>
          <w:b w:val="false"/>
          <w:i w:val="false"/>
          <w:color w:val="000000"/>
          <w:sz w:val="28"/>
        </w:rPr>
        <w:t xml:space="preserve">
       ного сектора </w:t>
      </w:r>
      <w:r>
        <w:br/>
      </w:r>
      <w:r>
        <w:rPr>
          <w:rFonts w:ascii="Times New Roman"/>
          <w:b w:val="false"/>
          <w:i w:val="false"/>
          <w:color w:val="000000"/>
          <w:sz w:val="28"/>
        </w:rPr>
        <w:t xml:space="preserve">
       экономики </w:t>
      </w:r>
      <w:r>
        <w:br/>
      </w:r>
      <w:r>
        <w:rPr>
          <w:rFonts w:ascii="Times New Roman"/>
          <w:b w:val="false"/>
          <w:i w:val="false"/>
          <w:color w:val="000000"/>
          <w:sz w:val="28"/>
        </w:rPr>
        <w:t xml:space="preserve">
2.1.-  5. Подготовить     Постанов-    Стат-      1999- </w:t>
      </w:r>
      <w:r>
        <w:br/>
      </w:r>
      <w:r>
        <w:rPr>
          <w:rFonts w:ascii="Times New Roman"/>
          <w:b w:val="false"/>
          <w:i w:val="false"/>
          <w:color w:val="000000"/>
          <w:sz w:val="28"/>
        </w:rPr>
        <w:t xml:space="preserve">
2.5.   нормативно-право-  ления        агентство, 2000 </w:t>
      </w:r>
      <w:r>
        <w:br/>
      </w:r>
      <w:r>
        <w:rPr>
          <w:rFonts w:ascii="Times New Roman"/>
          <w:b w:val="false"/>
          <w:i w:val="false"/>
          <w:color w:val="000000"/>
          <w:sz w:val="28"/>
        </w:rPr>
        <w:t xml:space="preserve">
       вые акты и инст-   Правитель-   Минсельхоз </w:t>
      </w:r>
      <w:r>
        <w:br/>
      </w:r>
      <w:r>
        <w:rPr>
          <w:rFonts w:ascii="Times New Roman"/>
          <w:b w:val="false"/>
          <w:i w:val="false"/>
          <w:color w:val="000000"/>
          <w:sz w:val="28"/>
        </w:rPr>
        <w:t xml:space="preserve">
       рументарий для     ства и </w:t>
      </w:r>
      <w:r>
        <w:br/>
      </w:r>
      <w:r>
        <w:rPr>
          <w:rFonts w:ascii="Times New Roman"/>
          <w:b w:val="false"/>
          <w:i w:val="false"/>
          <w:color w:val="000000"/>
          <w:sz w:val="28"/>
        </w:rPr>
        <w:t xml:space="preserve">
       организации прове- Статагент- </w:t>
      </w:r>
      <w:r>
        <w:br/>
      </w:r>
      <w:r>
        <w:rPr>
          <w:rFonts w:ascii="Times New Roman"/>
          <w:b w:val="false"/>
          <w:i w:val="false"/>
          <w:color w:val="000000"/>
          <w:sz w:val="28"/>
        </w:rPr>
        <w:t xml:space="preserve">
       дения сельско-     ства </w:t>
      </w:r>
      <w:r>
        <w:br/>
      </w:r>
      <w:r>
        <w:rPr>
          <w:rFonts w:ascii="Times New Roman"/>
          <w:b w:val="false"/>
          <w:i w:val="false"/>
          <w:color w:val="000000"/>
          <w:sz w:val="28"/>
        </w:rPr>
        <w:t xml:space="preserve">
       хозяйственной </w:t>
      </w:r>
      <w:r>
        <w:br/>
      </w:r>
      <w:r>
        <w:rPr>
          <w:rFonts w:ascii="Times New Roman"/>
          <w:b w:val="false"/>
          <w:i w:val="false"/>
          <w:color w:val="000000"/>
          <w:sz w:val="28"/>
        </w:rPr>
        <w:t xml:space="preserve">
       переписи в 2001 </w:t>
      </w:r>
      <w:r>
        <w:br/>
      </w:r>
      <w:r>
        <w:rPr>
          <w:rFonts w:ascii="Times New Roman"/>
          <w:b w:val="false"/>
          <w:i w:val="false"/>
          <w:color w:val="000000"/>
          <w:sz w:val="28"/>
        </w:rPr>
        <w:t xml:space="preserve">
       году (по программе </w:t>
      </w:r>
      <w:r>
        <w:br/>
      </w:r>
      <w:r>
        <w:rPr>
          <w:rFonts w:ascii="Times New Roman"/>
          <w:b w:val="false"/>
          <w:i w:val="false"/>
          <w:color w:val="000000"/>
          <w:sz w:val="28"/>
        </w:rPr>
        <w:t xml:space="preserve">
       Всемирной сельско- </w:t>
      </w:r>
      <w:r>
        <w:br/>
      </w:r>
      <w:r>
        <w:rPr>
          <w:rFonts w:ascii="Times New Roman"/>
          <w:b w:val="false"/>
          <w:i w:val="false"/>
          <w:color w:val="000000"/>
          <w:sz w:val="28"/>
        </w:rPr>
        <w:t xml:space="preserve">
       хозяйственной </w:t>
      </w:r>
      <w:r>
        <w:br/>
      </w:r>
      <w:r>
        <w:rPr>
          <w:rFonts w:ascii="Times New Roman"/>
          <w:b w:val="false"/>
          <w:i w:val="false"/>
          <w:color w:val="000000"/>
          <w:sz w:val="28"/>
        </w:rPr>
        <w:t xml:space="preserve">
       переписи) </w:t>
      </w:r>
      <w:r>
        <w:br/>
      </w:r>
      <w:r>
        <w:rPr>
          <w:rFonts w:ascii="Times New Roman"/>
          <w:b w:val="false"/>
          <w:i w:val="false"/>
          <w:color w:val="000000"/>
          <w:sz w:val="28"/>
        </w:rPr>
        <w:t xml:space="preserve">
2.1.-  6. Организовать    Организа-    Стат-      2004- </w:t>
      </w:r>
      <w:r>
        <w:br/>
      </w:r>
      <w:r>
        <w:rPr>
          <w:rFonts w:ascii="Times New Roman"/>
          <w:b w:val="false"/>
          <w:i w:val="false"/>
          <w:color w:val="000000"/>
          <w:sz w:val="28"/>
        </w:rPr>
        <w:t xml:space="preserve">
2.6.   и провести сель-   ционный      агентство  2005 </w:t>
      </w:r>
      <w:r>
        <w:br/>
      </w:r>
      <w:r>
        <w:rPr>
          <w:rFonts w:ascii="Times New Roman"/>
          <w:b w:val="false"/>
          <w:i w:val="false"/>
          <w:color w:val="000000"/>
          <w:sz w:val="28"/>
        </w:rPr>
        <w:t xml:space="preserve">
       скохозяйственную   план </w:t>
      </w:r>
      <w:r>
        <w:br/>
      </w:r>
      <w:r>
        <w:rPr>
          <w:rFonts w:ascii="Times New Roman"/>
          <w:b w:val="false"/>
          <w:i w:val="false"/>
          <w:color w:val="000000"/>
          <w:sz w:val="28"/>
        </w:rPr>
        <w:t xml:space="preserve">
       перепись           проведения </w:t>
      </w:r>
      <w:r>
        <w:br/>
      </w:r>
      <w:r>
        <w:rPr>
          <w:rFonts w:ascii="Times New Roman"/>
          <w:b w:val="false"/>
          <w:i w:val="false"/>
          <w:color w:val="000000"/>
          <w:sz w:val="28"/>
        </w:rPr>
        <w:t xml:space="preserve">
                          переписи </w:t>
      </w:r>
      <w:r>
        <w:br/>
      </w:r>
      <w:r>
        <w:rPr>
          <w:rFonts w:ascii="Times New Roman"/>
          <w:b w:val="false"/>
          <w:i w:val="false"/>
          <w:color w:val="000000"/>
          <w:sz w:val="28"/>
        </w:rPr>
        <w:t xml:space="preserve">
2.1.3. </w:t>
      </w:r>
      <w:r>
        <w:rPr>
          <w:rFonts w:ascii="Times New Roman"/>
          <w:b/>
          <w:i w:val="false"/>
          <w:color w:val="000000"/>
          <w:sz w:val="28"/>
        </w:rPr>
        <w:t xml:space="preserve">2.1.3.Статистика </w:t>
      </w:r>
      <w:r>
        <w:br/>
      </w:r>
      <w:r>
        <w:rPr>
          <w:rFonts w:ascii="Times New Roman"/>
          <w:b w:val="false"/>
          <w:i w:val="false"/>
          <w:color w:val="000000"/>
          <w:sz w:val="28"/>
        </w:rPr>
        <w:t>
</w:t>
      </w:r>
      <w:r>
        <w:rPr>
          <w:rFonts w:ascii="Times New Roman"/>
          <w:b/>
          <w:i w:val="false"/>
          <w:color w:val="000000"/>
          <w:sz w:val="28"/>
        </w:rPr>
        <w:t xml:space="preserve">       индустриального </w:t>
      </w:r>
      <w:r>
        <w:br/>
      </w:r>
      <w:r>
        <w:rPr>
          <w:rFonts w:ascii="Times New Roman"/>
          <w:b w:val="false"/>
          <w:i w:val="false"/>
          <w:color w:val="000000"/>
          <w:sz w:val="28"/>
        </w:rPr>
        <w:t>
</w:t>
      </w:r>
      <w:r>
        <w:rPr>
          <w:rFonts w:ascii="Times New Roman"/>
          <w:b/>
          <w:i w:val="false"/>
          <w:color w:val="000000"/>
          <w:sz w:val="28"/>
        </w:rPr>
        <w:t xml:space="preserve">       сектора </w:t>
      </w:r>
      <w:r>
        <w:br/>
      </w:r>
      <w:r>
        <w:rPr>
          <w:rFonts w:ascii="Times New Roman"/>
          <w:b w:val="false"/>
          <w:i w:val="false"/>
          <w:color w:val="000000"/>
          <w:sz w:val="28"/>
        </w:rPr>
        <w:t>
</w:t>
      </w:r>
      <w:r>
        <w:rPr>
          <w:rFonts w:ascii="Times New Roman"/>
          <w:b/>
          <w:i w:val="false"/>
          <w:color w:val="000000"/>
          <w:sz w:val="28"/>
        </w:rPr>
        <w:t xml:space="preserve">       экономики </w:t>
      </w:r>
      <w:r>
        <w:br/>
      </w:r>
      <w:r>
        <w:rPr>
          <w:rFonts w:ascii="Times New Roman"/>
          <w:b w:val="false"/>
          <w:i w:val="false"/>
          <w:color w:val="000000"/>
          <w:sz w:val="28"/>
        </w:rPr>
        <w:t xml:space="preserve">
2.1.-  1. Разработать     Национальные Стат-      1999-  </w:t>
      </w:r>
      <w:r>
        <w:br/>
      </w:r>
      <w:r>
        <w:rPr>
          <w:rFonts w:ascii="Times New Roman"/>
          <w:b w:val="false"/>
          <w:i w:val="false"/>
          <w:color w:val="000000"/>
          <w:sz w:val="28"/>
        </w:rPr>
        <w:t xml:space="preserve">
3.1.   национальную       отраслевые   агентство, 2000 </w:t>
      </w:r>
      <w:r>
        <w:br/>
      </w:r>
      <w:r>
        <w:rPr>
          <w:rFonts w:ascii="Times New Roman"/>
          <w:b w:val="false"/>
          <w:i w:val="false"/>
          <w:color w:val="000000"/>
          <w:sz w:val="28"/>
        </w:rPr>
        <w:t xml:space="preserve">
       отраслевую номен-  номенклатуры Минэнерго </w:t>
      </w:r>
      <w:r>
        <w:br/>
      </w:r>
      <w:r>
        <w:rPr>
          <w:rFonts w:ascii="Times New Roman"/>
          <w:b w:val="false"/>
          <w:i w:val="false"/>
          <w:color w:val="000000"/>
          <w:sz w:val="28"/>
        </w:rPr>
        <w:t xml:space="preserve">
       клатуру промыш- </w:t>
      </w:r>
      <w:r>
        <w:br/>
      </w:r>
      <w:r>
        <w:rPr>
          <w:rFonts w:ascii="Times New Roman"/>
          <w:b w:val="false"/>
          <w:i w:val="false"/>
          <w:color w:val="000000"/>
          <w:sz w:val="28"/>
        </w:rPr>
        <w:t xml:space="preserve">
       ленной продукции </w:t>
      </w:r>
      <w:r>
        <w:br/>
      </w:r>
      <w:r>
        <w:rPr>
          <w:rFonts w:ascii="Times New Roman"/>
          <w:b w:val="false"/>
          <w:i w:val="false"/>
          <w:color w:val="000000"/>
          <w:sz w:val="28"/>
        </w:rPr>
        <w:t xml:space="preserve">
       и составить </w:t>
      </w:r>
      <w:r>
        <w:br/>
      </w:r>
      <w:r>
        <w:rPr>
          <w:rFonts w:ascii="Times New Roman"/>
          <w:b w:val="false"/>
          <w:i w:val="false"/>
          <w:color w:val="000000"/>
          <w:sz w:val="28"/>
        </w:rPr>
        <w:t xml:space="preserve">
       алфавитный класси- </w:t>
      </w:r>
      <w:r>
        <w:br/>
      </w:r>
      <w:r>
        <w:rPr>
          <w:rFonts w:ascii="Times New Roman"/>
          <w:b w:val="false"/>
          <w:i w:val="false"/>
          <w:color w:val="000000"/>
          <w:sz w:val="28"/>
        </w:rPr>
        <w:t xml:space="preserve">
       фикатор промышлен- </w:t>
      </w:r>
      <w:r>
        <w:br/>
      </w:r>
      <w:r>
        <w:rPr>
          <w:rFonts w:ascii="Times New Roman"/>
          <w:b w:val="false"/>
          <w:i w:val="false"/>
          <w:color w:val="000000"/>
          <w:sz w:val="28"/>
        </w:rPr>
        <w:t xml:space="preserve">
       ных товаров </w:t>
      </w:r>
      <w:r>
        <w:br/>
      </w:r>
      <w:r>
        <w:rPr>
          <w:rFonts w:ascii="Times New Roman"/>
          <w:b w:val="false"/>
          <w:i w:val="false"/>
          <w:color w:val="000000"/>
          <w:sz w:val="28"/>
        </w:rPr>
        <w:t xml:space="preserve">
2.1.-  2. Осуществить     Актуализа-   Стат-      1999-  </w:t>
      </w:r>
      <w:r>
        <w:br/>
      </w:r>
      <w:r>
        <w:rPr>
          <w:rFonts w:ascii="Times New Roman"/>
          <w:b w:val="false"/>
          <w:i w:val="false"/>
          <w:color w:val="000000"/>
          <w:sz w:val="28"/>
        </w:rPr>
        <w:t xml:space="preserve">
3.2.   систематизацию     ция стат-    агентство  2000 </w:t>
      </w:r>
      <w:r>
        <w:br/>
      </w:r>
      <w:r>
        <w:rPr>
          <w:rFonts w:ascii="Times New Roman"/>
          <w:b w:val="false"/>
          <w:i w:val="false"/>
          <w:color w:val="000000"/>
          <w:sz w:val="28"/>
        </w:rPr>
        <w:t xml:space="preserve">
       единиц статисти-   регистра, </w:t>
      </w:r>
      <w:r>
        <w:br/>
      </w:r>
      <w:r>
        <w:rPr>
          <w:rFonts w:ascii="Times New Roman"/>
          <w:b w:val="false"/>
          <w:i w:val="false"/>
          <w:color w:val="000000"/>
          <w:sz w:val="28"/>
        </w:rPr>
        <w:t xml:space="preserve">
       ческого наблюде-   формы </w:t>
      </w:r>
      <w:r>
        <w:br/>
      </w:r>
      <w:r>
        <w:rPr>
          <w:rFonts w:ascii="Times New Roman"/>
          <w:b w:val="false"/>
          <w:i w:val="false"/>
          <w:color w:val="000000"/>
          <w:sz w:val="28"/>
        </w:rPr>
        <w:t xml:space="preserve">
       ния, занимающихся  отчетности, </w:t>
      </w:r>
      <w:r>
        <w:br/>
      </w:r>
      <w:r>
        <w:rPr>
          <w:rFonts w:ascii="Times New Roman"/>
          <w:b w:val="false"/>
          <w:i w:val="false"/>
          <w:color w:val="000000"/>
          <w:sz w:val="28"/>
        </w:rPr>
        <w:t xml:space="preserve">
       промышленным       инструкции </w:t>
      </w:r>
      <w:r>
        <w:br/>
      </w:r>
      <w:r>
        <w:rPr>
          <w:rFonts w:ascii="Times New Roman"/>
          <w:b w:val="false"/>
          <w:i w:val="false"/>
          <w:color w:val="000000"/>
          <w:sz w:val="28"/>
        </w:rPr>
        <w:t xml:space="preserve">
       производством,     и методики </w:t>
      </w:r>
      <w:r>
        <w:br/>
      </w:r>
      <w:r>
        <w:rPr>
          <w:rFonts w:ascii="Times New Roman"/>
          <w:b w:val="false"/>
          <w:i w:val="false"/>
          <w:color w:val="000000"/>
          <w:sz w:val="28"/>
        </w:rPr>
        <w:t xml:space="preserve">
       совершенствование </w:t>
      </w:r>
      <w:r>
        <w:br/>
      </w:r>
      <w:r>
        <w:rPr>
          <w:rFonts w:ascii="Times New Roman"/>
          <w:b w:val="false"/>
          <w:i w:val="false"/>
          <w:color w:val="000000"/>
          <w:sz w:val="28"/>
        </w:rPr>
        <w:t xml:space="preserve">
       системы показате- </w:t>
      </w:r>
      <w:r>
        <w:br/>
      </w:r>
      <w:r>
        <w:rPr>
          <w:rFonts w:ascii="Times New Roman"/>
          <w:b w:val="false"/>
          <w:i w:val="false"/>
          <w:color w:val="000000"/>
          <w:sz w:val="28"/>
        </w:rPr>
        <w:t xml:space="preserve">
       лей и форм статис- </w:t>
      </w:r>
      <w:r>
        <w:br/>
      </w:r>
      <w:r>
        <w:rPr>
          <w:rFonts w:ascii="Times New Roman"/>
          <w:b w:val="false"/>
          <w:i w:val="false"/>
          <w:color w:val="000000"/>
          <w:sz w:val="28"/>
        </w:rPr>
        <w:t xml:space="preserve">
       тической отчетнос- </w:t>
      </w:r>
      <w:r>
        <w:br/>
      </w:r>
      <w:r>
        <w:rPr>
          <w:rFonts w:ascii="Times New Roman"/>
          <w:b w:val="false"/>
          <w:i w:val="false"/>
          <w:color w:val="000000"/>
          <w:sz w:val="28"/>
        </w:rPr>
        <w:t xml:space="preserve">
       ти и переход на </w:t>
      </w:r>
      <w:r>
        <w:br/>
      </w:r>
      <w:r>
        <w:rPr>
          <w:rFonts w:ascii="Times New Roman"/>
          <w:b w:val="false"/>
          <w:i w:val="false"/>
          <w:color w:val="000000"/>
          <w:sz w:val="28"/>
        </w:rPr>
        <w:t xml:space="preserve">
       статистику пред- </w:t>
      </w:r>
      <w:r>
        <w:br/>
      </w:r>
      <w:r>
        <w:rPr>
          <w:rFonts w:ascii="Times New Roman"/>
          <w:b w:val="false"/>
          <w:i w:val="false"/>
          <w:color w:val="000000"/>
          <w:sz w:val="28"/>
        </w:rPr>
        <w:t xml:space="preserve">
       приятий (по согла- </w:t>
      </w:r>
      <w:r>
        <w:br/>
      </w:r>
      <w:r>
        <w:rPr>
          <w:rFonts w:ascii="Times New Roman"/>
          <w:b w:val="false"/>
          <w:i w:val="false"/>
          <w:color w:val="000000"/>
          <w:sz w:val="28"/>
        </w:rPr>
        <w:t xml:space="preserve">
       сованию с Минис- </w:t>
      </w:r>
      <w:r>
        <w:br/>
      </w:r>
      <w:r>
        <w:rPr>
          <w:rFonts w:ascii="Times New Roman"/>
          <w:b w:val="false"/>
          <w:i w:val="false"/>
          <w:color w:val="000000"/>
          <w:sz w:val="28"/>
        </w:rPr>
        <w:t xml:space="preserve">
       терством энерге- </w:t>
      </w:r>
      <w:r>
        <w:br/>
      </w:r>
      <w:r>
        <w:rPr>
          <w:rFonts w:ascii="Times New Roman"/>
          <w:b w:val="false"/>
          <w:i w:val="false"/>
          <w:color w:val="000000"/>
          <w:sz w:val="28"/>
        </w:rPr>
        <w:t xml:space="preserve">
       тики, индустрии </w:t>
      </w:r>
      <w:r>
        <w:br/>
      </w:r>
      <w:r>
        <w:rPr>
          <w:rFonts w:ascii="Times New Roman"/>
          <w:b w:val="false"/>
          <w:i w:val="false"/>
          <w:color w:val="000000"/>
          <w:sz w:val="28"/>
        </w:rPr>
        <w:t xml:space="preserve">
       и торговли) </w:t>
      </w:r>
      <w:r>
        <w:br/>
      </w:r>
      <w:r>
        <w:rPr>
          <w:rFonts w:ascii="Times New Roman"/>
          <w:b w:val="false"/>
          <w:i w:val="false"/>
          <w:color w:val="000000"/>
          <w:sz w:val="28"/>
        </w:rPr>
        <w:t xml:space="preserve">
2.1.-  3. Создать и       Информацион- Стат-      1998- </w:t>
      </w:r>
      <w:r>
        <w:br/>
      </w:r>
      <w:r>
        <w:rPr>
          <w:rFonts w:ascii="Times New Roman"/>
          <w:b w:val="false"/>
          <w:i w:val="false"/>
          <w:color w:val="000000"/>
          <w:sz w:val="28"/>
        </w:rPr>
        <w:t xml:space="preserve">
3.3.   начать ведение     ная база     агентство  2000 </w:t>
      </w:r>
      <w:r>
        <w:br/>
      </w:r>
      <w:r>
        <w:rPr>
          <w:rFonts w:ascii="Times New Roman"/>
          <w:b w:val="false"/>
          <w:i w:val="false"/>
          <w:color w:val="000000"/>
          <w:sz w:val="28"/>
        </w:rPr>
        <w:t xml:space="preserve">
       единой информа-    данных </w:t>
      </w:r>
      <w:r>
        <w:br/>
      </w:r>
      <w:r>
        <w:rPr>
          <w:rFonts w:ascii="Times New Roman"/>
          <w:b w:val="false"/>
          <w:i w:val="false"/>
          <w:color w:val="000000"/>
          <w:sz w:val="28"/>
        </w:rPr>
        <w:t xml:space="preserve">
       ционной базы </w:t>
      </w:r>
      <w:r>
        <w:br/>
      </w:r>
      <w:r>
        <w:rPr>
          <w:rFonts w:ascii="Times New Roman"/>
          <w:b w:val="false"/>
          <w:i w:val="false"/>
          <w:color w:val="000000"/>
          <w:sz w:val="28"/>
        </w:rPr>
        <w:t xml:space="preserve">
       основных экономи- </w:t>
      </w:r>
      <w:r>
        <w:br/>
      </w:r>
      <w:r>
        <w:rPr>
          <w:rFonts w:ascii="Times New Roman"/>
          <w:b w:val="false"/>
          <w:i w:val="false"/>
          <w:color w:val="000000"/>
          <w:sz w:val="28"/>
        </w:rPr>
        <w:t xml:space="preserve">
       ческих показате- </w:t>
      </w:r>
      <w:r>
        <w:br/>
      </w:r>
      <w:r>
        <w:rPr>
          <w:rFonts w:ascii="Times New Roman"/>
          <w:b w:val="false"/>
          <w:i w:val="false"/>
          <w:color w:val="000000"/>
          <w:sz w:val="28"/>
        </w:rPr>
        <w:t xml:space="preserve">
       лей деятельности </w:t>
      </w:r>
      <w:r>
        <w:br/>
      </w:r>
      <w:r>
        <w:rPr>
          <w:rFonts w:ascii="Times New Roman"/>
          <w:b w:val="false"/>
          <w:i w:val="false"/>
          <w:color w:val="000000"/>
          <w:sz w:val="28"/>
        </w:rPr>
        <w:t xml:space="preserve">
       промышленных </w:t>
      </w:r>
      <w:r>
        <w:br/>
      </w:r>
      <w:r>
        <w:rPr>
          <w:rFonts w:ascii="Times New Roman"/>
          <w:b w:val="false"/>
          <w:i w:val="false"/>
          <w:color w:val="000000"/>
          <w:sz w:val="28"/>
        </w:rPr>
        <w:t xml:space="preserve">
       предприятий (по </w:t>
      </w:r>
      <w:r>
        <w:br/>
      </w:r>
      <w:r>
        <w:rPr>
          <w:rFonts w:ascii="Times New Roman"/>
          <w:b w:val="false"/>
          <w:i w:val="false"/>
          <w:color w:val="000000"/>
          <w:sz w:val="28"/>
        </w:rPr>
        <w:t xml:space="preserve">
       согласованию с </w:t>
      </w:r>
      <w:r>
        <w:br/>
      </w:r>
      <w:r>
        <w:rPr>
          <w:rFonts w:ascii="Times New Roman"/>
          <w:b w:val="false"/>
          <w:i w:val="false"/>
          <w:color w:val="000000"/>
          <w:sz w:val="28"/>
        </w:rPr>
        <w:t xml:space="preserve">
       Министерством </w:t>
      </w:r>
      <w:r>
        <w:br/>
      </w:r>
      <w:r>
        <w:rPr>
          <w:rFonts w:ascii="Times New Roman"/>
          <w:b w:val="false"/>
          <w:i w:val="false"/>
          <w:color w:val="000000"/>
          <w:sz w:val="28"/>
        </w:rPr>
        <w:t xml:space="preserve">
       индустрии и </w:t>
      </w:r>
      <w:r>
        <w:br/>
      </w:r>
      <w:r>
        <w:rPr>
          <w:rFonts w:ascii="Times New Roman"/>
          <w:b w:val="false"/>
          <w:i w:val="false"/>
          <w:color w:val="000000"/>
          <w:sz w:val="28"/>
        </w:rPr>
        <w:t xml:space="preserve">
       торговли) </w:t>
      </w:r>
      <w:r>
        <w:br/>
      </w:r>
      <w:r>
        <w:rPr>
          <w:rFonts w:ascii="Times New Roman"/>
          <w:b w:val="false"/>
          <w:i w:val="false"/>
          <w:color w:val="000000"/>
          <w:sz w:val="28"/>
        </w:rPr>
        <w:t xml:space="preserve">
2.1.-  4. Усовершенство-  Методика     Стат-      1999-  </w:t>
      </w:r>
      <w:r>
        <w:br/>
      </w:r>
      <w:r>
        <w:rPr>
          <w:rFonts w:ascii="Times New Roman"/>
          <w:b w:val="false"/>
          <w:i w:val="false"/>
          <w:color w:val="000000"/>
          <w:sz w:val="28"/>
        </w:rPr>
        <w:t xml:space="preserve">
3.4.   вать методику                   агентство  2000 </w:t>
      </w:r>
      <w:r>
        <w:br/>
      </w:r>
      <w:r>
        <w:rPr>
          <w:rFonts w:ascii="Times New Roman"/>
          <w:b w:val="false"/>
          <w:i w:val="false"/>
          <w:color w:val="000000"/>
          <w:sz w:val="28"/>
        </w:rPr>
        <w:t xml:space="preserve">
       расчета валового </w:t>
      </w:r>
      <w:r>
        <w:br/>
      </w:r>
      <w:r>
        <w:rPr>
          <w:rFonts w:ascii="Times New Roman"/>
          <w:b w:val="false"/>
          <w:i w:val="false"/>
          <w:color w:val="000000"/>
          <w:sz w:val="28"/>
        </w:rPr>
        <w:t xml:space="preserve">
       выпуска продукции </w:t>
      </w:r>
      <w:r>
        <w:br/>
      </w:r>
      <w:r>
        <w:rPr>
          <w:rFonts w:ascii="Times New Roman"/>
          <w:b w:val="false"/>
          <w:i w:val="false"/>
          <w:color w:val="000000"/>
          <w:sz w:val="28"/>
        </w:rPr>
        <w:t xml:space="preserve">
       промышленности и </w:t>
      </w:r>
      <w:r>
        <w:br/>
      </w:r>
      <w:r>
        <w:rPr>
          <w:rFonts w:ascii="Times New Roman"/>
          <w:b w:val="false"/>
          <w:i w:val="false"/>
          <w:color w:val="000000"/>
          <w:sz w:val="28"/>
        </w:rPr>
        <w:t xml:space="preserve">
       расчетов индексов </w:t>
      </w:r>
      <w:r>
        <w:br/>
      </w:r>
      <w:r>
        <w:rPr>
          <w:rFonts w:ascii="Times New Roman"/>
          <w:b w:val="false"/>
          <w:i w:val="false"/>
          <w:color w:val="000000"/>
          <w:sz w:val="28"/>
        </w:rPr>
        <w:t xml:space="preserve">
       физического объема </w:t>
      </w:r>
      <w:r>
        <w:br/>
      </w:r>
      <w:r>
        <w:rPr>
          <w:rFonts w:ascii="Times New Roman"/>
          <w:b w:val="false"/>
          <w:i w:val="false"/>
          <w:color w:val="000000"/>
          <w:sz w:val="28"/>
        </w:rPr>
        <w:t xml:space="preserve">
       с обеспечением </w:t>
      </w:r>
      <w:r>
        <w:br/>
      </w:r>
      <w:r>
        <w:rPr>
          <w:rFonts w:ascii="Times New Roman"/>
          <w:b w:val="false"/>
          <w:i w:val="false"/>
          <w:color w:val="000000"/>
          <w:sz w:val="28"/>
        </w:rPr>
        <w:t xml:space="preserve">
       досчетов, включая </w:t>
      </w:r>
      <w:r>
        <w:br/>
      </w:r>
      <w:r>
        <w:rPr>
          <w:rFonts w:ascii="Times New Roman"/>
          <w:b w:val="false"/>
          <w:i w:val="false"/>
          <w:color w:val="000000"/>
          <w:sz w:val="28"/>
        </w:rPr>
        <w:t xml:space="preserve">
       индивидуальную и </w:t>
      </w:r>
      <w:r>
        <w:br/>
      </w:r>
      <w:r>
        <w:rPr>
          <w:rFonts w:ascii="Times New Roman"/>
          <w:b w:val="false"/>
          <w:i w:val="false"/>
          <w:color w:val="000000"/>
          <w:sz w:val="28"/>
        </w:rPr>
        <w:t xml:space="preserve">
       неорганизованную </w:t>
      </w:r>
      <w:r>
        <w:br/>
      </w:r>
      <w:r>
        <w:rPr>
          <w:rFonts w:ascii="Times New Roman"/>
          <w:b w:val="false"/>
          <w:i w:val="false"/>
          <w:color w:val="000000"/>
          <w:sz w:val="28"/>
        </w:rPr>
        <w:t xml:space="preserve">
       деятельность </w:t>
      </w:r>
      <w:r>
        <w:br/>
      </w:r>
      <w:r>
        <w:rPr>
          <w:rFonts w:ascii="Times New Roman"/>
          <w:b w:val="false"/>
          <w:i w:val="false"/>
          <w:color w:val="000000"/>
          <w:sz w:val="28"/>
        </w:rPr>
        <w:t xml:space="preserve">
2.1.-  5. Изучить между-  Методики,    Стат-      1999-   </w:t>
      </w:r>
      <w:r>
        <w:br/>
      </w:r>
      <w:r>
        <w:rPr>
          <w:rFonts w:ascii="Times New Roman"/>
          <w:b w:val="false"/>
          <w:i w:val="false"/>
          <w:color w:val="000000"/>
          <w:sz w:val="28"/>
        </w:rPr>
        <w:t xml:space="preserve">
3.5.   народную практику  энергетичес- агентство, 2002 </w:t>
      </w:r>
      <w:r>
        <w:br/>
      </w:r>
      <w:r>
        <w:rPr>
          <w:rFonts w:ascii="Times New Roman"/>
          <w:b w:val="false"/>
          <w:i w:val="false"/>
          <w:color w:val="000000"/>
          <w:sz w:val="28"/>
        </w:rPr>
        <w:t xml:space="preserve">
       в области энерге-  кие балансы  Минэнерго </w:t>
      </w:r>
      <w:r>
        <w:br/>
      </w:r>
      <w:r>
        <w:rPr>
          <w:rFonts w:ascii="Times New Roman"/>
          <w:b w:val="false"/>
          <w:i w:val="false"/>
          <w:color w:val="000000"/>
          <w:sz w:val="28"/>
        </w:rPr>
        <w:t xml:space="preserve">
       тической статисти- </w:t>
      </w:r>
      <w:r>
        <w:br/>
      </w:r>
      <w:r>
        <w:rPr>
          <w:rFonts w:ascii="Times New Roman"/>
          <w:b w:val="false"/>
          <w:i w:val="false"/>
          <w:color w:val="000000"/>
          <w:sz w:val="28"/>
        </w:rPr>
        <w:t xml:space="preserve">
       ки, разработать </w:t>
      </w:r>
      <w:r>
        <w:br/>
      </w:r>
      <w:r>
        <w:rPr>
          <w:rFonts w:ascii="Times New Roman"/>
          <w:b w:val="false"/>
          <w:i w:val="false"/>
          <w:color w:val="000000"/>
          <w:sz w:val="28"/>
        </w:rPr>
        <w:t xml:space="preserve">
       структуру и клас- </w:t>
      </w:r>
      <w:r>
        <w:br/>
      </w:r>
      <w:r>
        <w:rPr>
          <w:rFonts w:ascii="Times New Roman"/>
          <w:b w:val="false"/>
          <w:i w:val="false"/>
          <w:color w:val="000000"/>
          <w:sz w:val="28"/>
        </w:rPr>
        <w:t xml:space="preserve">
       сификацию энерге- </w:t>
      </w:r>
      <w:r>
        <w:br/>
      </w:r>
      <w:r>
        <w:rPr>
          <w:rFonts w:ascii="Times New Roman"/>
          <w:b w:val="false"/>
          <w:i w:val="false"/>
          <w:color w:val="000000"/>
          <w:sz w:val="28"/>
        </w:rPr>
        <w:t xml:space="preserve">
       тических балансов </w:t>
      </w:r>
      <w:r>
        <w:br/>
      </w:r>
      <w:r>
        <w:rPr>
          <w:rFonts w:ascii="Times New Roman"/>
          <w:b w:val="false"/>
          <w:i w:val="false"/>
          <w:color w:val="000000"/>
          <w:sz w:val="28"/>
        </w:rPr>
        <w:t xml:space="preserve">
       и приступить к </w:t>
      </w:r>
      <w:r>
        <w:br/>
      </w:r>
      <w:r>
        <w:rPr>
          <w:rFonts w:ascii="Times New Roman"/>
          <w:b w:val="false"/>
          <w:i w:val="false"/>
          <w:color w:val="000000"/>
          <w:sz w:val="28"/>
        </w:rPr>
        <w:t xml:space="preserve">
       их составлению </w:t>
      </w:r>
      <w:r>
        <w:br/>
      </w:r>
      <w:r>
        <w:rPr>
          <w:rFonts w:ascii="Times New Roman"/>
          <w:b w:val="false"/>
          <w:i w:val="false"/>
          <w:color w:val="000000"/>
          <w:sz w:val="28"/>
        </w:rPr>
        <w:t xml:space="preserve">
2.1.4. </w:t>
      </w:r>
      <w:r>
        <w:rPr>
          <w:rFonts w:ascii="Times New Roman"/>
          <w:b/>
          <w:i w:val="false"/>
          <w:color w:val="000000"/>
          <w:sz w:val="28"/>
        </w:rPr>
        <w:t xml:space="preserve">2.1.4. Статистика          </w:t>
      </w:r>
      <w:r>
        <w:br/>
      </w:r>
      <w:r>
        <w:rPr>
          <w:rFonts w:ascii="Times New Roman"/>
          <w:b w:val="false"/>
          <w:i w:val="false"/>
          <w:color w:val="000000"/>
          <w:sz w:val="28"/>
        </w:rPr>
        <w:t>
</w:t>
      </w:r>
      <w:r>
        <w:rPr>
          <w:rFonts w:ascii="Times New Roman"/>
          <w:b/>
          <w:i w:val="false"/>
          <w:color w:val="000000"/>
          <w:sz w:val="28"/>
        </w:rPr>
        <w:t xml:space="preserve">      отраслей сектора </w:t>
      </w:r>
      <w:r>
        <w:br/>
      </w:r>
      <w:r>
        <w:rPr>
          <w:rFonts w:ascii="Times New Roman"/>
          <w:b w:val="false"/>
          <w:i w:val="false"/>
          <w:color w:val="000000"/>
          <w:sz w:val="28"/>
        </w:rPr>
        <w:t>
</w:t>
      </w:r>
      <w:r>
        <w:rPr>
          <w:rFonts w:ascii="Times New Roman"/>
          <w:b/>
          <w:i w:val="false"/>
          <w:color w:val="000000"/>
          <w:sz w:val="28"/>
        </w:rPr>
        <w:t xml:space="preserve">      услуг экономики </w:t>
      </w:r>
      <w:r>
        <w:br/>
      </w:r>
      <w:r>
        <w:rPr>
          <w:rFonts w:ascii="Times New Roman"/>
          <w:b w:val="false"/>
          <w:i w:val="false"/>
          <w:color w:val="000000"/>
          <w:sz w:val="28"/>
        </w:rPr>
        <w:t xml:space="preserve">
2.1.-  1. Переход от      Показатели   Стат-      1999 </w:t>
      </w:r>
      <w:r>
        <w:br/>
      </w:r>
      <w:r>
        <w:rPr>
          <w:rFonts w:ascii="Times New Roman"/>
          <w:b w:val="false"/>
          <w:i w:val="false"/>
          <w:color w:val="000000"/>
          <w:sz w:val="28"/>
        </w:rPr>
        <w:t xml:space="preserve">
4.1.   отраслевого прин-  и формы      агентство </w:t>
      </w:r>
      <w:r>
        <w:br/>
      </w:r>
      <w:r>
        <w:rPr>
          <w:rFonts w:ascii="Times New Roman"/>
          <w:b w:val="false"/>
          <w:i w:val="false"/>
          <w:color w:val="000000"/>
          <w:sz w:val="28"/>
        </w:rPr>
        <w:t xml:space="preserve">
       ципа сбора инфор-  отчетности </w:t>
      </w:r>
      <w:r>
        <w:br/>
      </w:r>
      <w:r>
        <w:rPr>
          <w:rFonts w:ascii="Times New Roman"/>
          <w:b w:val="false"/>
          <w:i w:val="false"/>
          <w:color w:val="000000"/>
          <w:sz w:val="28"/>
        </w:rPr>
        <w:t xml:space="preserve">
       мации в отраслях </w:t>
      </w:r>
      <w:r>
        <w:br/>
      </w:r>
      <w:r>
        <w:rPr>
          <w:rFonts w:ascii="Times New Roman"/>
          <w:b w:val="false"/>
          <w:i w:val="false"/>
          <w:color w:val="000000"/>
          <w:sz w:val="28"/>
        </w:rPr>
        <w:t xml:space="preserve">
       торговли, услуги, </w:t>
      </w:r>
      <w:r>
        <w:br/>
      </w:r>
      <w:r>
        <w:rPr>
          <w:rFonts w:ascii="Times New Roman"/>
          <w:b w:val="false"/>
          <w:i w:val="false"/>
          <w:color w:val="000000"/>
          <w:sz w:val="28"/>
        </w:rPr>
        <w:t xml:space="preserve">
       транспорт и связь </w:t>
      </w:r>
      <w:r>
        <w:br/>
      </w:r>
      <w:r>
        <w:rPr>
          <w:rFonts w:ascii="Times New Roman"/>
          <w:b w:val="false"/>
          <w:i w:val="false"/>
          <w:color w:val="000000"/>
          <w:sz w:val="28"/>
        </w:rPr>
        <w:t xml:space="preserve">
       к статистике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2.1.-  2. Ввести новую    Методики     Стат-      1999 </w:t>
      </w:r>
      <w:r>
        <w:br/>
      </w:r>
      <w:r>
        <w:rPr>
          <w:rFonts w:ascii="Times New Roman"/>
          <w:b w:val="false"/>
          <w:i w:val="false"/>
          <w:color w:val="000000"/>
          <w:sz w:val="28"/>
        </w:rPr>
        <w:t xml:space="preserve">
4.2.   систему статис-    и инстру-    агентство </w:t>
      </w:r>
      <w:r>
        <w:br/>
      </w:r>
      <w:r>
        <w:rPr>
          <w:rFonts w:ascii="Times New Roman"/>
          <w:b w:val="false"/>
          <w:i w:val="false"/>
          <w:color w:val="000000"/>
          <w:sz w:val="28"/>
        </w:rPr>
        <w:t xml:space="preserve">
       тической отчет-    ментарий </w:t>
      </w:r>
      <w:r>
        <w:br/>
      </w:r>
      <w:r>
        <w:rPr>
          <w:rFonts w:ascii="Times New Roman"/>
          <w:b w:val="false"/>
          <w:i w:val="false"/>
          <w:color w:val="000000"/>
          <w:sz w:val="28"/>
        </w:rPr>
        <w:t xml:space="preserve">
       ности в торговле, </w:t>
      </w:r>
      <w:r>
        <w:br/>
      </w:r>
      <w:r>
        <w:rPr>
          <w:rFonts w:ascii="Times New Roman"/>
          <w:b w:val="false"/>
          <w:i w:val="false"/>
          <w:color w:val="000000"/>
          <w:sz w:val="28"/>
        </w:rPr>
        <w:t xml:space="preserve">
       гостиничном </w:t>
      </w:r>
      <w:r>
        <w:br/>
      </w:r>
      <w:r>
        <w:rPr>
          <w:rFonts w:ascii="Times New Roman"/>
          <w:b w:val="false"/>
          <w:i w:val="false"/>
          <w:color w:val="000000"/>
          <w:sz w:val="28"/>
        </w:rPr>
        <w:t xml:space="preserve">
       хозяйстве и </w:t>
      </w:r>
      <w:r>
        <w:br/>
      </w:r>
      <w:r>
        <w:rPr>
          <w:rFonts w:ascii="Times New Roman"/>
          <w:b w:val="false"/>
          <w:i w:val="false"/>
          <w:color w:val="000000"/>
          <w:sz w:val="28"/>
        </w:rPr>
        <w:t xml:space="preserve">
       общественном </w:t>
      </w:r>
      <w:r>
        <w:br/>
      </w:r>
      <w:r>
        <w:rPr>
          <w:rFonts w:ascii="Times New Roman"/>
          <w:b w:val="false"/>
          <w:i w:val="false"/>
          <w:color w:val="000000"/>
          <w:sz w:val="28"/>
        </w:rPr>
        <w:t xml:space="preserve">
       питании: </w:t>
      </w:r>
      <w:r>
        <w:br/>
      </w:r>
      <w:r>
        <w:rPr>
          <w:rFonts w:ascii="Times New Roman"/>
          <w:b w:val="false"/>
          <w:i w:val="false"/>
          <w:color w:val="000000"/>
          <w:sz w:val="28"/>
        </w:rPr>
        <w:t xml:space="preserve">
       а) переписи тор-                           2000 </w:t>
      </w:r>
      <w:r>
        <w:br/>
      </w:r>
      <w:r>
        <w:rPr>
          <w:rFonts w:ascii="Times New Roman"/>
          <w:b w:val="false"/>
          <w:i w:val="false"/>
          <w:color w:val="000000"/>
          <w:sz w:val="28"/>
        </w:rPr>
        <w:t xml:space="preserve">
       говых точек, </w:t>
      </w:r>
      <w:r>
        <w:br/>
      </w:r>
      <w:r>
        <w:rPr>
          <w:rFonts w:ascii="Times New Roman"/>
          <w:b w:val="false"/>
          <w:i w:val="false"/>
          <w:color w:val="000000"/>
          <w:sz w:val="28"/>
        </w:rPr>
        <w:t xml:space="preserve">
       гостиниц и точек </w:t>
      </w:r>
      <w:r>
        <w:br/>
      </w:r>
      <w:r>
        <w:rPr>
          <w:rFonts w:ascii="Times New Roman"/>
          <w:b w:val="false"/>
          <w:i w:val="false"/>
          <w:color w:val="000000"/>
          <w:sz w:val="28"/>
        </w:rPr>
        <w:t xml:space="preserve">
       общепита; </w:t>
      </w:r>
      <w:r>
        <w:br/>
      </w:r>
      <w:r>
        <w:rPr>
          <w:rFonts w:ascii="Times New Roman"/>
          <w:b w:val="false"/>
          <w:i w:val="false"/>
          <w:color w:val="000000"/>
          <w:sz w:val="28"/>
        </w:rPr>
        <w:t xml:space="preserve">
       б) выборочные                              2001 </w:t>
      </w:r>
      <w:r>
        <w:br/>
      </w:r>
      <w:r>
        <w:rPr>
          <w:rFonts w:ascii="Times New Roman"/>
          <w:b w:val="false"/>
          <w:i w:val="false"/>
          <w:color w:val="000000"/>
          <w:sz w:val="28"/>
        </w:rPr>
        <w:t xml:space="preserve">
       ежемесячные </w:t>
      </w:r>
      <w:r>
        <w:br/>
      </w:r>
      <w:r>
        <w:rPr>
          <w:rFonts w:ascii="Times New Roman"/>
          <w:b w:val="false"/>
          <w:i w:val="false"/>
          <w:color w:val="000000"/>
          <w:sz w:val="28"/>
        </w:rPr>
        <w:t xml:space="preserve">
       обследования; </w:t>
      </w:r>
      <w:r>
        <w:br/>
      </w:r>
      <w:r>
        <w:rPr>
          <w:rFonts w:ascii="Times New Roman"/>
          <w:b w:val="false"/>
          <w:i w:val="false"/>
          <w:color w:val="000000"/>
          <w:sz w:val="28"/>
        </w:rPr>
        <w:t xml:space="preserve">
       в) выборочные                              2001 </w:t>
      </w:r>
      <w:r>
        <w:br/>
      </w:r>
      <w:r>
        <w:rPr>
          <w:rFonts w:ascii="Times New Roman"/>
          <w:b w:val="false"/>
          <w:i w:val="false"/>
          <w:color w:val="000000"/>
          <w:sz w:val="28"/>
        </w:rPr>
        <w:t xml:space="preserve">
       годовые обследо- </w:t>
      </w:r>
      <w:r>
        <w:br/>
      </w:r>
      <w:r>
        <w:rPr>
          <w:rFonts w:ascii="Times New Roman"/>
          <w:b w:val="false"/>
          <w:i w:val="false"/>
          <w:color w:val="000000"/>
          <w:sz w:val="28"/>
        </w:rPr>
        <w:t xml:space="preserve">
       вания; </w:t>
      </w:r>
      <w:r>
        <w:br/>
      </w:r>
      <w:r>
        <w:rPr>
          <w:rFonts w:ascii="Times New Roman"/>
          <w:b w:val="false"/>
          <w:i w:val="false"/>
          <w:color w:val="000000"/>
          <w:sz w:val="28"/>
        </w:rPr>
        <w:t xml:space="preserve">
       г) дополнитель-                            2003 </w:t>
      </w:r>
      <w:r>
        <w:br/>
      </w:r>
      <w:r>
        <w:rPr>
          <w:rFonts w:ascii="Times New Roman"/>
          <w:b w:val="false"/>
          <w:i w:val="false"/>
          <w:color w:val="000000"/>
          <w:sz w:val="28"/>
        </w:rPr>
        <w:t xml:space="preserve">
       ные обследования </w:t>
      </w:r>
      <w:r>
        <w:br/>
      </w:r>
      <w:r>
        <w:rPr>
          <w:rFonts w:ascii="Times New Roman"/>
          <w:b w:val="false"/>
          <w:i w:val="false"/>
          <w:color w:val="000000"/>
          <w:sz w:val="28"/>
        </w:rPr>
        <w:t xml:space="preserve">
2.1.-  3. Ввести новую    Методики     Стат-      2000 </w:t>
      </w:r>
      <w:r>
        <w:br/>
      </w:r>
      <w:r>
        <w:rPr>
          <w:rFonts w:ascii="Times New Roman"/>
          <w:b w:val="false"/>
          <w:i w:val="false"/>
          <w:color w:val="000000"/>
          <w:sz w:val="28"/>
        </w:rPr>
        <w:t xml:space="preserve">
4.3.   систему статис-    и инстру-    агентство </w:t>
      </w:r>
      <w:r>
        <w:br/>
      </w:r>
      <w:r>
        <w:rPr>
          <w:rFonts w:ascii="Times New Roman"/>
          <w:b w:val="false"/>
          <w:i w:val="false"/>
          <w:color w:val="000000"/>
          <w:sz w:val="28"/>
        </w:rPr>
        <w:t xml:space="preserve">
       тической отчет-    ментарий </w:t>
      </w:r>
      <w:r>
        <w:br/>
      </w:r>
      <w:r>
        <w:rPr>
          <w:rFonts w:ascii="Times New Roman"/>
          <w:b w:val="false"/>
          <w:i w:val="false"/>
          <w:color w:val="000000"/>
          <w:sz w:val="28"/>
        </w:rPr>
        <w:t xml:space="preserve">
       ности на предприя- </w:t>
      </w:r>
      <w:r>
        <w:br/>
      </w:r>
      <w:r>
        <w:rPr>
          <w:rFonts w:ascii="Times New Roman"/>
          <w:b w:val="false"/>
          <w:i w:val="false"/>
          <w:color w:val="000000"/>
          <w:sz w:val="28"/>
        </w:rPr>
        <w:t xml:space="preserve">
       тиях сферы услуг: </w:t>
      </w:r>
      <w:r>
        <w:br/>
      </w:r>
      <w:r>
        <w:rPr>
          <w:rFonts w:ascii="Times New Roman"/>
          <w:b w:val="false"/>
          <w:i w:val="false"/>
          <w:color w:val="000000"/>
          <w:sz w:val="28"/>
        </w:rPr>
        <w:t xml:space="preserve">
       а) переписи пред-                          2001 </w:t>
      </w:r>
      <w:r>
        <w:br/>
      </w:r>
      <w:r>
        <w:rPr>
          <w:rFonts w:ascii="Times New Roman"/>
          <w:b w:val="false"/>
          <w:i w:val="false"/>
          <w:color w:val="000000"/>
          <w:sz w:val="28"/>
        </w:rPr>
        <w:t xml:space="preserve">
       приятий сферы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б) выборочные еже-                         2002 </w:t>
      </w:r>
      <w:r>
        <w:br/>
      </w:r>
      <w:r>
        <w:rPr>
          <w:rFonts w:ascii="Times New Roman"/>
          <w:b w:val="false"/>
          <w:i w:val="false"/>
          <w:color w:val="000000"/>
          <w:sz w:val="28"/>
        </w:rPr>
        <w:t xml:space="preserve">
       месячные обследо- </w:t>
      </w:r>
      <w:r>
        <w:br/>
      </w:r>
      <w:r>
        <w:rPr>
          <w:rFonts w:ascii="Times New Roman"/>
          <w:b w:val="false"/>
          <w:i w:val="false"/>
          <w:color w:val="000000"/>
          <w:sz w:val="28"/>
        </w:rPr>
        <w:t xml:space="preserve">
       вания; </w:t>
      </w:r>
      <w:r>
        <w:br/>
      </w:r>
      <w:r>
        <w:rPr>
          <w:rFonts w:ascii="Times New Roman"/>
          <w:b w:val="false"/>
          <w:i w:val="false"/>
          <w:color w:val="000000"/>
          <w:sz w:val="28"/>
        </w:rPr>
        <w:t xml:space="preserve">
       в) выборочные                              2002 </w:t>
      </w:r>
      <w:r>
        <w:br/>
      </w:r>
      <w:r>
        <w:rPr>
          <w:rFonts w:ascii="Times New Roman"/>
          <w:b w:val="false"/>
          <w:i w:val="false"/>
          <w:color w:val="000000"/>
          <w:sz w:val="28"/>
        </w:rPr>
        <w:t xml:space="preserve">
       годовые обследова- </w:t>
      </w:r>
      <w:r>
        <w:br/>
      </w:r>
      <w:r>
        <w:rPr>
          <w:rFonts w:ascii="Times New Roman"/>
          <w:b w:val="false"/>
          <w:i w:val="false"/>
          <w:color w:val="000000"/>
          <w:sz w:val="28"/>
        </w:rPr>
        <w:t xml:space="preserve">
       ния; </w:t>
      </w:r>
      <w:r>
        <w:br/>
      </w:r>
      <w:r>
        <w:rPr>
          <w:rFonts w:ascii="Times New Roman"/>
          <w:b w:val="false"/>
          <w:i w:val="false"/>
          <w:color w:val="000000"/>
          <w:sz w:val="28"/>
        </w:rPr>
        <w:t xml:space="preserve">
       г) дополнительные                          2004 </w:t>
      </w:r>
      <w:r>
        <w:br/>
      </w:r>
      <w:r>
        <w:rPr>
          <w:rFonts w:ascii="Times New Roman"/>
          <w:b w:val="false"/>
          <w:i w:val="false"/>
          <w:color w:val="000000"/>
          <w:sz w:val="28"/>
        </w:rPr>
        <w:t xml:space="preserve">
       обследования </w:t>
      </w:r>
      <w:r>
        <w:br/>
      </w:r>
      <w:r>
        <w:rPr>
          <w:rFonts w:ascii="Times New Roman"/>
          <w:b w:val="false"/>
          <w:i w:val="false"/>
          <w:color w:val="000000"/>
          <w:sz w:val="28"/>
        </w:rPr>
        <w:t xml:space="preserve">
2.1.5. </w:t>
      </w:r>
      <w:r>
        <w:rPr>
          <w:rFonts w:ascii="Times New Roman"/>
          <w:b/>
          <w:i w:val="false"/>
          <w:color w:val="000000"/>
          <w:sz w:val="28"/>
        </w:rPr>
        <w:t xml:space="preserve">2.1.5. Статистика </w:t>
      </w:r>
      <w:r>
        <w:br/>
      </w:r>
      <w:r>
        <w:rPr>
          <w:rFonts w:ascii="Times New Roman"/>
          <w:b w:val="false"/>
          <w:i w:val="false"/>
          <w:color w:val="000000"/>
          <w:sz w:val="28"/>
        </w:rPr>
        <w:t>
</w:t>
      </w:r>
      <w:r>
        <w:rPr>
          <w:rFonts w:ascii="Times New Roman"/>
          <w:b/>
          <w:i w:val="false"/>
          <w:color w:val="000000"/>
          <w:sz w:val="28"/>
        </w:rPr>
        <w:t xml:space="preserve">       строительства и </w:t>
      </w:r>
      <w:r>
        <w:br/>
      </w:r>
      <w:r>
        <w:rPr>
          <w:rFonts w:ascii="Times New Roman"/>
          <w:b w:val="false"/>
          <w:i w:val="false"/>
          <w:color w:val="000000"/>
          <w:sz w:val="28"/>
        </w:rPr>
        <w:t>
</w:t>
      </w:r>
      <w:r>
        <w:rPr>
          <w:rFonts w:ascii="Times New Roman"/>
          <w:b/>
          <w:i w:val="false"/>
          <w:color w:val="000000"/>
          <w:sz w:val="28"/>
        </w:rPr>
        <w:t xml:space="preserve">       инвестиций </w:t>
      </w:r>
      <w:r>
        <w:br/>
      </w:r>
      <w:r>
        <w:rPr>
          <w:rFonts w:ascii="Times New Roman"/>
          <w:b w:val="false"/>
          <w:i w:val="false"/>
          <w:color w:val="000000"/>
          <w:sz w:val="28"/>
        </w:rPr>
        <w:t xml:space="preserve">
2.1.-  1. Внедрить сис-   Форма        Стат-      1999- </w:t>
      </w:r>
      <w:r>
        <w:br/>
      </w:r>
      <w:r>
        <w:rPr>
          <w:rFonts w:ascii="Times New Roman"/>
          <w:b w:val="false"/>
          <w:i w:val="false"/>
          <w:color w:val="000000"/>
          <w:sz w:val="28"/>
        </w:rPr>
        <w:t xml:space="preserve">
5.1.   тему статистичес-  отчетности   агентство  2000 </w:t>
      </w:r>
      <w:r>
        <w:br/>
      </w:r>
      <w:r>
        <w:rPr>
          <w:rFonts w:ascii="Times New Roman"/>
          <w:b w:val="false"/>
          <w:i w:val="false"/>
          <w:color w:val="000000"/>
          <w:sz w:val="28"/>
        </w:rPr>
        <w:t xml:space="preserve">
       ких показателей, </w:t>
      </w:r>
      <w:r>
        <w:br/>
      </w:r>
      <w:r>
        <w:rPr>
          <w:rFonts w:ascii="Times New Roman"/>
          <w:b w:val="false"/>
          <w:i w:val="false"/>
          <w:color w:val="000000"/>
          <w:sz w:val="28"/>
        </w:rPr>
        <w:t xml:space="preserve">
       характеризирующих </w:t>
      </w:r>
      <w:r>
        <w:br/>
      </w:r>
      <w:r>
        <w:rPr>
          <w:rFonts w:ascii="Times New Roman"/>
          <w:b w:val="false"/>
          <w:i w:val="false"/>
          <w:color w:val="000000"/>
          <w:sz w:val="28"/>
        </w:rPr>
        <w:t xml:space="preserve">
       инвестиционную </w:t>
      </w:r>
      <w:r>
        <w:br/>
      </w:r>
      <w:r>
        <w:rPr>
          <w:rFonts w:ascii="Times New Roman"/>
          <w:b w:val="false"/>
          <w:i w:val="false"/>
          <w:color w:val="000000"/>
          <w:sz w:val="28"/>
        </w:rPr>
        <w:t xml:space="preserve">
       деятельность хозяй- </w:t>
      </w:r>
      <w:r>
        <w:br/>
      </w:r>
      <w:r>
        <w:rPr>
          <w:rFonts w:ascii="Times New Roman"/>
          <w:b w:val="false"/>
          <w:i w:val="false"/>
          <w:color w:val="000000"/>
          <w:sz w:val="28"/>
        </w:rPr>
        <w:t xml:space="preserve">
       ствующих субъектов </w:t>
      </w:r>
      <w:r>
        <w:br/>
      </w:r>
      <w:r>
        <w:rPr>
          <w:rFonts w:ascii="Times New Roman"/>
          <w:b w:val="false"/>
          <w:i w:val="false"/>
          <w:color w:val="000000"/>
          <w:sz w:val="28"/>
        </w:rPr>
        <w:t xml:space="preserve">
       в рамках статистики </w:t>
      </w:r>
      <w:r>
        <w:br/>
      </w:r>
      <w:r>
        <w:rPr>
          <w:rFonts w:ascii="Times New Roman"/>
          <w:b w:val="false"/>
          <w:i w:val="false"/>
          <w:color w:val="000000"/>
          <w:sz w:val="28"/>
        </w:rPr>
        <w:t xml:space="preserve">
       предприятия </w:t>
      </w:r>
      <w:r>
        <w:br/>
      </w:r>
      <w:r>
        <w:rPr>
          <w:rFonts w:ascii="Times New Roman"/>
          <w:b w:val="false"/>
          <w:i w:val="false"/>
          <w:color w:val="000000"/>
          <w:sz w:val="28"/>
        </w:rPr>
        <w:t xml:space="preserve">
2.1.-  2. Усовершенство-  Методоло-    Стат-      1999- </w:t>
      </w:r>
      <w:r>
        <w:br/>
      </w:r>
      <w:r>
        <w:rPr>
          <w:rFonts w:ascii="Times New Roman"/>
          <w:b w:val="false"/>
          <w:i w:val="false"/>
          <w:color w:val="000000"/>
          <w:sz w:val="28"/>
        </w:rPr>
        <w:t xml:space="preserve">
5.2.   вать методы ста-   гический     агентство  2000 </w:t>
      </w:r>
      <w:r>
        <w:br/>
      </w:r>
      <w:r>
        <w:rPr>
          <w:rFonts w:ascii="Times New Roman"/>
          <w:b w:val="false"/>
          <w:i w:val="false"/>
          <w:color w:val="000000"/>
          <w:sz w:val="28"/>
        </w:rPr>
        <w:t xml:space="preserve">
       тистического наб-  инструмен- </w:t>
      </w:r>
      <w:r>
        <w:br/>
      </w:r>
      <w:r>
        <w:rPr>
          <w:rFonts w:ascii="Times New Roman"/>
          <w:b w:val="false"/>
          <w:i w:val="false"/>
          <w:color w:val="000000"/>
          <w:sz w:val="28"/>
        </w:rPr>
        <w:t xml:space="preserve">
       людения за инвес-  тарий </w:t>
      </w:r>
      <w:r>
        <w:br/>
      </w:r>
      <w:r>
        <w:rPr>
          <w:rFonts w:ascii="Times New Roman"/>
          <w:b w:val="false"/>
          <w:i w:val="false"/>
          <w:color w:val="000000"/>
          <w:sz w:val="28"/>
        </w:rPr>
        <w:t xml:space="preserve">
       тиционной деятель- </w:t>
      </w:r>
      <w:r>
        <w:br/>
      </w:r>
      <w:r>
        <w:rPr>
          <w:rFonts w:ascii="Times New Roman"/>
          <w:b w:val="false"/>
          <w:i w:val="false"/>
          <w:color w:val="000000"/>
          <w:sz w:val="28"/>
        </w:rPr>
        <w:t xml:space="preserve">
       ностью хозяйствую- </w:t>
      </w:r>
      <w:r>
        <w:br/>
      </w:r>
      <w:r>
        <w:rPr>
          <w:rFonts w:ascii="Times New Roman"/>
          <w:b w:val="false"/>
          <w:i w:val="false"/>
          <w:color w:val="000000"/>
          <w:sz w:val="28"/>
        </w:rPr>
        <w:t xml:space="preserve">
       щих субъектов на </w:t>
      </w:r>
      <w:r>
        <w:br/>
      </w:r>
      <w:r>
        <w:rPr>
          <w:rFonts w:ascii="Times New Roman"/>
          <w:b w:val="false"/>
          <w:i w:val="false"/>
          <w:color w:val="000000"/>
          <w:sz w:val="28"/>
        </w:rPr>
        <w:t xml:space="preserve">
       основе сочетания </w:t>
      </w:r>
      <w:r>
        <w:br/>
      </w:r>
      <w:r>
        <w:rPr>
          <w:rFonts w:ascii="Times New Roman"/>
          <w:b w:val="false"/>
          <w:i w:val="false"/>
          <w:color w:val="000000"/>
          <w:sz w:val="28"/>
        </w:rPr>
        <w:t xml:space="preserve">
       сплошных и выбороч- </w:t>
      </w:r>
      <w:r>
        <w:br/>
      </w:r>
      <w:r>
        <w:rPr>
          <w:rFonts w:ascii="Times New Roman"/>
          <w:b w:val="false"/>
          <w:i w:val="false"/>
          <w:color w:val="000000"/>
          <w:sz w:val="28"/>
        </w:rPr>
        <w:t xml:space="preserve">
       ных методов, </w:t>
      </w:r>
      <w:r>
        <w:br/>
      </w:r>
      <w:r>
        <w:rPr>
          <w:rFonts w:ascii="Times New Roman"/>
          <w:b w:val="false"/>
          <w:i w:val="false"/>
          <w:color w:val="000000"/>
          <w:sz w:val="28"/>
        </w:rPr>
        <w:t xml:space="preserve">
       дополнить их сис- </w:t>
      </w:r>
      <w:r>
        <w:br/>
      </w:r>
      <w:r>
        <w:rPr>
          <w:rFonts w:ascii="Times New Roman"/>
          <w:b w:val="false"/>
          <w:i w:val="false"/>
          <w:color w:val="000000"/>
          <w:sz w:val="28"/>
        </w:rPr>
        <w:t xml:space="preserve">
       темой обоснован- </w:t>
      </w:r>
      <w:r>
        <w:br/>
      </w:r>
      <w:r>
        <w:rPr>
          <w:rFonts w:ascii="Times New Roman"/>
          <w:b w:val="false"/>
          <w:i w:val="false"/>
          <w:color w:val="000000"/>
          <w:sz w:val="28"/>
        </w:rPr>
        <w:t xml:space="preserve">
       ных расчетов </w:t>
      </w:r>
      <w:r>
        <w:br/>
      </w:r>
      <w:r>
        <w:rPr>
          <w:rFonts w:ascii="Times New Roman"/>
          <w:b w:val="false"/>
          <w:i w:val="false"/>
          <w:color w:val="000000"/>
          <w:sz w:val="28"/>
        </w:rPr>
        <w:t xml:space="preserve">
2.1.-  3. Внедрить новые  Программное  Стат-      1999- </w:t>
      </w:r>
      <w:r>
        <w:br/>
      </w:r>
      <w:r>
        <w:rPr>
          <w:rFonts w:ascii="Times New Roman"/>
          <w:b w:val="false"/>
          <w:i w:val="false"/>
          <w:color w:val="000000"/>
          <w:sz w:val="28"/>
        </w:rPr>
        <w:t xml:space="preserve">
5.3.   технологии сбора   обеспечение  агентство  2000 </w:t>
      </w:r>
      <w:r>
        <w:br/>
      </w:r>
      <w:r>
        <w:rPr>
          <w:rFonts w:ascii="Times New Roman"/>
          <w:b w:val="false"/>
          <w:i w:val="false"/>
          <w:color w:val="000000"/>
          <w:sz w:val="28"/>
        </w:rPr>
        <w:t xml:space="preserve">
       и обработки данных и инструкции </w:t>
      </w:r>
      <w:r>
        <w:br/>
      </w:r>
      <w:r>
        <w:rPr>
          <w:rFonts w:ascii="Times New Roman"/>
          <w:b w:val="false"/>
          <w:i w:val="false"/>
          <w:color w:val="000000"/>
          <w:sz w:val="28"/>
        </w:rPr>
        <w:t xml:space="preserve">
       об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хозяйствующих </w:t>
      </w:r>
      <w:r>
        <w:br/>
      </w:r>
      <w:r>
        <w:rPr>
          <w:rFonts w:ascii="Times New Roman"/>
          <w:b w:val="false"/>
          <w:i w:val="false"/>
          <w:color w:val="000000"/>
          <w:sz w:val="28"/>
        </w:rPr>
        <w:t xml:space="preserve">
       единиц </w:t>
      </w:r>
      <w:r>
        <w:br/>
      </w:r>
      <w:r>
        <w:rPr>
          <w:rFonts w:ascii="Times New Roman"/>
          <w:b w:val="false"/>
          <w:i w:val="false"/>
          <w:color w:val="000000"/>
          <w:sz w:val="28"/>
        </w:rPr>
        <w:t xml:space="preserve">
2.1.-  4. Усовершенство-  Форма        Стат-      1999- </w:t>
      </w:r>
      <w:r>
        <w:br/>
      </w:r>
      <w:r>
        <w:rPr>
          <w:rFonts w:ascii="Times New Roman"/>
          <w:b w:val="false"/>
          <w:i w:val="false"/>
          <w:color w:val="000000"/>
          <w:sz w:val="28"/>
        </w:rPr>
        <w:t xml:space="preserve">
5.4.   вать систему ста-  отчетности   агентство  2000 </w:t>
      </w:r>
      <w:r>
        <w:br/>
      </w:r>
      <w:r>
        <w:rPr>
          <w:rFonts w:ascii="Times New Roman"/>
          <w:b w:val="false"/>
          <w:i w:val="false"/>
          <w:color w:val="000000"/>
          <w:sz w:val="28"/>
        </w:rPr>
        <w:t xml:space="preserve">
       тистических пока- </w:t>
      </w:r>
      <w:r>
        <w:br/>
      </w:r>
      <w:r>
        <w:rPr>
          <w:rFonts w:ascii="Times New Roman"/>
          <w:b w:val="false"/>
          <w:i w:val="false"/>
          <w:color w:val="000000"/>
          <w:sz w:val="28"/>
        </w:rPr>
        <w:t xml:space="preserve">
       зателей, отражающих </w:t>
      </w:r>
      <w:r>
        <w:br/>
      </w:r>
      <w:r>
        <w:rPr>
          <w:rFonts w:ascii="Times New Roman"/>
          <w:b w:val="false"/>
          <w:i w:val="false"/>
          <w:color w:val="000000"/>
          <w:sz w:val="28"/>
        </w:rPr>
        <w:t xml:space="preserve">
       строительную дея- </w:t>
      </w:r>
      <w:r>
        <w:br/>
      </w:r>
      <w:r>
        <w:rPr>
          <w:rFonts w:ascii="Times New Roman"/>
          <w:b w:val="false"/>
          <w:i w:val="false"/>
          <w:color w:val="000000"/>
          <w:sz w:val="28"/>
        </w:rPr>
        <w:t xml:space="preserve">
       тельность в рамках </w:t>
      </w:r>
      <w:r>
        <w:br/>
      </w:r>
      <w:r>
        <w:rPr>
          <w:rFonts w:ascii="Times New Roman"/>
          <w:b w:val="false"/>
          <w:i w:val="false"/>
          <w:color w:val="000000"/>
          <w:sz w:val="28"/>
        </w:rPr>
        <w:t xml:space="preserve">
       статистики пред- </w:t>
      </w:r>
      <w:r>
        <w:br/>
      </w:r>
      <w:r>
        <w:rPr>
          <w:rFonts w:ascii="Times New Roman"/>
          <w:b w:val="false"/>
          <w:i w:val="false"/>
          <w:color w:val="000000"/>
          <w:sz w:val="28"/>
        </w:rPr>
        <w:t xml:space="preserve">
       приятия </w:t>
      </w:r>
      <w:r>
        <w:br/>
      </w:r>
      <w:r>
        <w:rPr>
          <w:rFonts w:ascii="Times New Roman"/>
          <w:b w:val="false"/>
          <w:i w:val="false"/>
          <w:color w:val="000000"/>
          <w:sz w:val="28"/>
        </w:rPr>
        <w:t xml:space="preserve">
2.1.-  5. Усовершенство-  Форма        Комитет    1999- </w:t>
      </w:r>
      <w:r>
        <w:br/>
      </w:r>
      <w:r>
        <w:rPr>
          <w:rFonts w:ascii="Times New Roman"/>
          <w:b w:val="false"/>
          <w:i w:val="false"/>
          <w:color w:val="000000"/>
          <w:sz w:val="28"/>
        </w:rPr>
        <w:t xml:space="preserve">
5.5.   вать систему ста-  отчетности   по инвес-  2000 </w:t>
      </w:r>
      <w:r>
        <w:br/>
      </w:r>
      <w:r>
        <w:rPr>
          <w:rFonts w:ascii="Times New Roman"/>
          <w:b w:val="false"/>
          <w:i w:val="false"/>
          <w:color w:val="000000"/>
          <w:sz w:val="28"/>
        </w:rPr>
        <w:t xml:space="preserve">
       тистических пока-               тициям, </w:t>
      </w:r>
      <w:r>
        <w:br/>
      </w:r>
      <w:r>
        <w:rPr>
          <w:rFonts w:ascii="Times New Roman"/>
          <w:b w:val="false"/>
          <w:i w:val="false"/>
          <w:color w:val="000000"/>
          <w:sz w:val="28"/>
        </w:rPr>
        <w:t xml:space="preserve">
       зателей по реализа-             Стат- </w:t>
      </w:r>
      <w:r>
        <w:br/>
      </w:r>
      <w:r>
        <w:rPr>
          <w:rFonts w:ascii="Times New Roman"/>
          <w:b w:val="false"/>
          <w:i w:val="false"/>
          <w:color w:val="000000"/>
          <w:sz w:val="28"/>
        </w:rPr>
        <w:t xml:space="preserve">
       ции инвестиционных              агентство </w:t>
      </w:r>
      <w:r>
        <w:br/>
      </w:r>
      <w:r>
        <w:rPr>
          <w:rFonts w:ascii="Times New Roman"/>
          <w:b w:val="false"/>
          <w:i w:val="false"/>
          <w:color w:val="000000"/>
          <w:sz w:val="28"/>
        </w:rPr>
        <w:t xml:space="preserve">
       проектов в прио- </w:t>
      </w:r>
      <w:r>
        <w:br/>
      </w:r>
      <w:r>
        <w:rPr>
          <w:rFonts w:ascii="Times New Roman"/>
          <w:b w:val="false"/>
          <w:i w:val="false"/>
          <w:color w:val="000000"/>
          <w:sz w:val="28"/>
        </w:rPr>
        <w:t xml:space="preserve">
       ритетных секторах </w:t>
      </w:r>
      <w:r>
        <w:br/>
      </w:r>
      <w:r>
        <w:rPr>
          <w:rFonts w:ascii="Times New Roman"/>
          <w:b w:val="false"/>
          <w:i w:val="false"/>
          <w:color w:val="000000"/>
          <w:sz w:val="28"/>
        </w:rPr>
        <w:t xml:space="preserve">
       экономики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2.1.-  6. Усовершенство-  Форма        Минприроды,1999- </w:t>
      </w:r>
      <w:r>
        <w:br/>
      </w:r>
      <w:r>
        <w:rPr>
          <w:rFonts w:ascii="Times New Roman"/>
          <w:b w:val="false"/>
          <w:i w:val="false"/>
          <w:color w:val="000000"/>
          <w:sz w:val="28"/>
        </w:rPr>
        <w:t xml:space="preserve">
5.6.   вать систему ста-  отчетности   Комитет по 2000 </w:t>
      </w:r>
      <w:r>
        <w:br/>
      </w:r>
      <w:r>
        <w:rPr>
          <w:rFonts w:ascii="Times New Roman"/>
          <w:b w:val="false"/>
          <w:i w:val="false"/>
          <w:color w:val="000000"/>
          <w:sz w:val="28"/>
        </w:rPr>
        <w:t xml:space="preserve">
       тистических пока-               инвести- </w:t>
      </w:r>
      <w:r>
        <w:br/>
      </w:r>
      <w:r>
        <w:rPr>
          <w:rFonts w:ascii="Times New Roman"/>
          <w:b w:val="false"/>
          <w:i w:val="false"/>
          <w:color w:val="000000"/>
          <w:sz w:val="28"/>
        </w:rPr>
        <w:t xml:space="preserve">
       зателей по выпол-               циям, </w:t>
      </w:r>
      <w:r>
        <w:br/>
      </w:r>
      <w:r>
        <w:rPr>
          <w:rFonts w:ascii="Times New Roman"/>
          <w:b w:val="false"/>
          <w:i w:val="false"/>
          <w:color w:val="000000"/>
          <w:sz w:val="28"/>
        </w:rPr>
        <w:t xml:space="preserve">
       нению лицензион-                Стат- </w:t>
      </w:r>
      <w:r>
        <w:br/>
      </w:r>
      <w:r>
        <w:rPr>
          <w:rFonts w:ascii="Times New Roman"/>
          <w:b w:val="false"/>
          <w:i w:val="false"/>
          <w:color w:val="000000"/>
          <w:sz w:val="28"/>
        </w:rPr>
        <w:t xml:space="preserve">
       ных и контрактных               агентство </w:t>
      </w:r>
      <w:r>
        <w:br/>
      </w:r>
      <w:r>
        <w:rPr>
          <w:rFonts w:ascii="Times New Roman"/>
          <w:b w:val="false"/>
          <w:i w:val="false"/>
          <w:color w:val="000000"/>
          <w:sz w:val="28"/>
        </w:rPr>
        <w:t xml:space="preserve">
       условий недрополь- </w:t>
      </w:r>
      <w:r>
        <w:br/>
      </w:r>
      <w:r>
        <w:rPr>
          <w:rFonts w:ascii="Times New Roman"/>
          <w:b w:val="false"/>
          <w:i w:val="false"/>
          <w:color w:val="000000"/>
          <w:sz w:val="28"/>
        </w:rPr>
        <w:t xml:space="preserve">
       зователями </w:t>
      </w:r>
      <w:r>
        <w:br/>
      </w:r>
      <w:r>
        <w:rPr>
          <w:rFonts w:ascii="Times New Roman"/>
          <w:b w:val="false"/>
          <w:i w:val="false"/>
          <w:color w:val="000000"/>
          <w:sz w:val="28"/>
        </w:rPr>
        <w:t xml:space="preserve">
2.1.-  7. Внедрить сов-   Методоло-    Стат-      1999- </w:t>
      </w:r>
      <w:r>
        <w:br/>
      </w:r>
      <w:r>
        <w:rPr>
          <w:rFonts w:ascii="Times New Roman"/>
          <w:b w:val="false"/>
          <w:i w:val="false"/>
          <w:color w:val="000000"/>
          <w:sz w:val="28"/>
        </w:rPr>
        <w:t xml:space="preserve">
5.7.   ременные методы    гический     агентство  2000 </w:t>
      </w:r>
      <w:r>
        <w:br/>
      </w:r>
      <w:r>
        <w:rPr>
          <w:rFonts w:ascii="Times New Roman"/>
          <w:b w:val="false"/>
          <w:i w:val="false"/>
          <w:color w:val="000000"/>
          <w:sz w:val="28"/>
        </w:rPr>
        <w:t xml:space="preserve">
       статистического    инструмен- </w:t>
      </w:r>
      <w:r>
        <w:br/>
      </w:r>
      <w:r>
        <w:rPr>
          <w:rFonts w:ascii="Times New Roman"/>
          <w:b w:val="false"/>
          <w:i w:val="false"/>
          <w:color w:val="000000"/>
          <w:sz w:val="28"/>
        </w:rPr>
        <w:t xml:space="preserve">
       наблюдения за      тарий </w:t>
      </w:r>
      <w:r>
        <w:br/>
      </w:r>
      <w:r>
        <w:rPr>
          <w:rFonts w:ascii="Times New Roman"/>
          <w:b w:val="false"/>
          <w:i w:val="false"/>
          <w:color w:val="000000"/>
          <w:sz w:val="28"/>
        </w:rPr>
        <w:t xml:space="preserve">
       деятельностью </w:t>
      </w:r>
      <w:r>
        <w:br/>
      </w:r>
      <w:r>
        <w:rPr>
          <w:rFonts w:ascii="Times New Roman"/>
          <w:b w:val="false"/>
          <w:i w:val="false"/>
          <w:color w:val="000000"/>
          <w:sz w:val="28"/>
        </w:rPr>
        <w:t xml:space="preserve">
       строительных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2.1.-  8. Усовершенство-  Методика     Стат-      1999- </w:t>
      </w:r>
      <w:r>
        <w:br/>
      </w:r>
      <w:r>
        <w:rPr>
          <w:rFonts w:ascii="Times New Roman"/>
          <w:b w:val="false"/>
          <w:i w:val="false"/>
          <w:color w:val="000000"/>
          <w:sz w:val="28"/>
        </w:rPr>
        <w:t xml:space="preserve">
5.8.   вать методы рас-                агентство  2000 </w:t>
      </w:r>
      <w:r>
        <w:br/>
      </w:r>
      <w:r>
        <w:rPr>
          <w:rFonts w:ascii="Times New Roman"/>
          <w:b w:val="false"/>
          <w:i w:val="false"/>
          <w:color w:val="000000"/>
          <w:sz w:val="28"/>
        </w:rPr>
        <w:t xml:space="preserve">
       чета валовой </w:t>
      </w:r>
      <w:r>
        <w:br/>
      </w:r>
      <w:r>
        <w:rPr>
          <w:rFonts w:ascii="Times New Roman"/>
          <w:b w:val="false"/>
          <w:i w:val="false"/>
          <w:color w:val="000000"/>
          <w:sz w:val="28"/>
        </w:rPr>
        <w:t xml:space="preserve">
       строительной про- </w:t>
      </w:r>
      <w:r>
        <w:br/>
      </w:r>
      <w:r>
        <w:rPr>
          <w:rFonts w:ascii="Times New Roman"/>
          <w:b w:val="false"/>
          <w:i w:val="false"/>
          <w:color w:val="000000"/>
          <w:sz w:val="28"/>
        </w:rPr>
        <w:t xml:space="preserve">
       дукции с учетом </w:t>
      </w:r>
      <w:r>
        <w:br/>
      </w:r>
      <w:r>
        <w:rPr>
          <w:rFonts w:ascii="Times New Roman"/>
          <w:b w:val="false"/>
          <w:i w:val="false"/>
          <w:color w:val="000000"/>
          <w:sz w:val="28"/>
        </w:rPr>
        <w:t xml:space="preserve">
       рекомендаций </w:t>
      </w:r>
      <w:r>
        <w:br/>
      </w:r>
      <w:r>
        <w:rPr>
          <w:rFonts w:ascii="Times New Roman"/>
          <w:b w:val="false"/>
          <w:i w:val="false"/>
          <w:color w:val="000000"/>
          <w:sz w:val="28"/>
        </w:rPr>
        <w:t xml:space="preserve">
       международных экс- </w:t>
      </w:r>
      <w:r>
        <w:br/>
      </w:r>
      <w:r>
        <w:rPr>
          <w:rFonts w:ascii="Times New Roman"/>
          <w:b w:val="false"/>
          <w:i w:val="false"/>
          <w:color w:val="000000"/>
          <w:sz w:val="28"/>
        </w:rPr>
        <w:t xml:space="preserve">
       пертов и изучения </w:t>
      </w:r>
      <w:r>
        <w:br/>
      </w:r>
      <w:r>
        <w:rPr>
          <w:rFonts w:ascii="Times New Roman"/>
          <w:b w:val="false"/>
          <w:i w:val="false"/>
          <w:color w:val="000000"/>
          <w:sz w:val="28"/>
        </w:rPr>
        <w:t xml:space="preserve">
       опыта других стран </w:t>
      </w:r>
      <w:r>
        <w:br/>
      </w:r>
      <w:r>
        <w:rPr>
          <w:rFonts w:ascii="Times New Roman"/>
          <w:b w:val="false"/>
          <w:i w:val="false"/>
          <w:color w:val="000000"/>
          <w:sz w:val="28"/>
        </w:rPr>
        <w:t xml:space="preserve">
2.1.-  9. Внедрить мони-  База данных  Стат-      1999 </w:t>
      </w:r>
      <w:r>
        <w:br/>
      </w:r>
      <w:r>
        <w:rPr>
          <w:rFonts w:ascii="Times New Roman"/>
          <w:b w:val="false"/>
          <w:i w:val="false"/>
          <w:color w:val="000000"/>
          <w:sz w:val="28"/>
        </w:rPr>
        <w:t xml:space="preserve">
5.9.   торинг крупнейших               агентство </w:t>
      </w:r>
      <w:r>
        <w:br/>
      </w:r>
      <w:r>
        <w:rPr>
          <w:rFonts w:ascii="Times New Roman"/>
          <w:b w:val="false"/>
          <w:i w:val="false"/>
          <w:color w:val="000000"/>
          <w:sz w:val="28"/>
        </w:rPr>
        <w:t xml:space="preserve">
       строительных </w:t>
      </w:r>
      <w:r>
        <w:br/>
      </w:r>
      <w:r>
        <w:rPr>
          <w:rFonts w:ascii="Times New Roman"/>
          <w:b w:val="false"/>
          <w:i w:val="false"/>
          <w:color w:val="000000"/>
          <w:sz w:val="28"/>
        </w:rPr>
        <w:t xml:space="preserve">
       предприятий </w:t>
      </w:r>
      <w:r>
        <w:br/>
      </w:r>
      <w:r>
        <w:rPr>
          <w:rFonts w:ascii="Times New Roman"/>
          <w:b w:val="false"/>
          <w:i w:val="false"/>
          <w:color w:val="000000"/>
          <w:sz w:val="28"/>
        </w:rPr>
        <w:t xml:space="preserve">
2.1.-  10. Внедрить       Форма        Стат-      1999 </w:t>
      </w:r>
      <w:r>
        <w:br/>
      </w:r>
      <w:r>
        <w:rPr>
          <w:rFonts w:ascii="Times New Roman"/>
          <w:b w:val="false"/>
          <w:i w:val="false"/>
          <w:color w:val="000000"/>
          <w:sz w:val="28"/>
        </w:rPr>
        <w:t xml:space="preserve">
5.10   систему статисти-  отчетности   агентство, </w:t>
      </w:r>
      <w:r>
        <w:br/>
      </w:r>
      <w:r>
        <w:rPr>
          <w:rFonts w:ascii="Times New Roman"/>
          <w:b w:val="false"/>
          <w:i w:val="false"/>
          <w:color w:val="000000"/>
          <w:sz w:val="28"/>
        </w:rPr>
        <w:t xml:space="preserve">
       ческих показате-                Комитет </w:t>
      </w:r>
      <w:r>
        <w:br/>
      </w:r>
      <w:r>
        <w:rPr>
          <w:rFonts w:ascii="Times New Roman"/>
          <w:b w:val="false"/>
          <w:i w:val="false"/>
          <w:color w:val="000000"/>
          <w:sz w:val="28"/>
        </w:rPr>
        <w:t xml:space="preserve">
       лей, характеризи-               по делам </w:t>
      </w:r>
      <w:r>
        <w:br/>
      </w:r>
      <w:r>
        <w:rPr>
          <w:rFonts w:ascii="Times New Roman"/>
          <w:b w:val="false"/>
          <w:i w:val="false"/>
          <w:color w:val="000000"/>
          <w:sz w:val="28"/>
        </w:rPr>
        <w:t xml:space="preserve">
       рующих проведенные              строитель- </w:t>
      </w:r>
      <w:r>
        <w:br/>
      </w:r>
      <w:r>
        <w:rPr>
          <w:rFonts w:ascii="Times New Roman"/>
          <w:b w:val="false"/>
          <w:i w:val="false"/>
          <w:color w:val="000000"/>
          <w:sz w:val="28"/>
        </w:rPr>
        <w:t xml:space="preserve">
       подрядные тендеры               ства, </w:t>
      </w:r>
      <w:r>
        <w:br/>
      </w:r>
      <w:r>
        <w:rPr>
          <w:rFonts w:ascii="Times New Roman"/>
          <w:b w:val="false"/>
          <w:i w:val="false"/>
          <w:color w:val="000000"/>
          <w:sz w:val="28"/>
        </w:rPr>
        <w:t xml:space="preserve">
       на строительство                Минэнерго </w:t>
      </w:r>
      <w:r>
        <w:br/>
      </w:r>
      <w:r>
        <w:rPr>
          <w:rFonts w:ascii="Times New Roman"/>
          <w:b w:val="false"/>
          <w:i w:val="false"/>
          <w:color w:val="000000"/>
          <w:sz w:val="28"/>
        </w:rPr>
        <w:t xml:space="preserve">
       объектов, финанси- </w:t>
      </w:r>
      <w:r>
        <w:br/>
      </w:r>
      <w:r>
        <w:rPr>
          <w:rFonts w:ascii="Times New Roman"/>
          <w:b w:val="false"/>
          <w:i w:val="false"/>
          <w:color w:val="000000"/>
          <w:sz w:val="28"/>
        </w:rPr>
        <w:t xml:space="preserve">
       рование которых </w:t>
      </w:r>
      <w:r>
        <w:br/>
      </w:r>
      <w:r>
        <w:rPr>
          <w:rFonts w:ascii="Times New Roman"/>
          <w:b w:val="false"/>
          <w:i w:val="false"/>
          <w:color w:val="000000"/>
          <w:sz w:val="28"/>
        </w:rPr>
        <w:t xml:space="preserve">
       осуществляется за </w:t>
      </w:r>
      <w:r>
        <w:br/>
      </w:r>
      <w:r>
        <w:rPr>
          <w:rFonts w:ascii="Times New Roman"/>
          <w:b w:val="false"/>
          <w:i w:val="false"/>
          <w:color w:val="000000"/>
          <w:sz w:val="28"/>
        </w:rPr>
        <w:t xml:space="preserve">
       счет государствен- </w:t>
      </w:r>
      <w:r>
        <w:br/>
      </w:r>
      <w:r>
        <w:rPr>
          <w:rFonts w:ascii="Times New Roman"/>
          <w:b w:val="false"/>
          <w:i w:val="false"/>
          <w:color w:val="000000"/>
          <w:sz w:val="28"/>
        </w:rPr>
        <w:t xml:space="preserve">
       ных средств, </w:t>
      </w:r>
      <w:r>
        <w:br/>
      </w:r>
      <w:r>
        <w:rPr>
          <w:rFonts w:ascii="Times New Roman"/>
          <w:b w:val="false"/>
          <w:i w:val="false"/>
          <w:color w:val="000000"/>
          <w:sz w:val="28"/>
        </w:rPr>
        <w:t xml:space="preserve">
       а также кредитов, </w:t>
      </w:r>
      <w:r>
        <w:br/>
      </w:r>
      <w:r>
        <w:rPr>
          <w:rFonts w:ascii="Times New Roman"/>
          <w:b w:val="false"/>
          <w:i w:val="false"/>
          <w:color w:val="000000"/>
          <w:sz w:val="28"/>
        </w:rPr>
        <w:t xml:space="preserve">
       обеспечиваемых </w:t>
      </w:r>
      <w:r>
        <w:br/>
      </w:r>
      <w:r>
        <w:rPr>
          <w:rFonts w:ascii="Times New Roman"/>
          <w:b w:val="false"/>
          <w:i w:val="false"/>
          <w:color w:val="000000"/>
          <w:sz w:val="28"/>
        </w:rPr>
        <w:t xml:space="preserve">
       государственными </w:t>
      </w:r>
      <w:r>
        <w:br/>
      </w:r>
      <w:r>
        <w:rPr>
          <w:rFonts w:ascii="Times New Roman"/>
          <w:b w:val="false"/>
          <w:i w:val="false"/>
          <w:color w:val="000000"/>
          <w:sz w:val="28"/>
        </w:rPr>
        <w:t xml:space="preserve">
       гарантиями    </w:t>
      </w:r>
      <w:r>
        <w:br/>
      </w:r>
      <w:r>
        <w:rPr>
          <w:rFonts w:ascii="Times New Roman"/>
          <w:b w:val="false"/>
          <w:i w:val="false"/>
          <w:color w:val="000000"/>
          <w:sz w:val="28"/>
        </w:rPr>
        <w:t xml:space="preserve">
2.1.6. </w:t>
      </w:r>
      <w:r>
        <w:rPr>
          <w:rFonts w:ascii="Times New Roman"/>
          <w:b/>
          <w:i w:val="false"/>
          <w:color w:val="000000"/>
          <w:sz w:val="28"/>
        </w:rPr>
        <w:t xml:space="preserve">2.1.6. Статистика </w:t>
      </w:r>
      <w:r>
        <w:br/>
      </w:r>
      <w:r>
        <w:rPr>
          <w:rFonts w:ascii="Times New Roman"/>
          <w:b w:val="false"/>
          <w:i w:val="false"/>
          <w:color w:val="000000"/>
          <w:sz w:val="28"/>
        </w:rPr>
        <w:t>
</w:t>
      </w:r>
      <w:r>
        <w:rPr>
          <w:rFonts w:ascii="Times New Roman"/>
          <w:b/>
          <w:i w:val="false"/>
          <w:color w:val="000000"/>
          <w:sz w:val="28"/>
        </w:rPr>
        <w:t xml:space="preserve">       цен </w:t>
      </w:r>
      <w:r>
        <w:br/>
      </w:r>
      <w:r>
        <w:rPr>
          <w:rFonts w:ascii="Times New Roman"/>
          <w:b w:val="false"/>
          <w:i w:val="false"/>
          <w:color w:val="000000"/>
          <w:sz w:val="28"/>
        </w:rPr>
        <w:t xml:space="preserve">
2.1.-  1. Подготовить     Методика,    Стат-      2001 </w:t>
      </w:r>
      <w:r>
        <w:br/>
      </w:r>
      <w:r>
        <w:rPr>
          <w:rFonts w:ascii="Times New Roman"/>
          <w:b w:val="false"/>
          <w:i w:val="false"/>
          <w:color w:val="000000"/>
          <w:sz w:val="28"/>
        </w:rPr>
        <w:t xml:space="preserve">
6.1.   информационную     публикации   агентство </w:t>
      </w:r>
      <w:r>
        <w:br/>
      </w:r>
      <w:r>
        <w:rPr>
          <w:rFonts w:ascii="Times New Roman"/>
          <w:b w:val="false"/>
          <w:i w:val="false"/>
          <w:color w:val="000000"/>
          <w:sz w:val="28"/>
        </w:rPr>
        <w:t xml:space="preserve">
       базу и расчеты </w:t>
      </w:r>
      <w:r>
        <w:br/>
      </w:r>
      <w:r>
        <w:rPr>
          <w:rFonts w:ascii="Times New Roman"/>
          <w:b w:val="false"/>
          <w:i w:val="false"/>
          <w:color w:val="000000"/>
          <w:sz w:val="28"/>
        </w:rPr>
        <w:t xml:space="preserve">
       индекса потребитель- </w:t>
      </w:r>
      <w:r>
        <w:br/>
      </w:r>
      <w:r>
        <w:rPr>
          <w:rFonts w:ascii="Times New Roman"/>
          <w:b w:val="false"/>
          <w:i w:val="false"/>
          <w:color w:val="000000"/>
          <w:sz w:val="28"/>
        </w:rPr>
        <w:t xml:space="preserve">
       ских цен, исклю- </w:t>
      </w:r>
      <w:r>
        <w:br/>
      </w:r>
      <w:r>
        <w:rPr>
          <w:rFonts w:ascii="Times New Roman"/>
          <w:b w:val="false"/>
          <w:i w:val="false"/>
          <w:color w:val="000000"/>
          <w:sz w:val="28"/>
        </w:rPr>
        <w:t xml:space="preserve">
       чающих влияние </w:t>
      </w:r>
      <w:r>
        <w:br/>
      </w:r>
      <w:r>
        <w:rPr>
          <w:rFonts w:ascii="Times New Roman"/>
          <w:b w:val="false"/>
          <w:i w:val="false"/>
          <w:color w:val="000000"/>
          <w:sz w:val="28"/>
        </w:rPr>
        <w:t xml:space="preserve">
       сезонных колеба- </w:t>
      </w:r>
      <w:r>
        <w:br/>
      </w:r>
      <w:r>
        <w:rPr>
          <w:rFonts w:ascii="Times New Roman"/>
          <w:b w:val="false"/>
          <w:i w:val="false"/>
          <w:color w:val="000000"/>
          <w:sz w:val="28"/>
        </w:rPr>
        <w:t xml:space="preserve">
       ний </w:t>
      </w:r>
      <w:r>
        <w:br/>
      </w:r>
      <w:r>
        <w:rPr>
          <w:rFonts w:ascii="Times New Roman"/>
          <w:b w:val="false"/>
          <w:i w:val="false"/>
          <w:color w:val="000000"/>
          <w:sz w:val="28"/>
        </w:rPr>
        <w:t xml:space="preserve">
2.1.-  2. Построить       Методика,    Стат-      2003 </w:t>
      </w:r>
      <w:r>
        <w:br/>
      </w:r>
      <w:r>
        <w:rPr>
          <w:rFonts w:ascii="Times New Roman"/>
          <w:b w:val="false"/>
          <w:i w:val="false"/>
          <w:color w:val="000000"/>
          <w:sz w:val="28"/>
        </w:rPr>
        <w:t xml:space="preserve">
6.2.   индекс цен произ-  публикации   агентство </w:t>
      </w:r>
      <w:r>
        <w:br/>
      </w:r>
      <w:r>
        <w:rPr>
          <w:rFonts w:ascii="Times New Roman"/>
          <w:b w:val="false"/>
          <w:i w:val="false"/>
          <w:color w:val="000000"/>
          <w:sz w:val="28"/>
        </w:rPr>
        <w:t xml:space="preserve">
       водителей, вклю- </w:t>
      </w:r>
      <w:r>
        <w:br/>
      </w:r>
      <w:r>
        <w:rPr>
          <w:rFonts w:ascii="Times New Roman"/>
          <w:b w:val="false"/>
          <w:i w:val="false"/>
          <w:color w:val="000000"/>
          <w:sz w:val="28"/>
        </w:rPr>
        <w:t xml:space="preserve">
       чающий услуги </w:t>
      </w:r>
      <w:r>
        <w:br/>
      </w:r>
      <w:r>
        <w:rPr>
          <w:rFonts w:ascii="Times New Roman"/>
          <w:b w:val="false"/>
          <w:i w:val="false"/>
          <w:color w:val="000000"/>
          <w:sz w:val="28"/>
        </w:rPr>
        <w:t xml:space="preserve">
       производственного </w:t>
      </w:r>
      <w:r>
        <w:br/>
      </w:r>
      <w:r>
        <w:rPr>
          <w:rFonts w:ascii="Times New Roman"/>
          <w:b w:val="false"/>
          <w:i w:val="false"/>
          <w:color w:val="000000"/>
          <w:sz w:val="28"/>
        </w:rPr>
        <w:t xml:space="preserve">
       характера </w:t>
      </w:r>
      <w:r>
        <w:br/>
      </w:r>
      <w:r>
        <w:rPr>
          <w:rFonts w:ascii="Times New Roman"/>
          <w:b w:val="false"/>
          <w:i w:val="false"/>
          <w:color w:val="000000"/>
          <w:sz w:val="28"/>
        </w:rPr>
        <w:t xml:space="preserve">
2.1.-  3. Разработать     Методика,    Стат-      2005 </w:t>
      </w:r>
      <w:r>
        <w:br/>
      </w:r>
      <w:r>
        <w:rPr>
          <w:rFonts w:ascii="Times New Roman"/>
          <w:b w:val="false"/>
          <w:i w:val="false"/>
          <w:color w:val="000000"/>
          <w:sz w:val="28"/>
        </w:rPr>
        <w:t xml:space="preserve">
6.3.   индекс цен произ-  публикации   агентство </w:t>
      </w:r>
      <w:r>
        <w:br/>
      </w:r>
      <w:r>
        <w:rPr>
          <w:rFonts w:ascii="Times New Roman"/>
          <w:b w:val="false"/>
          <w:i w:val="false"/>
          <w:color w:val="000000"/>
          <w:sz w:val="28"/>
        </w:rPr>
        <w:t xml:space="preserve">
       водителей по </w:t>
      </w:r>
      <w:r>
        <w:br/>
      </w:r>
      <w:r>
        <w:rPr>
          <w:rFonts w:ascii="Times New Roman"/>
          <w:b w:val="false"/>
          <w:i w:val="false"/>
          <w:color w:val="000000"/>
          <w:sz w:val="28"/>
        </w:rPr>
        <w:t xml:space="preserve">
       "условно чистой"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2.1.-  4. Пересмотреть    Методика,    Стат-      1999- </w:t>
      </w:r>
      <w:r>
        <w:br/>
      </w:r>
      <w:r>
        <w:rPr>
          <w:rFonts w:ascii="Times New Roman"/>
          <w:b w:val="false"/>
          <w:i w:val="false"/>
          <w:color w:val="000000"/>
          <w:sz w:val="28"/>
        </w:rPr>
        <w:t xml:space="preserve">
6.4.   состав индексов    публикации   агентство  2005 </w:t>
      </w:r>
      <w:r>
        <w:br/>
      </w:r>
      <w:r>
        <w:rPr>
          <w:rFonts w:ascii="Times New Roman"/>
          <w:b w:val="false"/>
          <w:i w:val="false"/>
          <w:color w:val="000000"/>
          <w:sz w:val="28"/>
        </w:rPr>
        <w:t xml:space="preserve">
       цен на экспортную </w:t>
      </w:r>
      <w:r>
        <w:br/>
      </w:r>
      <w:r>
        <w:rPr>
          <w:rFonts w:ascii="Times New Roman"/>
          <w:b w:val="false"/>
          <w:i w:val="false"/>
          <w:color w:val="000000"/>
          <w:sz w:val="28"/>
        </w:rPr>
        <w:t xml:space="preserve">
       и импортную про- </w:t>
      </w:r>
      <w:r>
        <w:br/>
      </w:r>
      <w:r>
        <w:rPr>
          <w:rFonts w:ascii="Times New Roman"/>
          <w:b w:val="false"/>
          <w:i w:val="false"/>
          <w:color w:val="000000"/>
          <w:sz w:val="28"/>
        </w:rPr>
        <w:t xml:space="preserve">
       дукцию с учетом </w:t>
      </w:r>
      <w:r>
        <w:br/>
      </w:r>
      <w:r>
        <w:rPr>
          <w:rFonts w:ascii="Times New Roman"/>
          <w:b w:val="false"/>
          <w:i w:val="false"/>
          <w:color w:val="000000"/>
          <w:sz w:val="28"/>
        </w:rPr>
        <w:t xml:space="preserve">
       всех каналов ее </w:t>
      </w:r>
      <w:r>
        <w:br/>
      </w:r>
      <w:r>
        <w:rPr>
          <w:rFonts w:ascii="Times New Roman"/>
          <w:b w:val="false"/>
          <w:i w:val="false"/>
          <w:color w:val="000000"/>
          <w:sz w:val="28"/>
        </w:rPr>
        <w:t xml:space="preserve">
       прохождения </w:t>
      </w:r>
      <w:r>
        <w:br/>
      </w:r>
      <w:r>
        <w:rPr>
          <w:rFonts w:ascii="Times New Roman"/>
          <w:b w:val="false"/>
          <w:i w:val="false"/>
          <w:color w:val="000000"/>
          <w:sz w:val="28"/>
        </w:rPr>
        <w:t xml:space="preserve">
2.1.-  5. Реформировать   Методика,    Стат-      1999- </w:t>
      </w:r>
      <w:r>
        <w:br/>
      </w:r>
      <w:r>
        <w:rPr>
          <w:rFonts w:ascii="Times New Roman"/>
          <w:b w:val="false"/>
          <w:i w:val="false"/>
          <w:color w:val="000000"/>
          <w:sz w:val="28"/>
        </w:rPr>
        <w:t xml:space="preserve">
6.5.   индексы цен на     публикации   агентство  2005 </w:t>
      </w:r>
      <w:r>
        <w:br/>
      </w:r>
      <w:r>
        <w:rPr>
          <w:rFonts w:ascii="Times New Roman"/>
          <w:b w:val="false"/>
          <w:i w:val="false"/>
          <w:color w:val="000000"/>
          <w:sz w:val="28"/>
        </w:rPr>
        <w:t xml:space="preserve">
       строительную и </w:t>
      </w:r>
      <w:r>
        <w:br/>
      </w:r>
      <w:r>
        <w:rPr>
          <w:rFonts w:ascii="Times New Roman"/>
          <w:b w:val="false"/>
          <w:i w:val="false"/>
          <w:color w:val="000000"/>
          <w:sz w:val="28"/>
        </w:rPr>
        <w:t xml:space="preserve">
       сельскохозяйствен- </w:t>
      </w:r>
      <w:r>
        <w:br/>
      </w:r>
      <w:r>
        <w:rPr>
          <w:rFonts w:ascii="Times New Roman"/>
          <w:b w:val="false"/>
          <w:i w:val="false"/>
          <w:color w:val="000000"/>
          <w:sz w:val="28"/>
        </w:rPr>
        <w:t xml:space="preserve">
       ную продукцию </w:t>
      </w:r>
      <w:r>
        <w:br/>
      </w:r>
      <w:r>
        <w:rPr>
          <w:rFonts w:ascii="Times New Roman"/>
          <w:b w:val="false"/>
          <w:i w:val="false"/>
          <w:color w:val="000000"/>
          <w:sz w:val="28"/>
        </w:rPr>
        <w:t xml:space="preserve">
       согласно рекомен- </w:t>
      </w:r>
      <w:r>
        <w:br/>
      </w:r>
      <w:r>
        <w:rPr>
          <w:rFonts w:ascii="Times New Roman"/>
          <w:b w:val="false"/>
          <w:i w:val="false"/>
          <w:color w:val="000000"/>
          <w:sz w:val="28"/>
        </w:rPr>
        <w:t xml:space="preserve">
       дациям Евростата, </w:t>
      </w:r>
      <w:r>
        <w:br/>
      </w:r>
      <w:r>
        <w:rPr>
          <w:rFonts w:ascii="Times New Roman"/>
          <w:b w:val="false"/>
          <w:i w:val="false"/>
          <w:color w:val="000000"/>
          <w:sz w:val="28"/>
        </w:rPr>
        <w:t xml:space="preserve">
       а также на приоб- </w:t>
      </w:r>
      <w:r>
        <w:br/>
      </w:r>
      <w:r>
        <w:rPr>
          <w:rFonts w:ascii="Times New Roman"/>
          <w:b w:val="false"/>
          <w:i w:val="false"/>
          <w:color w:val="000000"/>
          <w:sz w:val="28"/>
        </w:rPr>
        <w:t xml:space="preserve">
       ретаемые ресурсы </w:t>
      </w:r>
      <w:r>
        <w:br/>
      </w:r>
      <w:r>
        <w:rPr>
          <w:rFonts w:ascii="Times New Roman"/>
          <w:b w:val="false"/>
          <w:i w:val="false"/>
          <w:color w:val="000000"/>
          <w:sz w:val="28"/>
        </w:rPr>
        <w:t xml:space="preserve">
       для промышленности </w:t>
      </w:r>
      <w:r>
        <w:br/>
      </w:r>
      <w:r>
        <w:rPr>
          <w:rFonts w:ascii="Times New Roman"/>
          <w:b w:val="false"/>
          <w:i w:val="false"/>
          <w:color w:val="000000"/>
          <w:sz w:val="28"/>
        </w:rPr>
        <w:t xml:space="preserve">
       с использованием </w:t>
      </w:r>
      <w:r>
        <w:br/>
      </w:r>
      <w:r>
        <w:rPr>
          <w:rFonts w:ascii="Times New Roman"/>
          <w:b w:val="false"/>
          <w:i w:val="false"/>
          <w:color w:val="000000"/>
          <w:sz w:val="28"/>
        </w:rPr>
        <w:t xml:space="preserve">
       международных </w:t>
      </w:r>
      <w:r>
        <w:br/>
      </w:r>
      <w:r>
        <w:rPr>
          <w:rFonts w:ascii="Times New Roman"/>
          <w:b w:val="false"/>
          <w:i w:val="false"/>
          <w:color w:val="000000"/>
          <w:sz w:val="28"/>
        </w:rPr>
        <w:t xml:space="preserve">
       классификаторов </w:t>
      </w:r>
      <w:r>
        <w:br/>
      </w:r>
      <w:r>
        <w:rPr>
          <w:rFonts w:ascii="Times New Roman"/>
          <w:b w:val="false"/>
          <w:i w:val="false"/>
          <w:color w:val="000000"/>
          <w:sz w:val="28"/>
        </w:rPr>
        <w:t xml:space="preserve">
2.1.-  6. Провести        Методологи-  Стат-      1999- </w:t>
      </w:r>
      <w:r>
        <w:br/>
      </w:r>
      <w:r>
        <w:rPr>
          <w:rFonts w:ascii="Times New Roman"/>
          <w:b w:val="false"/>
          <w:i w:val="false"/>
          <w:color w:val="000000"/>
          <w:sz w:val="28"/>
        </w:rPr>
        <w:t xml:space="preserve">
6.6.   комплекс мер по    ческий       агентство  2005 </w:t>
      </w:r>
      <w:r>
        <w:br/>
      </w:r>
      <w:r>
        <w:rPr>
          <w:rFonts w:ascii="Times New Roman"/>
          <w:b w:val="false"/>
          <w:i w:val="false"/>
          <w:color w:val="000000"/>
          <w:sz w:val="28"/>
        </w:rPr>
        <w:t xml:space="preserve">
       повышению точности инструмен- </w:t>
      </w:r>
      <w:r>
        <w:br/>
      </w:r>
      <w:r>
        <w:rPr>
          <w:rFonts w:ascii="Times New Roman"/>
          <w:b w:val="false"/>
          <w:i w:val="false"/>
          <w:color w:val="000000"/>
          <w:sz w:val="28"/>
        </w:rPr>
        <w:t xml:space="preserve">
       оценки ценового    тарий </w:t>
      </w:r>
      <w:r>
        <w:br/>
      </w:r>
      <w:r>
        <w:rPr>
          <w:rFonts w:ascii="Times New Roman"/>
          <w:b w:val="false"/>
          <w:i w:val="false"/>
          <w:color w:val="000000"/>
          <w:sz w:val="28"/>
        </w:rPr>
        <w:t xml:space="preserve">
       изменения в эконо- </w:t>
      </w:r>
      <w:r>
        <w:br/>
      </w:r>
      <w:r>
        <w:rPr>
          <w:rFonts w:ascii="Times New Roman"/>
          <w:b w:val="false"/>
          <w:i w:val="false"/>
          <w:color w:val="000000"/>
          <w:sz w:val="28"/>
        </w:rPr>
        <w:t xml:space="preserve">
       мике </w:t>
      </w:r>
      <w:r>
        <w:br/>
      </w:r>
      <w:r>
        <w:rPr>
          <w:rFonts w:ascii="Times New Roman"/>
          <w:b w:val="false"/>
          <w:i w:val="false"/>
          <w:color w:val="000000"/>
          <w:sz w:val="28"/>
        </w:rPr>
        <w:t xml:space="preserve">
2.1.-  7. Обеспечить      Публикации   Стат-      1999- </w:t>
      </w:r>
      <w:r>
        <w:br/>
      </w:r>
      <w:r>
        <w:rPr>
          <w:rFonts w:ascii="Times New Roman"/>
          <w:b w:val="false"/>
          <w:i w:val="false"/>
          <w:color w:val="000000"/>
          <w:sz w:val="28"/>
        </w:rPr>
        <w:t xml:space="preserve">
6.7.   наряду с индекса-               агентство  2005 </w:t>
      </w:r>
      <w:r>
        <w:br/>
      </w:r>
      <w:r>
        <w:rPr>
          <w:rFonts w:ascii="Times New Roman"/>
          <w:b w:val="false"/>
          <w:i w:val="false"/>
          <w:color w:val="000000"/>
          <w:sz w:val="28"/>
        </w:rPr>
        <w:t xml:space="preserve">
       ми цен представле- </w:t>
      </w:r>
      <w:r>
        <w:br/>
      </w:r>
      <w:r>
        <w:rPr>
          <w:rFonts w:ascii="Times New Roman"/>
          <w:b w:val="false"/>
          <w:i w:val="false"/>
          <w:color w:val="000000"/>
          <w:sz w:val="28"/>
        </w:rPr>
        <w:t xml:space="preserve">
       ние информации по </w:t>
      </w:r>
      <w:r>
        <w:br/>
      </w:r>
      <w:r>
        <w:rPr>
          <w:rFonts w:ascii="Times New Roman"/>
          <w:b w:val="false"/>
          <w:i w:val="false"/>
          <w:color w:val="000000"/>
          <w:sz w:val="28"/>
        </w:rPr>
        <w:t xml:space="preserve">
       ценам фактических </w:t>
      </w:r>
      <w:r>
        <w:br/>
      </w:r>
      <w:r>
        <w:rPr>
          <w:rFonts w:ascii="Times New Roman"/>
          <w:b w:val="false"/>
          <w:i w:val="false"/>
          <w:color w:val="000000"/>
          <w:sz w:val="28"/>
        </w:rPr>
        <w:t xml:space="preserve">
       сделок, в том </w:t>
      </w:r>
      <w:r>
        <w:br/>
      </w:r>
      <w:r>
        <w:rPr>
          <w:rFonts w:ascii="Times New Roman"/>
          <w:b w:val="false"/>
          <w:i w:val="false"/>
          <w:color w:val="000000"/>
          <w:sz w:val="28"/>
        </w:rPr>
        <w:t xml:space="preserve">
       числе в региональ- </w:t>
      </w:r>
      <w:r>
        <w:br/>
      </w:r>
      <w:r>
        <w:rPr>
          <w:rFonts w:ascii="Times New Roman"/>
          <w:b w:val="false"/>
          <w:i w:val="false"/>
          <w:color w:val="000000"/>
          <w:sz w:val="28"/>
        </w:rPr>
        <w:t xml:space="preserve">
       ном разрезе </w:t>
      </w:r>
      <w:r>
        <w:br/>
      </w:r>
      <w:r>
        <w:rPr>
          <w:rFonts w:ascii="Times New Roman"/>
          <w:b w:val="false"/>
          <w:i w:val="false"/>
          <w:color w:val="000000"/>
          <w:sz w:val="28"/>
        </w:rPr>
        <w:t xml:space="preserve">
2.1.7. 2.1.7. Статистика </w:t>
      </w:r>
      <w:r>
        <w:br/>
      </w:r>
      <w:r>
        <w:rPr>
          <w:rFonts w:ascii="Times New Roman"/>
          <w:b w:val="false"/>
          <w:i w:val="false"/>
          <w:color w:val="000000"/>
          <w:sz w:val="28"/>
        </w:rPr>
        <w:t xml:space="preserve">
       труда и занятости </w:t>
      </w:r>
      <w:r>
        <w:br/>
      </w:r>
      <w:r>
        <w:rPr>
          <w:rFonts w:ascii="Times New Roman"/>
          <w:b w:val="false"/>
          <w:i w:val="false"/>
          <w:color w:val="000000"/>
          <w:sz w:val="28"/>
        </w:rPr>
        <w:t xml:space="preserve">
2.1.-  1. Внедрить в      Методологи-  Стат-       </w:t>
      </w:r>
      <w:r>
        <w:br/>
      </w:r>
      <w:r>
        <w:rPr>
          <w:rFonts w:ascii="Times New Roman"/>
          <w:b w:val="false"/>
          <w:i w:val="false"/>
          <w:color w:val="000000"/>
          <w:sz w:val="28"/>
        </w:rPr>
        <w:t xml:space="preserve">
7.1.   практику статис-   ческий       агентство, </w:t>
      </w:r>
      <w:r>
        <w:br/>
      </w:r>
      <w:r>
        <w:rPr>
          <w:rFonts w:ascii="Times New Roman"/>
          <w:b w:val="false"/>
          <w:i w:val="false"/>
          <w:color w:val="000000"/>
          <w:sz w:val="28"/>
        </w:rPr>
        <w:t xml:space="preserve">
       тического наблюде- инструмен-   Минтруд-  </w:t>
      </w:r>
      <w:r>
        <w:br/>
      </w:r>
      <w:r>
        <w:rPr>
          <w:rFonts w:ascii="Times New Roman"/>
          <w:b w:val="false"/>
          <w:i w:val="false"/>
          <w:color w:val="000000"/>
          <w:sz w:val="28"/>
        </w:rPr>
        <w:t xml:space="preserve">
       ния проведение     тарий,       соцзащиты </w:t>
      </w:r>
      <w:r>
        <w:br/>
      </w:r>
      <w:r>
        <w:rPr>
          <w:rFonts w:ascii="Times New Roman"/>
          <w:b w:val="false"/>
          <w:i w:val="false"/>
          <w:color w:val="000000"/>
          <w:sz w:val="28"/>
        </w:rPr>
        <w:t xml:space="preserve">
       ежегодного выбо-   публикации </w:t>
      </w:r>
      <w:r>
        <w:br/>
      </w:r>
      <w:r>
        <w:rPr>
          <w:rFonts w:ascii="Times New Roman"/>
          <w:b w:val="false"/>
          <w:i w:val="false"/>
          <w:color w:val="000000"/>
          <w:sz w:val="28"/>
        </w:rPr>
        <w:t xml:space="preserve">
       рочного обследо- </w:t>
      </w:r>
      <w:r>
        <w:br/>
      </w:r>
      <w:r>
        <w:rPr>
          <w:rFonts w:ascii="Times New Roman"/>
          <w:b w:val="false"/>
          <w:i w:val="false"/>
          <w:color w:val="000000"/>
          <w:sz w:val="28"/>
        </w:rPr>
        <w:t xml:space="preserve">
       вания:         </w:t>
      </w:r>
      <w:r>
        <w:br/>
      </w:r>
      <w:r>
        <w:rPr>
          <w:rFonts w:ascii="Times New Roman"/>
          <w:b w:val="false"/>
          <w:i w:val="false"/>
          <w:color w:val="000000"/>
          <w:sz w:val="28"/>
        </w:rPr>
        <w:t xml:space="preserve">
       а) населения                               1998- </w:t>
      </w:r>
      <w:r>
        <w:br/>
      </w:r>
      <w:r>
        <w:rPr>
          <w:rFonts w:ascii="Times New Roman"/>
          <w:b w:val="false"/>
          <w:i w:val="false"/>
          <w:color w:val="000000"/>
          <w:sz w:val="28"/>
        </w:rPr>
        <w:t xml:space="preserve">
       (домашних хозяйств)                        1999 </w:t>
      </w:r>
      <w:r>
        <w:br/>
      </w:r>
      <w:r>
        <w:rPr>
          <w:rFonts w:ascii="Times New Roman"/>
          <w:b w:val="false"/>
          <w:i w:val="false"/>
          <w:color w:val="000000"/>
          <w:sz w:val="28"/>
        </w:rPr>
        <w:t xml:space="preserve">
       по проблемам заня- </w:t>
      </w:r>
      <w:r>
        <w:br/>
      </w:r>
      <w:r>
        <w:rPr>
          <w:rFonts w:ascii="Times New Roman"/>
          <w:b w:val="false"/>
          <w:i w:val="false"/>
          <w:color w:val="000000"/>
          <w:sz w:val="28"/>
        </w:rPr>
        <w:t xml:space="preserve">
       тости и безработи- </w:t>
      </w:r>
      <w:r>
        <w:br/>
      </w:r>
      <w:r>
        <w:rPr>
          <w:rFonts w:ascii="Times New Roman"/>
          <w:b w:val="false"/>
          <w:i w:val="false"/>
          <w:color w:val="000000"/>
          <w:sz w:val="28"/>
        </w:rPr>
        <w:t xml:space="preserve">
       цы; </w:t>
      </w:r>
      <w:r>
        <w:br/>
      </w:r>
      <w:r>
        <w:rPr>
          <w:rFonts w:ascii="Times New Roman"/>
          <w:b w:val="false"/>
          <w:i w:val="false"/>
          <w:color w:val="000000"/>
          <w:sz w:val="28"/>
        </w:rPr>
        <w:t xml:space="preserve">
       б) численности                             1999- </w:t>
      </w:r>
      <w:r>
        <w:br/>
      </w:r>
      <w:r>
        <w:rPr>
          <w:rFonts w:ascii="Times New Roman"/>
          <w:b w:val="false"/>
          <w:i w:val="false"/>
          <w:color w:val="000000"/>
          <w:sz w:val="28"/>
        </w:rPr>
        <w:t xml:space="preserve">
       работников и зара-                         2000 </w:t>
      </w:r>
      <w:r>
        <w:br/>
      </w:r>
      <w:r>
        <w:rPr>
          <w:rFonts w:ascii="Times New Roman"/>
          <w:b w:val="false"/>
          <w:i w:val="false"/>
          <w:color w:val="000000"/>
          <w:sz w:val="28"/>
        </w:rPr>
        <w:t xml:space="preserve">
       ботной плате по </w:t>
      </w:r>
      <w:r>
        <w:br/>
      </w:r>
      <w:r>
        <w:rPr>
          <w:rFonts w:ascii="Times New Roman"/>
          <w:b w:val="false"/>
          <w:i w:val="false"/>
          <w:color w:val="000000"/>
          <w:sz w:val="28"/>
        </w:rPr>
        <w:t xml:space="preserve">
       основным профессиям </w:t>
      </w:r>
      <w:r>
        <w:br/>
      </w:r>
      <w:r>
        <w:rPr>
          <w:rFonts w:ascii="Times New Roman"/>
          <w:b w:val="false"/>
          <w:i w:val="false"/>
          <w:color w:val="000000"/>
          <w:sz w:val="28"/>
        </w:rPr>
        <w:t xml:space="preserve">
       и должностям в от- </w:t>
      </w:r>
      <w:r>
        <w:br/>
      </w:r>
      <w:r>
        <w:rPr>
          <w:rFonts w:ascii="Times New Roman"/>
          <w:b w:val="false"/>
          <w:i w:val="false"/>
          <w:color w:val="000000"/>
          <w:sz w:val="28"/>
        </w:rPr>
        <w:t xml:space="preserve">
       дельных видах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в) стоимости зат-                          2000- </w:t>
      </w:r>
      <w:r>
        <w:br/>
      </w:r>
      <w:r>
        <w:rPr>
          <w:rFonts w:ascii="Times New Roman"/>
          <w:b w:val="false"/>
          <w:i w:val="false"/>
          <w:color w:val="000000"/>
          <w:sz w:val="28"/>
        </w:rPr>
        <w:t xml:space="preserve">
       рат на рабочую                             2001 </w:t>
      </w:r>
      <w:r>
        <w:br/>
      </w:r>
      <w:r>
        <w:rPr>
          <w:rFonts w:ascii="Times New Roman"/>
          <w:b w:val="false"/>
          <w:i w:val="false"/>
          <w:color w:val="000000"/>
          <w:sz w:val="28"/>
        </w:rPr>
        <w:t xml:space="preserve">
       силу по отдельным </w:t>
      </w:r>
      <w:r>
        <w:br/>
      </w:r>
      <w:r>
        <w:rPr>
          <w:rFonts w:ascii="Times New Roman"/>
          <w:b w:val="false"/>
          <w:i w:val="false"/>
          <w:color w:val="000000"/>
          <w:sz w:val="28"/>
        </w:rPr>
        <w:t xml:space="preserve">
       основным видам </w:t>
      </w:r>
      <w:r>
        <w:br/>
      </w:r>
      <w:r>
        <w:rPr>
          <w:rFonts w:ascii="Times New Roman"/>
          <w:b w:val="false"/>
          <w:i w:val="false"/>
          <w:color w:val="000000"/>
          <w:sz w:val="28"/>
        </w:rPr>
        <w:t xml:space="preserve">
       экономической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2.1.-  2. Усовершенство-  Формы        Стат-      Ежегодно </w:t>
      </w:r>
      <w:r>
        <w:br/>
      </w:r>
      <w:r>
        <w:rPr>
          <w:rFonts w:ascii="Times New Roman"/>
          <w:b w:val="false"/>
          <w:i w:val="false"/>
          <w:color w:val="000000"/>
          <w:sz w:val="28"/>
        </w:rPr>
        <w:t xml:space="preserve">
7.2.   вать формы статис- статотчет-   агентство, </w:t>
      </w:r>
      <w:r>
        <w:br/>
      </w:r>
      <w:r>
        <w:rPr>
          <w:rFonts w:ascii="Times New Roman"/>
          <w:b w:val="false"/>
          <w:i w:val="false"/>
          <w:color w:val="000000"/>
          <w:sz w:val="28"/>
        </w:rPr>
        <w:t xml:space="preserve">
       тической отчетнос- ности        Минтруд- </w:t>
      </w:r>
      <w:r>
        <w:br/>
      </w:r>
      <w:r>
        <w:rPr>
          <w:rFonts w:ascii="Times New Roman"/>
          <w:b w:val="false"/>
          <w:i w:val="false"/>
          <w:color w:val="000000"/>
          <w:sz w:val="28"/>
        </w:rPr>
        <w:t xml:space="preserve">
       ти в связи с ре-                соцзащиты </w:t>
      </w:r>
      <w:r>
        <w:br/>
      </w:r>
      <w:r>
        <w:rPr>
          <w:rFonts w:ascii="Times New Roman"/>
          <w:b w:val="false"/>
          <w:i w:val="false"/>
          <w:color w:val="000000"/>
          <w:sz w:val="28"/>
        </w:rPr>
        <w:t xml:space="preserve">
       формой оплаты рынка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2.1.-  3. Экономическая   Методика,    Стат-      Ежегодно </w:t>
      </w:r>
      <w:r>
        <w:br/>
      </w:r>
      <w:r>
        <w:rPr>
          <w:rFonts w:ascii="Times New Roman"/>
          <w:b w:val="false"/>
          <w:i w:val="false"/>
          <w:color w:val="000000"/>
          <w:sz w:val="28"/>
        </w:rPr>
        <w:t xml:space="preserve">
7.3.   характеристика     публикации   агентство, </w:t>
      </w:r>
      <w:r>
        <w:br/>
      </w:r>
      <w:r>
        <w:rPr>
          <w:rFonts w:ascii="Times New Roman"/>
          <w:b w:val="false"/>
          <w:i w:val="false"/>
          <w:color w:val="000000"/>
          <w:sz w:val="28"/>
        </w:rPr>
        <w:t xml:space="preserve">
       населения в трудо-              Минтруд- </w:t>
      </w:r>
      <w:r>
        <w:br/>
      </w:r>
      <w:r>
        <w:rPr>
          <w:rFonts w:ascii="Times New Roman"/>
          <w:b w:val="false"/>
          <w:i w:val="false"/>
          <w:color w:val="000000"/>
          <w:sz w:val="28"/>
        </w:rPr>
        <w:t xml:space="preserve">
       способном возрасте              соцзащиты </w:t>
      </w:r>
      <w:r>
        <w:br/>
      </w:r>
      <w:r>
        <w:rPr>
          <w:rFonts w:ascii="Times New Roman"/>
          <w:b w:val="false"/>
          <w:i w:val="false"/>
          <w:color w:val="000000"/>
          <w:sz w:val="28"/>
        </w:rPr>
        <w:t xml:space="preserve">
       в Республике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2.1.8. </w:t>
      </w:r>
      <w:r>
        <w:rPr>
          <w:rFonts w:ascii="Times New Roman"/>
          <w:b/>
          <w:i w:val="false"/>
          <w:color w:val="000000"/>
          <w:sz w:val="28"/>
        </w:rPr>
        <w:t xml:space="preserve">2.1.8. Статистика </w:t>
      </w:r>
      <w:r>
        <w:br/>
      </w:r>
      <w:r>
        <w:rPr>
          <w:rFonts w:ascii="Times New Roman"/>
          <w:b w:val="false"/>
          <w:i w:val="false"/>
          <w:color w:val="000000"/>
          <w:sz w:val="28"/>
        </w:rPr>
        <w:t>
</w:t>
      </w:r>
      <w:r>
        <w:rPr>
          <w:rFonts w:ascii="Times New Roman"/>
          <w:b/>
          <w:i w:val="false"/>
          <w:color w:val="000000"/>
          <w:sz w:val="28"/>
        </w:rPr>
        <w:t xml:space="preserve">      финансов предприя- </w:t>
      </w:r>
      <w:r>
        <w:br/>
      </w:r>
      <w:r>
        <w:rPr>
          <w:rFonts w:ascii="Times New Roman"/>
          <w:b w:val="false"/>
          <w:i w:val="false"/>
          <w:color w:val="000000"/>
          <w:sz w:val="28"/>
        </w:rPr>
        <w:t>
</w:t>
      </w:r>
      <w:r>
        <w:rPr>
          <w:rFonts w:ascii="Times New Roman"/>
          <w:b/>
          <w:i w:val="false"/>
          <w:color w:val="000000"/>
          <w:sz w:val="28"/>
        </w:rPr>
        <w:t xml:space="preserve">      тий </w:t>
      </w:r>
      <w:r>
        <w:br/>
      </w:r>
      <w:r>
        <w:rPr>
          <w:rFonts w:ascii="Times New Roman"/>
          <w:b w:val="false"/>
          <w:i w:val="false"/>
          <w:color w:val="000000"/>
          <w:sz w:val="28"/>
        </w:rPr>
        <w:t xml:space="preserve">
         2.1.-  1. Усовершенство-  Форма        Стат-      Ежегодно </w:t>
      </w:r>
      <w:r>
        <w:br/>
      </w:r>
      <w:r>
        <w:rPr>
          <w:rFonts w:ascii="Times New Roman"/>
          <w:b w:val="false"/>
          <w:i w:val="false"/>
          <w:color w:val="000000"/>
          <w:sz w:val="28"/>
        </w:rPr>
        <w:t xml:space="preserve">
8.1.   вать действующие                агентство </w:t>
      </w:r>
      <w:r>
        <w:br/>
      </w:r>
      <w:r>
        <w:rPr>
          <w:rFonts w:ascii="Times New Roman"/>
          <w:b w:val="false"/>
          <w:i w:val="false"/>
          <w:color w:val="000000"/>
          <w:sz w:val="28"/>
        </w:rPr>
        <w:t xml:space="preserve">
       формы отчетности </w:t>
      </w:r>
      <w:r>
        <w:br/>
      </w:r>
      <w:r>
        <w:rPr>
          <w:rFonts w:ascii="Times New Roman"/>
          <w:b w:val="false"/>
          <w:i w:val="false"/>
          <w:color w:val="000000"/>
          <w:sz w:val="28"/>
        </w:rPr>
        <w:t xml:space="preserve">
       с учетом между- </w:t>
      </w:r>
      <w:r>
        <w:br/>
      </w:r>
      <w:r>
        <w:rPr>
          <w:rFonts w:ascii="Times New Roman"/>
          <w:b w:val="false"/>
          <w:i w:val="false"/>
          <w:color w:val="000000"/>
          <w:sz w:val="28"/>
        </w:rPr>
        <w:t xml:space="preserve">
       народных </w:t>
      </w:r>
      <w:r>
        <w:br/>
      </w:r>
      <w:r>
        <w:rPr>
          <w:rFonts w:ascii="Times New Roman"/>
          <w:b w:val="false"/>
          <w:i w:val="false"/>
          <w:color w:val="000000"/>
          <w:sz w:val="28"/>
        </w:rPr>
        <w:t xml:space="preserve">
       стандартов </w:t>
      </w:r>
      <w:r>
        <w:br/>
      </w:r>
      <w:r>
        <w:rPr>
          <w:rFonts w:ascii="Times New Roman"/>
          <w:b w:val="false"/>
          <w:i w:val="false"/>
          <w:color w:val="000000"/>
          <w:sz w:val="28"/>
        </w:rPr>
        <w:t xml:space="preserve">
2.1.-  2. Внедрить мони-  Статбюл-     Стат-      1999 </w:t>
      </w:r>
      <w:r>
        <w:br/>
      </w:r>
      <w:r>
        <w:rPr>
          <w:rFonts w:ascii="Times New Roman"/>
          <w:b w:val="false"/>
          <w:i w:val="false"/>
          <w:color w:val="000000"/>
          <w:sz w:val="28"/>
        </w:rPr>
        <w:t xml:space="preserve">
8.2.   торинг за пред-    летень       агентство,  </w:t>
      </w:r>
      <w:r>
        <w:br/>
      </w:r>
      <w:r>
        <w:rPr>
          <w:rFonts w:ascii="Times New Roman"/>
          <w:b w:val="false"/>
          <w:i w:val="false"/>
          <w:color w:val="000000"/>
          <w:sz w:val="28"/>
        </w:rPr>
        <w:t xml:space="preserve">
       приятиями, пере-                Минфин, </w:t>
      </w:r>
      <w:r>
        <w:br/>
      </w:r>
      <w:r>
        <w:rPr>
          <w:rFonts w:ascii="Times New Roman"/>
          <w:b w:val="false"/>
          <w:i w:val="false"/>
          <w:color w:val="000000"/>
          <w:sz w:val="28"/>
        </w:rPr>
        <w:t xml:space="preserve">
       данными в довери-               Минэнерго </w:t>
      </w:r>
      <w:r>
        <w:br/>
      </w:r>
      <w:r>
        <w:rPr>
          <w:rFonts w:ascii="Times New Roman"/>
          <w:b w:val="false"/>
          <w:i w:val="false"/>
          <w:color w:val="000000"/>
          <w:sz w:val="28"/>
        </w:rPr>
        <w:t xml:space="preserve">
       тельное управление </w:t>
      </w:r>
      <w:r>
        <w:br/>
      </w:r>
      <w:r>
        <w:rPr>
          <w:rFonts w:ascii="Times New Roman"/>
          <w:b w:val="false"/>
          <w:i w:val="false"/>
          <w:color w:val="000000"/>
          <w:sz w:val="28"/>
        </w:rPr>
        <w:t xml:space="preserve">
2.1.-  3. Пересмотреть    База данных  Стат-      1999 </w:t>
      </w:r>
      <w:r>
        <w:br/>
      </w:r>
      <w:r>
        <w:rPr>
          <w:rFonts w:ascii="Times New Roman"/>
          <w:b w:val="false"/>
          <w:i w:val="false"/>
          <w:color w:val="000000"/>
          <w:sz w:val="28"/>
        </w:rPr>
        <w:t xml:space="preserve">
8.3.   информационные                  агентство </w:t>
      </w:r>
      <w:r>
        <w:br/>
      </w:r>
      <w:r>
        <w:rPr>
          <w:rFonts w:ascii="Times New Roman"/>
          <w:b w:val="false"/>
          <w:i w:val="false"/>
          <w:color w:val="000000"/>
          <w:sz w:val="28"/>
        </w:rPr>
        <w:t xml:space="preserve">
       базы на основе </w:t>
      </w:r>
      <w:r>
        <w:br/>
      </w:r>
      <w:r>
        <w:rPr>
          <w:rFonts w:ascii="Times New Roman"/>
          <w:b w:val="false"/>
          <w:i w:val="false"/>
          <w:color w:val="000000"/>
          <w:sz w:val="28"/>
        </w:rPr>
        <w:t xml:space="preserve">
       совершенствования </w:t>
      </w:r>
      <w:r>
        <w:br/>
      </w:r>
      <w:r>
        <w:rPr>
          <w:rFonts w:ascii="Times New Roman"/>
          <w:b w:val="false"/>
          <w:i w:val="false"/>
          <w:color w:val="000000"/>
          <w:sz w:val="28"/>
        </w:rPr>
        <w:t xml:space="preserve">
       учета в статистике </w:t>
      </w:r>
      <w:r>
        <w:br/>
      </w:r>
      <w:r>
        <w:rPr>
          <w:rFonts w:ascii="Times New Roman"/>
          <w:b w:val="false"/>
          <w:i w:val="false"/>
          <w:color w:val="000000"/>
          <w:sz w:val="28"/>
        </w:rPr>
        <w:t xml:space="preserve">
       финансов предприя- </w:t>
      </w:r>
      <w:r>
        <w:br/>
      </w:r>
      <w:r>
        <w:rPr>
          <w:rFonts w:ascii="Times New Roman"/>
          <w:b w:val="false"/>
          <w:i w:val="false"/>
          <w:color w:val="000000"/>
          <w:sz w:val="28"/>
        </w:rPr>
        <w:t xml:space="preserve">
       тий </w:t>
      </w:r>
      <w:r>
        <w:br/>
      </w:r>
      <w:r>
        <w:rPr>
          <w:rFonts w:ascii="Times New Roman"/>
          <w:b w:val="false"/>
          <w:i w:val="false"/>
          <w:color w:val="000000"/>
          <w:sz w:val="28"/>
        </w:rPr>
        <w:t xml:space="preserve">
2.1.-  4. Усовершенство-  Методика     Стат-      1999- </w:t>
      </w:r>
      <w:r>
        <w:br/>
      </w:r>
      <w:r>
        <w:rPr>
          <w:rFonts w:ascii="Times New Roman"/>
          <w:b w:val="false"/>
          <w:i w:val="false"/>
          <w:color w:val="000000"/>
          <w:sz w:val="28"/>
        </w:rPr>
        <w:t xml:space="preserve">
8.4.   вать методы балан-              агентство, 2000  </w:t>
      </w:r>
      <w:r>
        <w:br/>
      </w:r>
      <w:r>
        <w:rPr>
          <w:rFonts w:ascii="Times New Roman"/>
          <w:b w:val="false"/>
          <w:i w:val="false"/>
          <w:color w:val="000000"/>
          <w:sz w:val="28"/>
        </w:rPr>
        <w:t xml:space="preserve">
       совых таблиц по                 Минфин, </w:t>
      </w:r>
      <w:r>
        <w:br/>
      </w:r>
      <w:r>
        <w:rPr>
          <w:rFonts w:ascii="Times New Roman"/>
          <w:b w:val="false"/>
          <w:i w:val="false"/>
          <w:color w:val="000000"/>
          <w:sz w:val="28"/>
        </w:rPr>
        <w:t xml:space="preserve">
       основным фондам:                Минэнерго </w:t>
      </w:r>
      <w:r>
        <w:br/>
      </w:r>
      <w:r>
        <w:rPr>
          <w:rFonts w:ascii="Times New Roman"/>
          <w:b w:val="false"/>
          <w:i w:val="false"/>
          <w:color w:val="000000"/>
          <w:sz w:val="28"/>
        </w:rPr>
        <w:t xml:space="preserve">
       - расширение ин- </w:t>
      </w:r>
      <w:r>
        <w:br/>
      </w:r>
      <w:r>
        <w:rPr>
          <w:rFonts w:ascii="Times New Roman"/>
          <w:b w:val="false"/>
          <w:i w:val="false"/>
          <w:color w:val="000000"/>
          <w:sz w:val="28"/>
        </w:rPr>
        <w:t xml:space="preserve">
       формационной базы </w:t>
      </w:r>
      <w:r>
        <w:br/>
      </w:r>
      <w:r>
        <w:rPr>
          <w:rFonts w:ascii="Times New Roman"/>
          <w:b w:val="false"/>
          <w:i w:val="false"/>
          <w:color w:val="000000"/>
          <w:sz w:val="28"/>
        </w:rPr>
        <w:t xml:space="preserve">
       по наличию и дви- </w:t>
      </w:r>
      <w:r>
        <w:br/>
      </w:r>
      <w:r>
        <w:rPr>
          <w:rFonts w:ascii="Times New Roman"/>
          <w:b w:val="false"/>
          <w:i w:val="false"/>
          <w:color w:val="000000"/>
          <w:sz w:val="28"/>
        </w:rPr>
        <w:t xml:space="preserve">
       жению основных </w:t>
      </w:r>
      <w:r>
        <w:br/>
      </w:r>
      <w:r>
        <w:rPr>
          <w:rFonts w:ascii="Times New Roman"/>
          <w:b w:val="false"/>
          <w:i w:val="false"/>
          <w:color w:val="000000"/>
          <w:sz w:val="28"/>
        </w:rPr>
        <w:t xml:space="preserve">
       фондов и методов </w:t>
      </w:r>
      <w:r>
        <w:br/>
      </w:r>
      <w:r>
        <w:rPr>
          <w:rFonts w:ascii="Times New Roman"/>
          <w:b w:val="false"/>
          <w:i w:val="false"/>
          <w:color w:val="000000"/>
          <w:sz w:val="28"/>
        </w:rPr>
        <w:t xml:space="preserve">
       сбора и обработки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 методика расчета </w:t>
      </w:r>
      <w:r>
        <w:br/>
      </w:r>
      <w:r>
        <w:rPr>
          <w:rFonts w:ascii="Times New Roman"/>
          <w:b w:val="false"/>
          <w:i w:val="false"/>
          <w:color w:val="000000"/>
          <w:sz w:val="28"/>
        </w:rPr>
        <w:t xml:space="preserve">
       показателей по </w:t>
      </w:r>
      <w:r>
        <w:br/>
      </w:r>
      <w:r>
        <w:rPr>
          <w:rFonts w:ascii="Times New Roman"/>
          <w:b w:val="false"/>
          <w:i w:val="false"/>
          <w:color w:val="000000"/>
          <w:sz w:val="28"/>
        </w:rPr>
        <w:t xml:space="preserve">
       балансу основных </w:t>
      </w:r>
      <w:r>
        <w:br/>
      </w:r>
      <w:r>
        <w:rPr>
          <w:rFonts w:ascii="Times New Roman"/>
          <w:b w:val="false"/>
          <w:i w:val="false"/>
          <w:color w:val="000000"/>
          <w:sz w:val="28"/>
        </w:rPr>
        <w:t xml:space="preserve">
       фондов         </w:t>
      </w:r>
      <w:r>
        <w:br/>
      </w:r>
      <w:r>
        <w:rPr>
          <w:rFonts w:ascii="Times New Roman"/>
          <w:b w:val="false"/>
          <w:i w:val="false"/>
          <w:color w:val="000000"/>
          <w:sz w:val="28"/>
        </w:rPr>
        <w:t>
</w:t>
      </w:r>
      <w:r>
        <w:rPr>
          <w:rFonts w:ascii="Times New Roman"/>
          <w:b/>
          <w:i w:val="false"/>
          <w:color w:val="000000"/>
          <w:sz w:val="28"/>
        </w:rPr>
        <w:t xml:space="preserve">2.2.   2.2. Статистика </w:t>
      </w:r>
      <w:r>
        <w:br/>
      </w:r>
      <w:r>
        <w:rPr>
          <w:rFonts w:ascii="Times New Roman"/>
          <w:b w:val="false"/>
          <w:i w:val="false"/>
          <w:color w:val="000000"/>
          <w:sz w:val="28"/>
        </w:rPr>
        <w:t>
</w:t>
      </w:r>
      <w:r>
        <w:rPr>
          <w:rFonts w:ascii="Times New Roman"/>
          <w:b/>
          <w:i w:val="false"/>
          <w:color w:val="000000"/>
          <w:sz w:val="28"/>
        </w:rPr>
        <w:t xml:space="preserve">       внешнего сектора </w:t>
      </w:r>
      <w:r>
        <w:br/>
      </w:r>
      <w:r>
        <w:rPr>
          <w:rFonts w:ascii="Times New Roman"/>
          <w:b w:val="false"/>
          <w:i w:val="false"/>
          <w:color w:val="000000"/>
          <w:sz w:val="28"/>
        </w:rPr>
        <w:t xml:space="preserve">
2.1.1. </w:t>
      </w:r>
      <w:r>
        <w:rPr>
          <w:rFonts w:ascii="Times New Roman"/>
          <w:b/>
          <w:i w:val="false"/>
          <w:color w:val="000000"/>
          <w:sz w:val="28"/>
        </w:rPr>
        <w:t xml:space="preserve">2.2.1. Статистика </w:t>
      </w:r>
      <w:r>
        <w:br/>
      </w:r>
      <w:r>
        <w:rPr>
          <w:rFonts w:ascii="Times New Roman"/>
          <w:b w:val="false"/>
          <w:i w:val="false"/>
          <w:color w:val="000000"/>
          <w:sz w:val="28"/>
        </w:rPr>
        <w:t>
</w:t>
      </w:r>
      <w:r>
        <w:rPr>
          <w:rFonts w:ascii="Times New Roman"/>
          <w:b/>
          <w:i w:val="false"/>
          <w:color w:val="000000"/>
          <w:sz w:val="28"/>
        </w:rPr>
        <w:t xml:space="preserve">       внешней торговли </w:t>
      </w:r>
      <w:r>
        <w:br/>
      </w:r>
      <w:r>
        <w:rPr>
          <w:rFonts w:ascii="Times New Roman"/>
          <w:b w:val="false"/>
          <w:i w:val="false"/>
          <w:color w:val="000000"/>
          <w:sz w:val="28"/>
        </w:rPr>
        <w:t xml:space="preserve">
2.2.-  1. Осуществить     Публикации   Агентство  2000 </w:t>
      </w:r>
      <w:r>
        <w:br/>
      </w:r>
      <w:r>
        <w:rPr>
          <w:rFonts w:ascii="Times New Roman"/>
          <w:b w:val="false"/>
          <w:i w:val="false"/>
          <w:color w:val="000000"/>
          <w:sz w:val="28"/>
        </w:rPr>
        <w:t xml:space="preserve">
1.1.   переход на форми-  в соответ-   таможен- </w:t>
      </w:r>
      <w:r>
        <w:br/>
      </w:r>
      <w:r>
        <w:rPr>
          <w:rFonts w:ascii="Times New Roman"/>
          <w:b w:val="false"/>
          <w:i w:val="false"/>
          <w:color w:val="000000"/>
          <w:sz w:val="28"/>
        </w:rPr>
        <w:t xml:space="preserve">
       рование внешнетор- ствии с      ного </w:t>
      </w:r>
      <w:r>
        <w:br/>
      </w:r>
      <w:r>
        <w:rPr>
          <w:rFonts w:ascii="Times New Roman"/>
          <w:b w:val="false"/>
          <w:i w:val="false"/>
          <w:color w:val="000000"/>
          <w:sz w:val="28"/>
        </w:rPr>
        <w:t xml:space="preserve">
       говых показателей  международ-  контроля, </w:t>
      </w:r>
      <w:r>
        <w:br/>
      </w:r>
      <w:r>
        <w:rPr>
          <w:rFonts w:ascii="Times New Roman"/>
          <w:b w:val="false"/>
          <w:i w:val="false"/>
          <w:color w:val="000000"/>
          <w:sz w:val="28"/>
        </w:rPr>
        <w:t xml:space="preserve">
       без переходящих    ными         Статагент- </w:t>
      </w:r>
      <w:r>
        <w:br/>
      </w:r>
      <w:r>
        <w:rPr>
          <w:rFonts w:ascii="Times New Roman"/>
          <w:b w:val="false"/>
          <w:i w:val="false"/>
          <w:color w:val="000000"/>
          <w:sz w:val="28"/>
        </w:rPr>
        <w:t xml:space="preserve">
       остатков (а не на  стандартами  ство </w:t>
      </w:r>
      <w:r>
        <w:br/>
      </w:r>
      <w:r>
        <w:rPr>
          <w:rFonts w:ascii="Times New Roman"/>
          <w:b w:val="false"/>
          <w:i w:val="false"/>
          <w:color w:val="000000"/>
          <w:sz w:val="28"/>
        </w:rPr>
        <w:t xml:space="preserve">
       кумулятивной </w:t>
      </w:r>
      <w:r>
        <w:br/>
      </w:r>
      <w:r>
        <w:rPr>
          <w:rFonts w:ascii="Times New Roman"/>
          <w:b w:val="false"/>
          <w:i w:val="false"/>
          <w:color w:val="000000"/>
          <w:sz w:val="28"/>
        </w:rPr>
        <w:t xml:space="preserve">
       основе), основы- </w:t>
      </w:r>
      <w:r>
        <w:br/>
      </w:r>
      <w:r>
        <w:rPr>
          <w:rFonts w:ascii="Times New Roman"/>
          <w:b w:val="false"/>
          <w:i w:val="false"/>
          <w:color w:val="000000"/>
          <w:sz w:val="28"/>
        </w:rPr>
        <w:t xml:space="preserve">
       ваясь на дате пе- </w:t>
      </w:r>
      <w:r>
        <w:br/>
      </w:r>
      <w:r>
        <w:rPr>
          <w:rFonts w:ascii="Times New Roman"/>
          <w:b w:val="false"/>
          <w:i w:val="false"/>
          <w:color w:val="000000"/>
          <w:sz w:val="28"/>
        </w:rPr>
        <w:t xml:space="preserve">
       ресечения таможен- </w:t>
      </w:r>
      <w:r>
        <w:br/>
      </w:r>
      <w:r>
        <w:rPr>
          <w:rFonts w:ascii="Times New Roman"/>
          <w:b w:val="false"/>
          <w:i w:val="false"/>
          <w:color w:val="000000"/>
          <w:sz w:val="28"/>
        </w:rPr>
        <w:t xml:space="preserve">
       ной границы </w:t>
      </w:r>
      <w:r>
        <w:br/>
      </w:r>
      <w:r>
        <w:rPr>
          <w:rFonts w:ascii="Times New Roman"/>
          <w:b w:val="false"/>
          <w:i w:val="false"/>
          <w:color w:val="000000"/>
          <w:sz w:val="28"/>
        </w:rPr>
        <w:t xml:space="preserve">
2.2.-  2. Создать         База данных  Стат-      1999- </w:t>
      </w:r>
      <w:r>
        <w:br/>
      </w:r>
      <w:r>
        <w:rPr>
          <w:rFonts w:ascii="Times New Roman"/>
          <w:b w:val="false"/>
          <w:i w:val="false"/>
          <w:color w:val="000000"/>
          <w:sz w:val="28"/>
        </w:rPr>
        <w:t xml:space="preserve">
1.2.   удобные для испо-               агентство, 2002 </w:t>
      </w:r>
      <w:r>
        <w:br/>
      </w:r>
      <w:r>
        <w:rPr>
          <w:rFonts w:ascii="Times New Roman"/>
          <w:b w:val="false"/>
          <w:i w:val="false"/>
          <w:color w:val="000000"/>
          <w:sz w:val="28"/>
        </w:rPr>
        <w:t xml:space="preserve">
       льзования динами-               Агентство </w:t>
      </w:r>
      <w:r>
        <w:br/>
      </w:r>
      <w:r>
        <w:rPr>
          <w:rFonts w:ascii="Times New Roman"/>
          <w:b w:val="false"/>
          <w:i w:val="false"/>
          <w:color w:val="000000"/>
          <w:sz w:val="28"/>
        </w:rPr>
        <w:t xml:space="preserve">
       ческие ряды по                  таможенного </w:t>
      </w:r>
      <w:r>
        <w:br/>
      </w:r>
      <w:r>
        <w:rPr>
          <w:rFonts w:ascii="Times New Roman"/>
          <w:b w:val="false"/>
          <w:i w:val="false"/>
          <w:color w:val="000000"/>
          <w:sz w:val="28"/>
        </w:rPr>
        <w:t xml:space="preserve">
       статистике внешней              контроля </w:t>
      </w:r>
      <w:r>
        <w:br/>
      </w:r>
      <w:r>
        <w:rPr>
          <w:rFonts w:ascii="Times New Roman"/>
          <w:b w:val="false"/>
          <w:i w:val="false"/>
          <w:color w:val="000000"/>
          <w:sz w:val="28"/>
        </w:rPr>
        <w:t xml:space="preserve">
       торговле по опреде- </w:t>
      </w:r>
      <w:r>
        <w:br/>
      </w:r>
      <w:r>
        <w:rPr>
          <w:rFonts w:ascii="Times New Roman"/>
          <w:b w:val="false"/>
          <w:i w:val="false"/>
          <w:color w:val="000000"/>
          <w:sz w:val="28"/>
        </w:rPr>
        <w:t xml:space="preserve">
       ленному кругу </w:t>
      </w:r>
      <w:r>
        <w:br/>
      </w:r>
      <w:r>
        <w:rPr>
          <w:rFonts w:ascii="Times New Roman"/>
          <w:b w:val="false"/>
          <w:i w:val="false"/>
          <w:color w:val="000000"/>
          <w:sz w:val="28"/>
        </w:rPr>
        <w:t xml:space="preserve">
       товаров-представи- </w:t>
      </w:r>
      <w:r>
        <w:br/>
      </w:r>
      <w:r>
        <w:rPr>
          <w:rFonts w:ascii="Times New Roman"/>
          <w:b w:val="false"/>
          <w:i w:val="false"/>
          <w:color w:val="000000"/>
          <w:sz w:val="28"/>
        </w:rPr>
        <w:t xml:space="preserve">
       телей в разрезе </w:t>
      </w:r>
      <w:r>
        <w:br/>
      </w:r>
      <w:r>
        <w:rPr>
          <w:rFonts w:ascii="Times New Roman"/>
          <w:b w:val="false"/>
          <w:i w:val="false"/>
          <w:color w:val="000000"/>
          <w:sz w:val="28"/>
        </w:rPr>
        <w:t xml:space="preserve">
       стран-партнеров </w:t>
      </w:r>
      <w:r>
        <w:br/>
      </w:r>
      <w:r>
        <w:rPr>
          <w:rFonts w:ascii="Times New Roman"/>
          <w:b w:val="false"/>
          <w:i w:val="false"/>
          <w:color w:val="000000"/>
          <w:sz w:val="28"/>
        </w:rPr>
        <w:t xml:space="preserve">
2.2.-  3. Обеспечить      Публикации   Стат-      1999- </w:t>
      </w:r>
      <w:r>
        <w:br/>
      </w:r>
      <w:r>
        <w:rPr>
          <w:rFonts w:ascii="Times New Roman"/>
          <w:b w:val="false"/>
          <w:i w:val="false"/>
          <w:color w:val="000000"/>
          <w:sz w:val="28"/>
        </w:rPr>
        <w:t xml:space="preserve">
1.3.   улучшение качес-                агентство, 2005 </w:t>
      </w:r>
      <w:r>
        <w:br/>
      </w:r>
      <w:r>
        <w:rPr>
          <w:rFonts w:ascii="Times New Roman"/>
          <w:b w:val="false"/>
          <w:i w:val="false"/>
          <w:color w:val="000000"/>
          <w:sz w:val="28"/>
        </w:rPr>
        <w:t xml:space="preserve">
       тва данных статис-              Агентство </w:t>
      </w:r>
      <w:r>
        <w:br/>
      </w:r>
      <w:r>
        <w:rPr>
          <w:rFonts w:ascii="Times New Roman"/>
          <w:b w:val="false"/>
          <w:i w:val="false"/>
          <w:color w:val="000000"/>
          <w:sz w:val="28"/>
        </w:rPr>
        <w:t xml:space="preserve">
       тики внешней тор-               таможенного </w:t>
      </w:r>
      <w:r>
        <w:br/>
      </w:r>
      <w:r>
        <w:rPr>
          <w:rFonts w:ascii="Times New Roman"/>
          <w:b w:val="false"/>
          <w:i w:val="false"/>
          <w:color w:val="000000"/>
          <w:sz w:val="28"/>
        </w:rPr>
        <w:t xml:space="preserve">
       говли на основе                 контроля </w:t>
      </w:r>
      <w:r>
        <w:br/>
      </w:r>
      <w:r>
        <w:rPr>
          <w:rFonts w:ascii="Times New Roman"/>
          <w:b w:val="false"/>
          <w:i w:val="false"/>
          <w:color w:val="000000"/>
          <w:sz w:val="28"/>
        </w:rPr>
        <w:t xml:space="preserve">
       "зеркальной" ста- </w:t>
      </w:r>
      <w:r>
        <w:br/>
      </w:r>
      <w:r>
        <w:rPr>
          <w:rFonts w:ascii="Times New Roman"/>
          <w:b w:val="false"/>
          <w:i w:val="false"/>
          <w:color w:val="000000"/>
          <w:sz w:val="28"/>
        </w:rPr>
        <w:t xml:space="preserve">
       тистики на более </w:t>
      </w:r>
      <w:r>
        <w:br/>
      </w:r>
      <w:r>
        <w:rPr>
          <w:rFonts w:ascii="Times New Roman"/>
          <w:b w:val="false"/>
          <w:i w:val="false"/>
          <w:color w:val="000000"/>
          <w:sz w:val="28"/>
        </w:rPr>
        <w:t xml:space="preserve">
       детальной и углуб- </w:t>
      </w:r>
      <w:r>
        <w:br/>
      </w:r>
      <w:r>
        <w:rPr>
          <w:rFonts w:ascii="Times New Roman"/>
          <w:b w:val="false"/>
          <w:i w:val="false"/>
          <w:color w:val="000000"/>
          <w:sz w:val="28"/>
        </w:rPr>
        <w:t xml:space="preserve">
       ленной основе </w:t>
      </w:r>
      <w:r>
        <w:br/>
      </w:r>
      <w:r>
        <w:rPr>
          <w:rFonts w:ascii="Times New Roman"/>
          <w:b w:val="false"/>
          <w:i w:val="false"/>
          <w:color w:val="000000"/>
          <w:sz w:val="28"/>
        </w:rPr>
        <w:t xml:space="preserve">
2.2.-  4. Обеспечить      Публикации   Агентство  1999 </w:t>
      </w:r>
      <w:r>
        <w:br/>
      </w:r>
      <w:r>
        <w:rPr>
          <w:rFonts w:ascii="Times New Roman"/>
          <w:b w:val="false"/>
          <w:i w:val="false"/>
          <w:color w:val="000000"/>
          <w:sz w:val="28"/>
        </w:rPr>
        <w:t xml:space="preserve">
1.4.   совершенствование  в соответ-   таможенного </w:t>
      </w:r>
      <w:r>
        <w:br/>
      </w:r>
      <w:r>
        <w:rPr>
          <w:rFonts w:ascii="Times New Roman"/>
          <w:b w:val="false"/>
          <w:i w:val="false"/>
          <w:color w:val="000000"/>
          <w:sz w:val="28"/>
        </w:rPr>
        <w:t xml:space="preserve">
       технологической    ствии с      контроля </w:t>
      </w:r>
      <w:r>
        <w:br/>
      </w:r>
      <w:r>
        <w:rPr>
          <w:rFonts w:ascii="Times New Roman"/>
          <w:b w:val="false"/>
          <w:i w:val="false"/>
          <w:color w:val="000000"/>
          <w:sz w:val="28"/>
        </w:rPr>
        <w:t xml:space="preserve">
       процедуры тамо-    международ- </w:t>
      </w:r>
      <w:r>
        <w:br/>
      </w:r>
      <w:r>
        <w:rPr>
          <w:rFonts w:ascii="Times New Roman"/>
          <w:b w:val="false"/>
          <w:i w:val="false"/>
          <w:color w:val="000000"/>
          <w:sz w:val="28"/>
        </w:rPr>
        <w:t xml:space="preserve">
       женного оформле-   ными стан- </w:t>
      </w:r>
      <w:r>
        <w:br/>
      </w:r>
      <w:r>
        <w:rPr>
          <w:rFonts w:ascii="Times New Roman"/>
          <w:b w:val="false"/>
          <w:i w:val="false"/>
          <w:color w:val="000000"/>
          <w:sz w:val="28"/>
        </w:rPr>
        <w:t xml:space="preserve">
       ния товаров, пере- дартами </w:t>
      </w:r>
      <w:r>
        <w:br/>
      </w:r>
      <w:r>
        <w:rPr>
          <w:rFonts w:ascii="Times New Roman"/>
          <w:b w:val="false"/>
          <w:i w:val="false"/>
          <w:color w:val="000000"/>
          <w:sz w:val="28"/>
        </w:rPr>
        <w:t xml:space="preserve">
       мещаемых физичес- </w:t>
      </w:r>
      <w:r>
        <w:br/>
      </w:r>
      <w:r>
        <w:rPr>
          <w:rFonts w:ascii="Times New Roman"/>
          <w:b w:val="false"/>
          <w:i w:val="false"/>
          <w:color w:val="000000"/>
          <w:sz w:val="28"/>
        </w:rPr>
        <w:t xml:space="preserve">
       кими лицами, и </w:t>
      </w:r>
      <w:r>
        <w:br/>
      </w:r>
      <w:r>
        <w:rPr>
          <w:rFonts w:ascii="Times New Roman"/>
          <w:b w:val="false"/>
          <w:i w:val="false"/>
          <w:color w:val="000000"/>
          <w:sz w:val="28"/>
        </w:rPr>
        <w:t xml:space="preserve">
       введение автомати- </w:t>
      </w:r>
      <w:r>
        <w:br/>
      </w:r>
      <w:r>
        <w:rPr>
          <w:rFonts w:ascii="Times New Roman"/>
          <w:b w:val="false"/>
          <w:i w:val="false"/>
          <w:color w:val="000000"/>
          <w:sz w:val="28"/>
        </w:rPr>
        <w:t xml:space="preserve">
       зированной системы </w:t>
      </w:r>
      <w:r>
        <w:br/>
      </w:r>
      <w:r>
        <w:rPr>
          <w:rFonts w:ascii="Times New Roman"/>
          <w:b w:val="false"/>
          <w:i w:val="false"/>
          <w:color w:val="000000"/>
          <w:sz w:val="28"/>
        </w:rPr>
        <w:t xml:space="preserve">
       обработки получае- </w:t>
      </w:r>
      <w:r>
        <w:br/>
      </w:r>
      <w:r>
        <w:rPr>
          <w:rFonts w:ascii="Times New Roman"/>
          <w:b w:val="false"/>
          <w:i w:val="false"/>
          <w:color w:val="000000"/>
          <w:sz w:val="28"/>
        </w:rPr>
        <w:t xml:space="preserve">
       мой информации </w:t>
      </w:r>
      <w:r>
        <w:br/>
      </w:r>
      <w:r>
        <w:rPr>
          <w:rFonts w:ascii="Times New Roman"/>
          <w:b w:val="false"/>
          <w:i w:val="false"/>
          <w:color w:val="000000"/>
          <w:sz w:val="28"/>
        </w:rPr>
        <w:t xml:space="preserve">
2.2.-  5. Организовать    База внешне- Агентство   1999- </w:t>
      </w:r>
      <w:r>
        <w:br/>
      </w:r>
      <w:r>
        <w:rPr>
          <w:rFonts w:ascii="Times New Roman"/>
          <w:b w:val="false"/>
          <w:i w:val="false"/>
          <w:color w:val="000000"/>
          <w:sz w:val="28"/>
        </w:rPr>
        <w:t xml:space="preserve">
1.5.   в структуре        торговых     таможенного 2005 </w:t>
      </w:r>
      <w:r>
        <w:br/>
      </w:r>
      <w:r>
        <w:rPr>
          <w:rFonts w:ascii="Times New Roman"/>
          <w:b w:val="false"/>
          <w:i w:val="false"/>
          <w:color w:val="000000"/>
          <w:sz w:val="28"/>
        </w:rPr>
        <w:t xml:space="preserve">
       Таможенного коми-  цен          контроля </w:t>
      </w:r>
      <w:r>
        <w:br/>
      </w:r>
      <w:r>
        <w:rPr>
          <w:rFonts w:ascii="Times New Roman"/>
          <w:b w:val="false"/>
          <w:i w:val="false"/>
          <w:color w:val="000000"/>
          <w:sz w:val="28"/>
        </w:rPr>
        <w:t xml:space="preserve">
       тета отдел валют- </w:t>
      </w:r>
      <w:r>
        <w:br/>
      </w:r>
      <w:r>
        <w:rPr>
          <w:rFonts w:ascii="Times New Roman"/>
          <w:b w:val="false"/>
          <w:i w:val="false"/>
          <w:color w:val="000000"/>
          <w:sz w:val="28"/>
        </w:rPr>
        <w:t xml:space="preserve">
       ного контроля и </w:t>
      </w:r>
      <w:r>
        <w:br/>
      </w:r>
      <w:r>
        <w:rPr>
          <w:rFonts w:ascii="Times New Roman"/>
          <w:b w:val="false"/>
          <w:i w:val="false"/>
          <w:color w:val="000000"/>
          <w:sz w:val="28"/>
        </w:rPr>
        <w:t xml:space="preserve">
       таможенной стоимо- </w:t>
      </w:r>
      <w:r>
        <w:br/>
      </w:r>
      <w:r>
        <w:rPr>
          <w:rFonts w:ascii="Times New Roman"/>
          <w:b w:val="false"/>
          <w:i w:val="false"/>
          <w:color w:val="000000"/>
          <w:sz w:val="28"/>
        </w:rPr>
        <w:t xml:space="preserve">
       сти </w:t>
      </w:r>
      <w:r>
        <w:br/>
      </w:r>
      <w:r>
        <w:rPr>
          <w:rFonts w:ascii="Times New Roman"/>
          <w:b w:val="false"/>
          <w:i w:val="false"/>
          <w:color w:val="000000"/>
          <w:sz w:val="28"/>
        </w:rPr>
        <w:t xml:space="preserve">
2.2.-  6. Обеспечить      База данных, Агентство   1 квартал </w:t>
      </w:r>
      <w:r>
        <w:br/>
      </w:r>
      <w:r>
        <w:rPr>
          <w:rFonts w:ascii="Times New Roman"/>
          <w:b w:val="false"/>
          <w:i w:val="false"/>
          <w:color w:val="000000"/>
          <w:sz w:val="28"/>
        </w:rPr>
        <w:t xml:space="preserve">
1.6.   формирование       публикации   таможен-    2002 </w:t>
      </w:r>
      <w:r>
        <w:br/>
      </w:r>
      <w:r>
        <w:rPr>
          <w:rFonts w:ascii="Times New Roman"/>
          <w:b w:val="false"/>
          <w:i w:val="false"/>
          <w:color w:val="000000"/>
          <w:sz w:val="28"/>
        </w:rPr>
        <w:t xml:space="preserve">
       таможенной статис- в соответст- ного конт- </w:t>
      </w:r>
      <w:r>
        <w:br/>
      </w:r>
      <w:r>
        <w:rPr>
          <w:rFonts w:ascii="Times New Roman"/>
          <w:b w:val="false"/>
          <w:i w:val="false"/>
          <w:color w:val="000000"/>
          <w:sz w:val="28"/>
        </w:rPr>
        <w:t xml:space="preserve">
       тики внешней тор-  вии с между- роля, </w:t>
      </w:r>
      <w:r>
        <w:br/>
      </w:r>
      <w:r>
        <w:rPr>
          <w:rFonts w:ascii="Times New Roman"/>
          <w:b w:val="false"/>
          <w:i w:val="false"/>
          <w:color w:val="000000"/>
          <w:sz w:val="28"/>
        </w:rPr>
        <w:t xml:space="preserve">
       говли на основе    народными    Стат- </w:t>
      </w:r>
      <w:r>
        <w:br/>
      </w:r>
      <w:r>
        <w:rPr>
          <w:rFonts w:ascii="Times New Roman"/>
          <w:b w:val="false"/>
          <w:i w:val="false"/>
          <w:color w:val="000000"/>
          <w:sz w:val="28"/>
        </w:rPr>
        <w:t xml:space="preserve">
       автоматизирован-   стандартами  агентство </w:t>
      </w:r>
      <w:r>
        <w:br/>
      </w:r>
      <w:r>
        <w:rPr>
          <w:rFonts w:ascii="Times New Roman"/>
          <w:b w:val="false"/>
          <w:i w:val="false"/>
          <w:color w:val="000000"/>
          <w:sz w:val="28"/>
        </w:rPr>
        <w:t xml:space="preserve">
       ной обработки </w:t>
      </w:r>
      <w:r>
        <w:br/>
      </w:r>
      <w:r>
        <w:rPr>
          <w:rFonts w:ascii="Times New Roman"/>
          <w:b w:val="false"/>
          <w:i w:val="false"/>
          <w:color w:val="000000"/>
          <w:sz w:val="28"/>
        </w:rPr>
        <w:t xml:space="preserve">
       электронных копий </w:t>
      </w:r>
      <w:r>
        <w:br/>
      </w:r>
      <w:r>
        <w:rPr>
          <w:rFonts w:ascii="Times New Roman"/>
          <w:b w:val="false"/>
          <w:i w:val="false"/>
          <w:color w:val="000000"/>
          <w:sz w:val="28"/>
        </w:rPr>
        <w:t xml:space="preserve">
       таможенных декла- </w:t>
      </w:r>
      <w:r>
        <w:br/>
      </w:r>
      <w:r>
        <w:rPr>
          <w:rFonts w:ascii="Times New Roman"/>
          <w:b w:val="false"/>
          <w:i w:val="false"/>
          <w:color w:val="000000"/>
          <w:sz w:val="28"/>
        </w:rPr>
        <w:t xml:space="preserve">
       раций </w:t>
      </w:r>
      <w:r>
        <w:br/>
      </w:r>
      <w:r>
        <w:rPr>
          <w:rFonts w:ascii="Times New Roman"/>
          <w:b w:val="false"/>
          <w:i w:val="false"/>
          <w:color w:val="000000"/>
          <w:sz w:val="28"/>
        </w:rPr>
        <w:t xml:space="preserve">
2.2.-  7. Создать базу    База данных  Минфин      2000 </w:t>
      </w:r>
      <w:r>
        <w:br/>
      </w:r>
      <w:r>
        <w:rPr>
          <w:rFonts w:ascii="Times New Roman"/>
          <w:b w:val="false"/>
          <w:i w:val="false"/>
          <w:color w:val="000000"/>
          <w:sz w:val="28"/>
        </w:rPr>
        <w:t xml:space="preserve">
1.7.   данных средних     по ценам     </w:t>
      </w:r>
      <w:r>
        <w:br/>
      </w:r>
      <w:r>
        <w:rPr>
          <w:rFonts w:ascii="Times New Roman"/>
          <w:b w:val="false"/>
          <w:i w:val="false"/>
          <w:color w:val="000000"/>
          <w:sz w:val="28"/>
        </w:rPr>
        <w:t xml:space="preserve">
       контрактных цен и </w:t>
      </w:r>
      <w:r>
        <w:br/>
      </w:r>
      <w:r>
        <w:rPr>
          <w:rFonts w:ascii="Times New Roman"/>
          <w:b w:val="false"/>
          <w:i w:val="false"/>
          <w:color w:val="000000"/>
          <w:sz w:val="28"/>
        </w:rPr>
        <w:t xml:space="preserve">
       цен на мировых </w:t>
      </w:r>
      <w:r>
        <w:br/>
      </w:r>
      <w:r>
        <w:rPr>
          <w:rFonts w:ascii="Times New Roman"/>
          <w:b w:val="false"/>
          <w:i w:val="false"/>
          <w:color w:val="000000"/>
          <w:sz w:val="28"/>
        </w:rPr>
        <w:t xml:space="preserve">
       товарных рынках </w:t>
      </w:r>
      <w:r>
        <w:br/>
      </w:r>
      <w:r>
        <w:rPr>
          <w:rFonts w:ascii="Times New Roman"/>
          <w:b w:val="false"/>
          <w:i w:val="false"/>
          <w:color w:val="000000"/>
          <w:sz w:val="28"/>
        </w:rPr>
        <w:t xml:space="preserve">
2.2.-  8. Пересмотреть    Инструкция,  Агентство   2001- </w:t>
      </w:r>
      <w:r>
        <w:br/>
      </w:r>
      <w:r>
        <w:rPr>
          <w:rFonts w:ascii="Times New Roman"/>
          <w:b w:val="false"/>
          <w:i w:val="false"/>
          <w:color w:val="000000"/>
          <w:sz w:val="28"/>
        </w:rPr>
        <w:t>
1.8.   </w:t>
      </w:r>
      <w:r>
        <w:rPr>
          <w:rFonts w:ascii="Times New Roman"/>
          <w:b w:val="false"/>
          <w:i w:val="false"/>
          <w:color w:val="000000"/>
          <w:sz w:val="28"/>
        </w:rPr>
        <w:t xml:space="preserve">Инструкцию </w:t>
      </w:r>
      <w:r>
        <w:rPr>
          <w:rFonts w:ascii="Times New Roman"/>
          <w:b w:val="false"/>
          <w:i w:val="false"/>
          <w:color w:val="000000"/>
          <w:sz w:val="28"/>
        </w:rPr>
        <w:t xml:space="preserve">"Об    База данных  таможенного 2002 </w:t>
      </w:r>
      <w:r>
        <w:br/>
      </w:r>
      <w:r>
        <w:rPr>
          <w:rFonts w:ascii="Times New Roman"/>
          <w:b w:val="false"/>
          <w:i w:val="false"/>
          <w:color w:val="000000"/>
          <w:sz w:val="28"/>
        </w:rPr>
        <w:t xml:space="preserve">
       организации экс-   валютного    контроля, </w:t>
      </w:r>
      <w:r>
        <w:br/>
      </w:r>
      <w:r>
        <w:rPr>
          <w:rFonts w:ascii="Times New Roman"/>
          <w:b w:val="false"/>
          <w:i w:val="false"/>
          <w:color w:val="000000"/>
          <w:sz w:val="28"/>
        </w:rPr>
        <w:t xml:space="preserve">
       портно-импортного  контроля     Минфин, </w:t>
      </w:r>
      <w:r>
        <w:br/>
      </w:r>
      <w:r>
        <w:rPr>
          <w:rFonts w:ascii="Times New Roman"/>
          <w:b w:val="false"/>
          <w:i w:val="false"/>
          <w:color w:val="000000"/>
          <w:sz w:val="28"/>
        </w:rPr>
        <w:t xml:space="preserve">
       валютного контроля              Минюст, </w:t>
      </w:r>
      <w:r>
        <w:br/>
      </w:r>
      <w:r>
        <w:rPr>
          <w:rFonts w:ascii="Times New Roman"/>
          <w:b w:val="false"/>
          <w:i w:val="false"/>
          <w:color w:val="000000"/>
          <w:sz w:val="28"/>
        </w:rPr>
        <w:t xml:space="preserve">
       в Республике Казах-             Нацбанк (по </w:t>
      </w:r>
      <w:r>
        <w:br/>
      </w:r>
      <w:r>
        <w:rPr>
          <w:rFonts w:ascii="Times New Roman"/>
          <w:b w:val="false"/>
          <w:i w:val="false"/>
          <w:color w:val="000000"/>
          <w:sz w:val="28"/>
        </w:rPr>
        <w:t xml:space="preserve">
       стан" и обеспечить              согласованию) </w:t>
      </w:r>
      <w:r>
        <w:br/>
      </w:r>
      <w:r>
        <w:rPr>
          <w:rFonts w:ascii="Times New Roman"/>
          <w:b w:val="false"/>
          <w:i w:val="false"/>
          <w:color w:val="000000"/>
          <w:sz w:val="28"/>
        </w:rPr>
        <w:t xml:space="preserve">
       формирование в </w:t>
      </w:r>
      <w:r>
        <w:br/>
      </w:r>
      <w:r>
        <w:rPr>
          <w:rFonts w:ascii="Times New Roman"/>
          <w:b w:val="false"/>
          <w:i w:val="false"/>
          <w:color w:val="000000"/>
          <w:sz w:val="28"/>
        </w:rPr>
        <w:t xml:space="preserve">
       соответствии с ней </w:t>
      </w:r>
      <w:r>
        <w:br/>
      </w:r>
      <w:r>
        <w:rPr>
          <w:rFonts w:ascii="Times New Roman"/>
          <w:b w:val="false"/>
          <w:i w:val="false"/>
          <w:color w:val="000000"/>
          <w:sz w:val="28"/>
        </w:rPr>
        <w:t xml:space="preserve">
       результатов конт- </w:t>
      </w:r>
      <w:r>
        <w:br/>
      </w:r>
      <w:r>
        <w:rPr>
          <w:rFonts w:ascii="Times New Roman"/>
          <w:b w:val="false"/>
          <w:i w:val="false"/>
          <w:color w:val="000000"/>
          <w:sz w:val="28"/>
        </w:rPr>
        <w:t xml:space="preserve">
       роля на основе </w:t>
      </w:r>
      <w:r>
        <w:br/>
      </w:r>
      <w:r>
        <w:rPr>
          <w:rFonts w:ascii="Times New Roman"/>
          <w:b w:val="false"/>
          <w:i w:val="false"/>
          <w:color w:val="000000"/>
          <w:sz w:val="28"/>
        </w:rPr>
        <w:t xml:space="preserve">
       автоматизации </w:t>
      </w:r>
      <w:r>
        <w:br/>
      </w:r>
      <w:r>
        <w:rPr>
          <w:rFonts w:ascii="Times New Roman"/>
          <w:b w:val="false"/>
          <w:i w:val="false"/>
          <w:color w:val="000000"/>
          <w:sz w:val="28"/>
        </w:rPr>
        <w:t xml:space="preserve">
       процедур валютного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2.2.-  9. Обеспечить      База данных, Агентство   2001- </w:t>
      </w:r>
      <w:r>
        <w:br/>
      </w:r>
      <w:r>
        <w:rPr>
          <w:rFonts w:ascii="Times New Roman"/>
          <w:b w:val="false"/>
          <w:i w:val="false"/>
          <w:color w:val="000000"/>
          <w:sz w:val="28"/>
        </w:rPr>
        <w:t xml:space="preserve">
1.9.   совместимость      публикации   таможен-    2002 </w:t>
      </w:r>
      <w:r>
        <w:br/>
      </w:r>
      <w:r>
        <w:rPr>
          <w:rFonts w:ascii="Times New Roman"/>
          <w:b w:val="false"/>
          <w:i w:val="false"/>
          <w:color w:val="000000"/>
          <w:sz w:val="28"/>
        </w:rPr>
        <w:t xml:space="preserve">
       информационных баз              ного </w:t>
      </w:r>
      <w:r>
        <w:br/>
      </w:r>
      <w:r>
        <w:rPr>
          <w:rFonts w:ascii="Times New Roman"/>
          <w:b w:val="false"/>
          <w:i w:val="false"/>
          <w:color w:val="000000"/>
          <w:sz w:val="28"/>
        </w:rPr>
        <w:t xml:space="preserve">
       таможенной статис-              контроля, </w:t>
      </w:r>
      <w:r>
        <w:br/>
      </w:r>
      <w:r>
        <w:rPr>
          <w:rFonts w:ascii="Times New Roman"/>
          <w:b w:val="false"/>
          <w:i w:val="false"/>
          <w:color w:val="000000"/>
          <w:sz w:val="28"/>
        </w:rPr>
        <w:t xml:space="preserve">
       тики на основе ГТД,             Минфин </w:t>
      </w:r>
      <w:r>
        <w:br/>
      </w:r>
      <w:r>
        <w:rPr>
          <w:rFonts w:ascii="Times New Roman"/>
          <w:b w:val="false"/>
          <w:i w:val="false"/>
          <w:color w:val="000000"/>
          <w:sz w:val="28"/>
        </w:rPr>
        <w:t xml:space="preserve">
       валютного контроля </w:t>
      </w:r>
      <w:r>
        <w:br/>
      </w:r>
      <w:r>
        <w:rPr>
          <w:rFonts w:ascii="Times New Roman"/>
          <w:b w:val="false"/>
          <w:i w:val="false"/>
          <w:color w:val="000000"/>
          <w:sz w:val="28"/>
        </w:rPr>
        <w:t xml:space="preserve">
       и средних контрак- </w:t>
      </w:r>
      <w:r>
        <w:br/>
      </w:r>
      <w:r>
        <w:rPr>
          <w:rFonts w:ascii="Times New Roman"/>
          <w:b w:val="false"/>
          <w:i w:val="false"/>
          <w:color w:val="000000"/>
          <w:sz w:val="28"/>
        </w:rPr>
        <w:t xml:space="preserve">
       тных цен </w:t>
      </w:r>
      <w:r>
        <w:br/>
      </w:r>
      <w:r>
        <w:rPr>
          <w:rFonts w:ascii="Times New Roman"/>
          <w:b w:val="false"/>
          <w:i w:val="false"/>
          <w:color w:val="000000"/>
          <w:sz w:val="28"/>
        </w:rPr>
        <w:t xml:space="preserve">
2.2.-  10. Провести       Публикации   Агентство   2000 </w:t>
      </w:r>
      <w:r>
        <w:br/>
      </w:r>
      <w:r>
        <w:rPr>
          <w:rFonts w:ascii="Times New Roman"/>
          <w:b w:val="false"/>
          <w:i w:val="false"/>
          <w:color w:val="000000"/>
          <w:sz w:val="28"/>
        </w:rPr>
        <w:t xml:space="preserve">
1.10.  единовременное                  таможенного </w:t>
      </w:r>
      <w:r>
        <w:br/>
      </w:r>
      <w:r>
        <w:rPr>
          <w:rFonts w:ascii="Times New Roman"/>
          <w:b w:val="false"/>
          <w:i w:val="false"/>
          <w:color w:val="000000"/>
          <w:sz w:val="28"/>
        </w:rPr>
        <w:t xml:space="preserve">
       обследование с                  контроля, </w:t>
      </w:r>
      <w:r>
        <w:br/>
      </w:r>
      <w:r>
        <w:rPr>
          <w:rFonts w:ascii="Times New Roman"/>
          <w:b w:val="false"/>
          <w:i w:val="false"/>
          <w:color w:val="000000"/>
          <w:sz w:val="28"/>
        </w:rPr>
        <w:t xml:space="preserve">
       целью определения               Минтранском, </w:t>
      </w:r>
      <w:r>
        <w:br/>
      </w:r>
      <w:r>
        <w:rPr>
          <w:rFonts w:ascii="Times New Roman"/>
          <w:b w:val="false"/>
          <w:i w:val="false"/>
          <w:color w:val="000000"/>
          <w:sz w:val="28"/>
        </w:rPr>
        <w:t xml:space="preserve">
       объема экспорта/                Минфин, </w:t>
      </w:r>
      <w:r>
        <w:br/>
      </w:r>
      <w:r>
        <w:rPr>
          <w:rFonts w:ascii="Times New Roman"/>
          <w:b w:val="false"/>
          <w:i w:val="false"/>
          <w:color w:val="000000"/>
          <w:sz w:val="28"/>
        </w:rPr>
        <w:t xml:space="preserve">
       импорта, неохвачен-             Статагент-      </w:t>
      </w:r>
      <w:r>
        <w:br/>
      </w:r>
      <w:r>
        <w:rPr>
          <w:rFonts w:ascii="Times New Roman"/>
          <w:b w:val="false"/>
          <w:i w:val="false"/>
          <w:color w:val="000000"/>
          <w:sz w:val="28"/>
        </w:rPr>
        <w:t xml:space="preserve">
       ного таможенной                 ство, </w:t>
      </w:r>
      <w:r>
        <w:br/>
      </w:r>
      <w:r>
        <w:rPr>
          <w:rFonts w:ascii="Times New Roman"/>
          <w:b w:val="false"/>
          <w:i w:val="false"/>
          <w:color w:val="000000"/>
          <w:sz w:val="28"/>
        </w:rPr>
        <w:t xml:space="preserve">
       статистикой в раз-              Нацбанк (по </w:t>
      </w:r>
      <w:r>
        <w:br/>
      </w:r>
      <w:r>
        <w:rPr>
          <w:rFonts w:ascii="Times New Roman"/>
          <w:b w:val="false"/>
          <w:i w:val="false"/>
          <w:color w:val="000000"/>
          <w:sz w:val="28"/>
        </w:rPr>
        <w:t xml:space="preserve">
       резе товаров и                  согласова- </w:t>
      </w:r>
      <w:r>
        <w:br/>
      </w:r>
      <w:r>
        <w:rPr>
          <w:rFonts w:ascii="Times New Roman"/>
          <w:b w:val="false"/>
          <w:i w:val="false"/>
          <w:color w:val="000000"/>
          <w:sz w:val="28"/>
        </w:rPr>
        <w:t xml:space="preserve">
       стран                           нию) </w:t>
      </w:r>
    </w:p>
    <w:p>
      <w:pPr>
        <w:spacing w:after="0"/>
        <w:ind w:left="0"/>
        <w:jc w:val="both"/>
      </w:pPr>
      <w:r>
        <w:rPr>
          <w:rFonts w:ascii="Times New Roman"/>
          <w:b w:val="false"/>
          <w:i w:val="false"/>
          <w:color w:val="000000"/>
          <w:sz w:val="28"/>
        </w:rPr>
        <w:t xml:space="preserve">2.2.2. </w:t>
      </w:r>
      <w:r>
        <w:rPr>
          <w:rFonts w:ascii="Times New Roman"/>
          <w:b/>
          <w:i w:val="false"/>
          <w:color w:val="000000"/>
          <w:sz w:val="28"/>
        </w:rPr>
        <w:t xml:space="preserve">2.2.2. Статистика </w:t>
      </w:r>
      <w:r>
        <w:br/>
      </w:r>
      <w:r>
        <w:rPr>
          <w:rFonts w:ascii="Times New Roman"/>
          <w:b w:val="false"/>
          <w:i w:val="false"/>
          <w:color w:val="000000"/>
          <w:sz w:val="28"/>
        </w:rPr>
        <w:t>
</w:t>
      </w:r>
      <w:r>
        <w:rPr>
          <w:rFonts w:ascii="Times New Roman"/>
          <w:b/>
          <w:i w:val="false"/>
          <w:color w:val="000000"/>
          <w:sz w:val="28"/>
        </w:rPr>
        <w:t xml:space="preserve">       платежного баланса </w:t>
      </w:r>
      <w:r>
        <w:br/>
      </w:r>
      <w:r>
        <w:rPr>
          <w:rFonts w:ascii="Times New Roman"/>
          <w:b w:val="false"/>
          <w:i w:val="false"/>
          <w:color w:val="000000"/>
          <w:sz w:val="28"/>
        </w:rPr>
        <w:t xml:space="preserve">
         2.2.-  1. Обеспечить      Реестр для   Нацбанк,   ежегодно </w:t>
      </w:r>
      <w:r>
        <w:br/>
      </w:r>
      <w:r>
        <w:rPr>
          <w:rFonts w:ascii="Times New Roman"/>
          <w:b w:val="false"/>
          <w:i w:val="false"/>
          <w:color w:val="000000"/>
          <w:sz w:val="28"/>
        </w:rPr>
        <w:t xml:space="preserve">
2.1.   систематическую    служебного   Статагент- </w:t>
      </w:r>
      <w:r>
        <w:br/>
      </w:r>
      <w:r>
        <w:rPr>
          <w:rFonts w:ascii="Times New Roman"/>
          <w:b w:val="false"/>
          <w:i w:val="false"/>
          <w:color w:val="000000"/>
          <w:sz w:val="28"/>
        </w:rPr>
        <w:t xml:space="preserve">
       актуализацию ре-   пользования  ство, </w:t>
      </w:r>
      <w:r>
        <w:br/>
      </w:r>
      <w:r>
        <w:rPr>
          <w:rFonts w:ascii="Times New Roman"/>
          <w:b w:val="false"/>
          <w:i w:val="false"/>
          <w:color w:val="000000"/>
          <w:sz w:val="28"/>
        </w:rPr>
        <w:t xml:space="preserve">
       естра институцио-  (на магнит-  министерс- </w:t>
      </w:r>
      <w:r>
        <w:br/>
      </w:r>
      <w:r>
        <w:rPr>
          <w:rFonts w:ascii="Times New Roman"/>
          <w:b w:val="false"/>
          <w:i w:val="false"/>
          <w:color w:val="000000"/>
          <w:sz w:val="28"/>
        </w:rPr>
        <w:t xml:space="preserve">
       нальных единиц,    ных носите-  тва </w:t>
      </w:r>
      <w:r>
        <w:br/>
      </w:r>
      <w:r>
        <w:rPr>
          <w:rFonts w:ascii="Times New Roman"/>
          <w:b w:val="false"/>
          <w:i w:val="false"/>
          <w:color w:val="000000"/>
          <w:sz w:val="28"/>
        </w:rPr>
        <w:t xml:space="preserve">
       осуществляющих     лях) </w:t>
      </w:r>
      <w:r>
        <w:br/>
      </w:r>
      <w:r>
        <w:rPr>
          <w:rFonts w:ascii="Times New Roman"/>
          <w:b w:val="false"/>
          <w:i w:val="false"/>
          <w:color w:val="000000"/>
          <w:sz w:val="28"/>
        </w:rPr>
        <w:t xml:space="preserve">
       внешнеэкономичес- </w:t>
      </w:r>
      <w:r>
        <w:br/>
      </w:r>
      <w:r>
        <w:rPr>
          <w:rFonts w:ascii="Times New Roman"/>
          <w:b w:val="false"/>
          <w:i w:val="false"/>
          <w:color w:val="000000"/>
          <w:sz w:val="28"/>
        </w:rPr>
        <w:t xml:space="preserve">
       кие операции, </w:t>
      </w:r>
      <w:r>
        <w:br/>
      </w:r>
      <w:r>
        <w:rPr>
          <w:rFonts w:ascii="Times New Roman"/>
          <w:b w:val="false"/>
          <w:i w:val="false"/>
          <w:color w:val="000000"/>
          <w:sz w:val="28"/>
        </w:rPr>
        <w:t xml:space="preserve">
       в том числе опера- </w:t>
      </w:r>
      <w:r>
        <w:br/>
      </w:r>
      <w:r>
        <w:rPr>
          <w:rFonts w:ascii="Times New Roman"/>
          <w:b w:val="false"/>
          <w:i w:val="false"/>
          <w:color w:val="000000"/>
          <w:sz w:val="28"/>
        </w:rPr>
        <w:t xml:space="preserve">
       тивное ведение </w:t>
      </w:r>
      <w:r>
        <w:br/>
      </w:r>
      <w:r>
        <w:rPr>
          <w:rFonts w:ascii="Times New Roman"/>
          <w:b w:val="false"/>
          <w:i w:val="false"/>
          <w:color w:val="000000"/>
          <w:sz w:val="28"/>
        </w:rPr>
        <w:t xml:space="preserve">
       регистра: </w:t>
      </w:r>
      <w:r>
        <w:br/>
      </w:r>
      <w:r>
        <w:rPr>
          <w:rFonts w:ascii="Times New Roman"/>
          <w:b w:val="false"/>
          <w:i w:val="false"/>
          <w:color w:val="000000"/>
          <w:sz w:val="28"/>
        </w:rPr>
        <w:t xml:space="preserve">
       - предприятий с </w:t>
      </w:r>
      <w:r>
        <w:br/>
      </w:r>
      <w:r>
        <w:rPr>
          <w:rFonts w:ascii="Times New Roman"/>
          <w:b w:val="false"/>
          <w:i w:val="false"/>
          <w:color w:val="000000"/>
          <w:sz w:val="28"/>
        </w:rPr>
        <w:t xml:space="preserve">
       прямыми инвестици- </w:t>
      </w:r>
      <w:r>
        <w:br/>
      </w:r>
      <w:r>
        <w:rPr>
          <w:rFonts w:ascii="Times New Roman"/>
          <w:b w:val="false"/>
          <w:i w:val="false"/>
          <w:color w:val="000000"/>
          <w:sz w:val="28"/>
        </w:rPr>
        <w:t xml:space="preserve">
       ями с выделением </w:t>
      </w:r>
      <w:r>
        <w:br/>
      </w:r>
      <w:r>
        <w:rPr>
          <w:rFonts w:ascii="Times New Roman"/>
          <w:b w:val="false"/>
          <w:i w:val="false"/>
          <w:color w:val="000000"/>
          <w:sz w:val="28"/>
        </w:rPr>
        <w:t xml:space="preserve">
       иностранных прямых </w:t>
      </w:r>
      <w:r>
        <w:br/>
      </w:r>
      <w:r>
        <w:rPr>
          <w:rFonts w:ascii="Times New Roman"/>
          <w:b w:val="false"/>
          <w:i w:val="false"/>
          <w:color w:val="000000"/>
          <w:sz w:val="28"/>
        </w:rPr>
        <w:t xml:space="preserve">
       инвесторов; </w:t>
      </w:r>
      <w:r>
        <w:br/>
      </w:r>
      <w:r>
        <w:rPr>
          <w:rFonts w:ascii="Times New Roman"/>
          <w:b w:val="false"/>
          <w:i w:val="false"/>
          <w:color w:val="000000"/>
          <w:sz w:val="28"/>
        </w:rPr>
        <w:t xml:space="preserve">
       - иностранных </w:t>
      </w:r>
      <w:r>
        <w:br/>
      </w:r>
      <w:r>
        <w:rPr>
          <w:rFonts w:ascii="Times New Roman"/>
          <w:b w:val="false"/>
          <w:i w:val="false"/>
          <w:color w:val="000000"/>
          <w:sz w:val="28"/>
        </w:rPr>
        <w:t xml:space="preserve">
       предприятий, имею- </w:t>
      </w:r>
      <w:r>
        <w:br/>
      </w:r>
      <w:r>
        <w:rPr>
          <w:rFonts w:ascii="Times New Roman"/>
          <w:b w:val="false"/>
          <w:i w:val="false"/>
          <w:color w:val="000000"/>
          <w:sz w:val="28"/>
        </w:rPr>
        <w:t xml:space="preserve">
       щих лицензии на </w:t>
      </w:r>
      <w:r>
        <w:br/>
      </w:r>
      <w:r>
        <w:rPr>
          <w:rFonts w:ascii="Times New Roman"/>
          <w:b w:val="false"/>
          <w:i w:val="false"/>
          <w:color w:val="000000"/>
          <w:sz w:val="28"/>
        </w:rPr>
        <w:t xml:space="preserve">
       выполнение строи- </w:t>
      </w:r>
      <w:r>
        <w:br/>
      </w:r>
      <w:r>
        <w:rPr>
          <w:rFonts w:ascii="Times New Roman"/>
          <w:b w:val="false"/>
          <w:i w:val="false"/>
          <w:color w:val="000000"/>
          <w:sz w:val="28"/>
        </w:rPr>
        <w:t xml:space="preserve">
       тельных работ на </w:t>
      </w:r>
      <w:r>
        <w:br/>
      </w:r>
      <w:r>
        <w:rPr>
          <w:rFonts w:ascii="Times New Roman"/>
          <w:b w:val="false"/>
          <w:i w:val="false"/>
          <w:color w:val="000000"/>
          <w:sz w:val="28"/>
        </w:rPr>
        <w:t xml:space="preserve">
       территории Казах- </w:t>
      </w:r>
      <w:r>
        <w:br/>
      </w:r>
      <w:r>
        <w:rPr>
          <w:rFonts w:ascii="Times New Roman"/>
          <w:b w:val="false"/>
          <w:i w:val="false"/>
          <w:color w:val="000000"/>
          <w:sz w:val="28"/>
        </w:rPr>
        <w:t xml:space="preserve">
       стана; </w:t>
      </w:r>
      <w:r>
        <w:br/>
      </w:r>
      <w:r>
        <w:rPr>
          <w:rFonts w:ascii="Times New Roman"/>
          <w:b w:val="false"/>
          <w:i w:val="false"/>
          <w:color w:val="000000"/>
          <w:sz w:val="28"/>
        </w:rPr>
        <w:t xml:space="preserve">
       - предприятий, </w:t>
      </w:r>
      <w:r>
        <w:br/>
      </w:r>
      <w:r>
        <w:rPr>
          <w:rFonts w:ascii="Times New Roman"/>
          <w:b w:val="false"/>
          <w:i w:val="false"/>
          <w:color w:val="000000"/>
          <w:sz w:val="28"/>
        </w:rPr>
        <w:t xml:space="preserve">
       привлекающих </w:t>
      </w:r>
      <w:r>
        <w:br/>
      </w:r>
      <w:r>
        <w:rPr>
          <w:rFonts w:ascii="Times New Roman"/>
          <w:b w:val="false"/>
          <w:i w:val="false"/>
          <w:color w:val="000000"/>
          <w:sz w:val="28"/>
        </w:rPr>
        <w:t xml:space="preserve">
       иностранную рабо- </w:t>
      </w:r>
      <w:r>
        <w:br/>
      </w:r>
      <w:r>
        <w:rPr>
          <w:rFonts w:ascii="Times New Roman"/>
          <w:b w:val="false"/>
          <w:i w:val="false"/>
          <w:color w:val="000000"/>
          <w:sz w:val="28"/>
        </w:rPr>
        <w:t xml:space="preserve">
       чую силу </w:t>
      </w:r>
      <w:r>
        <w:br/>
      </w:r>
      <w:r>
        <w:rPr>
          <w:rFonts w:ascii="Times New Roman"/>
          <w:b w:val="false"/>
          <w:i w:val="false"/>
          <w:color w:val="000000"/>
          <w:sz w:val="28"/>
        </w:rPr>
        <w:t xml:space="preserve">
2.2.-  2. Совершенство-   Специальная  Нацбанк, </w:t>
      </w:r>
      <w:r>
        <w:br/>
      </w:r>
      <w:r>
        <w:rPr>
          <w:rFonts w:ascii="Times New Roman"/>
          <w:b w:val="false"/>
          <w:i w:val="false"/>
          <w:color w:val="000000"/>
          <w:sz w:val="28"/>
        </w:rPr>
        <w:t xml:space="preserve">
2.2.   вание статистики   форма        Стат-   </w:t>
      </w:r>
      <w:r>
        <w:br/>
      </w:r>
      <w:r>
        <w:rPr>
          <w:rFonts w:ascii="Times New Roman"/>
          <w:b w:val="false"/>
          <w:i w:val="false"/>
          <w:color w:val="000000"/>
          <w:sz w:val="28"/>
        </w:rPr>
        <w:t xml:space="preserve">
       прямых иностранных отчетности   агентство </w:t>
      </w:r>
      <w:r>
        <w:br/>
      </w:r>
      <w:r>
        <w:rPr>
          <w:rFonts w:ascii="Times New Roman"/>
          <w:b w:val="false"/>
          <w:i w:val="false"/>
          <w:color w:val="000000"/>
          <w:sz w:val="28"/>
        </w:rPr>
        <w:t xml:space="preserve">
       инвестиций в отно- </w:t>
      </w:r>
      <w:r>
        <w:br/>
      </w:r>
      <w:r>
        <w:rPr>
          <w:rFonts w:ascii="Times New Roman"/>
          <w:b w:val="false"/>
          <w:i w:val="false"/>
          <w:color w:val="000000"/>
          <w:sz w:val="28"/>
        </w:rPr>
        <w:t xml:space="preserve">
       шении учета опера- </w:t>
      </w:r>
      <w:r>
        <w:br/>
      </w:r>
      <w:r>
        <w:rPr>
          <w:rFonts w:ascii="Times New Roman"/>
          <w:b w:val="false"/>
          <w:i w:val="false"/>
          <w:color w:val="000000"/>
          <w:sz w:val="28"/>
        </w:rPr>
        <w:t xml:space="preserve">
       ций обратного ин- </w:t>
      </w:r>
      <w:r>
        <w:br/>
      </w:r>
      <w:r>
        <w:rPr>
          <w:rFonts w:ascii="Times New Roman"/>
          <w:b w:val="false"/>
          <w:i w:val="false"/>
          <w:color w:val="000000"/>
          <w:sz w:val="28"/>
        </w:rPr>
        <w:t xml:space="preserve">
       вестирования </w:t>
      </w:r>
      <w:r>
        <w:br/>
      </w:r>
      <w:r>
        <w:rPr>
          <w:rFonts w:ascii="Times New Roman"/>
          <w:b w:val="false"/>
          <w:i w:val="false"/>
          <w:color w:val="000000"/>
          <w:sz w:val="28"/>
        </w:rPr>
        <w:t xml:space="preserve">
       (disinvestment) и </w:t>
      </w:r>
      <w:r>
        <w:br/>
      </w:r>
      <w:r>
        <w:rPr>
          <w:rFonts w:ascii="Times New Roman"/>
          <w:b w:val="false"/>
          <w:i w:val="false"/>
          <w:color w:val="000000"/>
          <w:sz w:val="28"/>
        </w:rPr>
        <w:t xml:space="preserve">
       текущих операций </w:t>
      </w:r>
      <w:r>
        <w:br/>
      </w:r>
      <w:r>
        <w:rPr>
          <w:rFonts w:ascii="Times New Roman"/>
          <w:b w:val="false"/>
          <w:i w:val="false"/>
          <w:color w:val="000000"/>
          <w:sz w:val="28"/>
        </w:rPr>
        <w:t xml:space="preserve">
       между связанными </w:t>
      </w:r>
      <w:r>
        <w:br/>
      </w:r>
      <w:r>
        <w:rPr>
          <w:rFonts w:ascii="Times New Roman"/>
          <w:b w:val="false"/>
          <w:i w:val="false"/>
          <w:color w:val="000000"/>
          <w:sz w:val="28"/>
        </w:rPr>
        <w:t xml:space="preserve">
       сторонами </w:t>
      </w:r>
      <w:r>
        <w:br/>
      </w:r>
      <w:r>
        <w:rPr>
          <w:rFonts w:ascii="Times New Roman"/>
          <w:b w:val="false"/>
          <w:i w:val="false"/>
          <w:color w:val="000000"/>
          <w:sz w:val="28"/>
        </w:rPr>
        <w:t xml:space="preserve">
2.2.-  3. Совершенство-   Формы отчет- Нацбанк,   </w:t>
      </w:r>
      <w:r>
        <w:br/>
      </w:r>
      <w:r>
        <w:rPr>
          <w:rFonts w:ascii="Times New Roman"/>
          <w:b w:val="false"/>
          <w:i w:val="false"/>
          <w:color w:val="000000"/>
          <w:sz w:val="28"/>
        </w:rPr>
        <w:t xml:space="preserve">
2.3.   вание учета дан-   ности для    Стат- </w:t>
      </w:r>
      <w:r>
        <w:br/>
      </w:r>
      <w:r>
        <w:rPr>
          <w:rFonts w:ascii="Times New Roman"/>
          <w:b w:val="false"/>
          <w:i w:val="false"/>
          <w:color w:val="000000"/>
          <w:sz w:val="28"/>
        </w:rPr>
        <w:t xml:space="preserve">
       ных о состоянии    предприятий  агентство </w:t>
      </w:r>
      <w:r>
        <w:br/>
      </w:r>
      <w:r>
        <w:rPr>
          <w:rFonts w:ascii="Times New Roman"/>
          <w:b w:val="false"/>
          <w:i w:val="false"/>
          <w:color w:val="000000"/>
          <w:sz w:val="28"/>
        </w:rPr>
        <w:t xml:space="preserve">
       внешних финансо- </w:t>
      </w:r>
      <w:r>
        <w:br/>
      </w:r>
      <w:r>
        <w:rPr>
          <w:rFonts w:ascii="Times New Roman"/>
          <w:b w:val="false"/>
          <w:i w:val="false"/>
          <w:color w:val="000000"/>
          <w:sz w:val="28"/>
        </w:rPr>
        <w:t xml:space="preserve">
       вых активов и </w:t>
      </w:r>
      <w:r>
        <w:br/>
      </w:r>
      <w:r>
        <w:rPr>
          <w:rFonts w:ascii="Times New Roman"/>
          <w:b w:val="false"/>
          <w:i w:val="false"/>
          <w:color w:val="000000"/>
          <w:sz w:val="28"/>
        </w:rPr>
        <w:t xml:space="preserve">
       обязательств </w:t>
      </w:r>
      <w:r>
        <w:br/>
      </w:r>
      <w:r>
        <w:rPr>
          <w:rFonts w:ascii="Times New Roman"/>
          <w:b w:val="false"/>
          <w:i w:val="false"/>
          <w:color w:val="000000"/>
          <w:sz w:val="28"/>
        </w:rPr>
        <w:t xml:space="preserve">
       предприятий рес- </w:t>
      </w:r>
      <w:r>
        <w:br/>
      </w:r>
      <w:r>
        <w:rPr>
          <w:rFonts w:ascii="Times New Roman"/>
          <w:b w:val="false"/>
          <w:i w:val="false"/>
          <w:color w:val="000000"/>
          <w:sz w:val="28"/>
        </w:rPr>
        <w:t xml:space="preserve">
       публики для обес- </w:t>
      </w:r>
      <w:r>
        <w:br/>
      </w:r>
      <w:r>
        <w:rPr>
          <w:rFonts w:ascii="Times New Roman"/>
          <w:b w:val="false"/>
          <w:i w:val="false"/>
          <w:color w:val="000000"/>
          <w:sz w:val="28"/>
        </w:rPr>
        <w:t xml:space="preserve">
       печения качествен- </w:t>
      </w:r>
      <w:r>
        <w:br/>
      </w:r>
      <w:r>
        <w:rPr>
          <w:rFonts w:ascii="Times New Roman"/>
          <w:b w:val="false"/>
          <w:i w:val="false"/>
          <w:color w:val="000000"/>
          <w:sz w:val="28"/>
        </w:rPr>
        <w:t xml:space="preserve">
       ной информацион- </w:t>
      </w:r>
      <w:r>
        <w:br/>
      </w:r>
      <w:r>
        <w:rPr>
          <w:rFonts w:ascii="Times New Roman"/>
          <w:b w:val="false"/>
          <w:i w:val="false"/>
          <w:color w:val="000000"/>
          <w:sz w:val="28"/>
        </w:rPr>
        <w:t xml:space="preserve">
       ной базы отчета </w:t>
      </w:r>
      <w:r>
        <w:br/>
      </w:r>
      <w:r>
        <w:rPr>
          <w:rFonts w:ascii="Times New Roman"/>
          <w:b w:val="false"/>
          <w:i w:val="false"/>
          <w:color w:val="000000"/>
          <w:sz w:val="28"/>
        </w:rPr>
        <w:t xml:space="preserve">
       о международной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позиции Казахстана </w:t>
      </w:r>
      <w:r>
        <w:br/>
      </w:r>
      <w:r>
        <w:rPr>
          <w:rFonts w:ascii="Times New Roman"/>
          <w:b w:val="false"/>
          <w:i w:val="false"/>
          <w:color w:val="000000"/>
          <w:sz w:val="28"/>
        </w:rPr>
        <w:t xml:space="preserve">
2.2.-  4. Проводить       Публикации   Нацбанк,   1999- </w:t>
      </w:r>
      <w:r>
        <w:br/>
      </w:r>
      <w:r>
        <w:rPr>
          <w:rFonts w:ascii="Times New Roman"/>
          <w:b w:val="false"/>
          <w:i w:val="false"/>
          <w:color w:val="000000"/>
          <w:sz w:val="28"/>
        </w:rPr>
        <w:t xml:space="preserve">
2.4.   единовременные                  Статагент- 2005   </w:t>
      </w:r>
      <w:r>
        <w:br/>
      </w:r>
      <w:r>
        <w:rPr>
          <w:rFonts w:ascii="Times New Roman"/>
          <w:b w:val="false"/>
          <w:i w:val="false"/>
          <w:color w:val="000000"/>
          <w:sz w:val="28"/>
        </w:rPr>
        <w:t xml:space="preserve">
       обследования:                   ство, </w:t>
      </w:r>
      <w:r>
        <w:br/>
      </w:r>
      <w:r>
        <w:rPr>
          <w:rFonts w:ascii="Times New Roman"/>
          <w:b w:val="false"/>
          <w:i w:val="false"/>
          <w:color w:val="000000"/>
          <w:sz w:val="28"/>
        </w:rPr>
        <w:t xml:space="preserve">
       а) объема экспорта/             Агентство </w:t>
      </w:r>
      <w:r>
        <w:br/>
      </w:r>
      <w:r>
        <w:rPr>
          <w:rFonts w:ascii="Times New Roman"/>
          <w:b w:val="false"/>
          <w:i w:val="false"/>
          <w:color w:val="000000"/>
          <w:sz w:val="28"/>
        </w:rPr>
        <w:t xml:space="preserve">
       импорта, неохвачен-             РК по </w:t>
      </w:r>
      <w:r>
        <w:br/>
      </w:r>
      <w:r>
        <w:rPr>
          <w:rFonts w:ascii="Times New Roman"/>
          <w:b w:val="false"/>
          <w:i w:val="false"/>
          <w:color w:val="000000"/>
          <w:sz w:val="28"/>
        </w:rPr>
        <w:t xml:space="preserve">
       ного таможенной                 туризму и </w:t>
      </w:r>
      <w:r>
        <w:br/>
      </w:r>
      <w:r>
        <w:rPr>
          <w:rFonts w:ascii="Times New Roman"/>
          <w:b w:val="false"/>
          <w:i w:val="false"/>
          <w:color w:val="000000"/>
          <w:sz w:val="28"/>
        </w:rPr>
        <w:t xml:space="preserve">
       статистикой, для                спорту </w:t>
      </w:r>
      <w:r>
        <w:br/>
      </w:r>
      <w:r>
        <w:rPr>
          <w:rFonts w:ascii="Times New Roman"/>
          <w:b w:val="false"/>
          <w:i w:val="false"/>
          <w:color w:val="000000"/>
          <w:sz w:val="28"/>
        </w:rPr>
        <w:t xml:space="preserve">
       определения его </w:t>
      </w:r>
      <w:r>
        <w:br/>
      </w:r>
      <w:r>
        <w:rPr>
          <w:rFonts w:ascii="Times New Roman"/>
          <w:b w:val="false"/>
          <w:i w:val="false"/>
          <w:color w:val="000000"/>
          <w:sz w:val="28"/>
        </w:rPr>
        <w:t xml:space="preserve">
       структуры по видам </w:t>
      </w:r>
      <w:r>
        <w:br/>
      </w:r>
      <w:r>
        <w:rPr>
          <w:rFonts w:ascii="Times New Roman"/>
          <w:b w:val="false"/>
          <w:i w:val="false"/>
          <w:color w:val="000000"/>
          <w:sz w:val="28"/>
        </w:rPr>
        <w:t xml:space="preserve">
       товаров и странам; </w:t>
      </w:r>
      <w:r>
        <w:br/>
      </w:r>
      <w:r>
        <w:rPr>
          <w:rFonts w:ascii="Times New Roman"/>
          <w:b w:val="false"/>
          <w:i w:val="false"/>
          <w:color w:val="000000"/>
          <w:sz w:val="28"/>
        </w:rPr>
        <w:t xml:space="preserve">
       б) в сфере услуг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туризма в разрезе </w:t>
      </w:r>
      <w:r>
        <w:br/>
      </w:r>
      <w:r>
        <w:rPr>
          <w:rFonts w:ascii="Times New Roman"/>
          <w:b w:val="false"/>
          <w:i w:val="false"/>
          <w:color w:val="000000"/>
          <w:sz w:val="28"/>
        </w:rPr>
        <w:t xml:space="preserve">
       стран </w:t>
      </w:r>
      <w:r>
        <w:br/>
      </w:r>
      <w:r>
        <w:rPr>
          <w:rFonts w:ascii="Times New Roman"/>
          <w:b w:val="false"/>
          <w:i w:val="false"/>
          <w:color w:val="000000"/>
          <w:sz w:val="28"/>
        </w:rPr>
        <w:t xml:space="preserve">
2.2.-  5. Обеспечить      Публикации   Нацбанк,    1999-   </w:t>
      </w:r>
      <w:r>
        <w:br/>
      </w:r>
      <w:r>
        <w:rPr>
          <w:rFonts w:ascii="Times New Roman"/>
          <w:b w:val="false"/>
          <w:i w:val="false"/>
          <w:color w:val="000000"/>
          <w:sz w:val="28"/>
        </w:rPr>
        <w:t xml:space="preserve">
2.5.   более детальную                 Статагент-  2005 </w:t>
      </w:r>
      <w:r>
        <w:br/>
      </w:r>
      <w:r>
        <w:rPr>
          <w:rFonts w:ascii="Times New Roman"/>
          <w:b w:val="false"/>
          <w:i w:val="false"/>
          <w:color w:val="000000"/>
          <w:sz w:val="28"/>
        </w:rPr>
        <w:t xml:space="preserve">
       разбивку в класси-              ство </w:t>
      </w:r>
      <w:r>
        <w:br/>
      </w:r>
      <w:r>
        <w:rPr>
          <w:rFonts w:ascii="Times New Roman"/>
          <w:b w:val="false"/>
          <w:i w:val="false"/>
          <w:color w:val="000000"/>
          <w:sz w:val="28"/>
        </w:rPr>
        <w:t xml:space="preserve">
       фикации внешних </w:t>
      </w:r>
      <w:r>
        <w:br/>
      </w:r>
      <w:r>
        <w:rPr>
          <w:rFonts w:ascii="Times New Roman"/>
          <w:b w:val="false"/>
          <w:i w:val="false"/>
          <w:color w:val="000000"/>
          <w:sz w:val="28"/>
        </w:rPr>
        <w:t xml:space="preserve">
       услуг Казахстана </w:t>
      </w:r>
      <w:r>
        <w:br/>
      </w:r>
      <w:r>
        <w:rPr>
          <w:rFonts w:ascii="Times New Roman"/>
          <w:b w:val="false"/>
          <w:i w:val="false"/>
          <w:color w:val="000000"/>
          <w:sz w:val="28"/>
        </w:rPr>
        <w:t xml:space="preserve">
       в разрезе стран </w:t>
      </w:r>
      <w:r>
        <w:br/>
      </w:r>
      <w:r>
        <w:rPr>
          <w:rFonts w:ascii="Times New Roman"/>
          <w:b w:val="false"/>
          <w:i w:val="false"/>
          <w:color w:val="000000"/>
          <w:sz w:val="28"/>
        </w:rPr>
        <w:t xml:space="preserve">
2.2.-  6. Обеспечить      Публикации   Нацбанк,    1999- </w:t>
      </w:r>
      <w:r>
        <w:br/>
      </w:r>
      <w:r>
        <w:rPr>
          <w:rFonts w:ascii="Times New Roman"/>
          <w:b w:val="false"/>
          <w:i w:val="false"/>
          <w:color w:val="000000"/>
          <w:sz w:val="28"/>
        </w:rPr>
        <w:t xml:space="preserve">
2.6.   представление                   Статагент-  2005 </w:t>
      </w:r>
      <w:r>
        <w:br/>
      </w:r>
      <w:r>
        <w:rPr>
          <w:rFonts w:ascii="Times New Roman"/>
          <w:b w:val="false"/>
          <w:i w:val="false"/>
          <w:color w:val="000000"/>
          <w:sz w:val="28"/>
        </w:rPr>
        <w:t xml:space="preserve">
       статей платежного               ство </w:t>
      </w:r>
      <w:r>
        <w:br/>
      </w:r>
      <w:r>
        <w:rPr>
          <w:rFonts w:ascii="Times New Roman"/>
          <w:b w:val="false"/>
          <w:i w:val="false"/>
          <w:color w:val="000000"/>
          <w:sz w:val="28"/>
        </w:rPr>
        <w:t xml:space="preserve">
       баланса в разрезе </w:t>
      </w:r>
      <w:r>
        <w:br/>
      </w:r>
      <w:r>
        <w:rPr>
          <w:rFonts w:ascii="Times New Roman"/>
          <w:b w:val="false"/>
          <w:i w:val="false"/>
          <w:color w:val="000000"/>
          <w:sz w:val="28"/>
        </w:rPr>
        <w:t xml:space="preserve">
       основных стран- </w:t>
      </w:r>
      <w:r>
        <w:br/>
      </w:r>
      <w:r>
        <w:rPr>
          <w:rFonts w:ascii="Times New Roman"/>
          <w:b w:val="false"/>
          <w:i w:val="false"/>
          <w:color w:val="000000"/>
          <w:sz w:val="28"/>
        </w:rPr>
        <w:t xml:space="preserve">
       партнеров во </w:t>
      </w:r>
      <w:r>
        <w:br/>
      </w:r>
      <w:r>
        <w:rPr>
          <w:rFonts w:ascii="Times New Roman"/>
          <w:b w:val="false"/>
          <w:i w:val="false"/>
          <w:color w:val="000000"/>
          <w:sz w:val="28"/>
        </w:rPr>
        <w:t xml:space="preserve">
       внешнеэкономичес- </w:t>
      </w:r>
      <w:r>
        <w:br/>
      </w:r>
      <w:r>
        <w:rPr>
          <w:rFonts w:ascii="Times New Roman"/>
          <w:b w:val="false"/>
          <w:i w:val="false"/>
          <w:color w:val="000000"/>
          <w:sz w:val="28"/>
        </w:rPr>
        <w:t xml:space="preserve">
       ких операциях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2.2.-  7. Внедрить новые  Статисти-    Нацбанк     2000 </w:t>
      </w:r>
      <w:r>
        <w:br/>
      </w:r>
      <w:r>
        <w:rPr>
          <w:rFonts w:ascii="Times New Roman"/>
          <w:b w:val="false"/>
          <w:i w:val="false"/>
          <w:color w:val="000000"/>
          <w:sz w:val="28"/>
        </w:rPr>
        <w:t xml:space="preserve">
2.7.   формы государст-   ческие       (по согла-  февраль </w:t>
      </w:r>
      <w:r>
        <w:br/>
      </w:r>
      <w:r>
        <w:rPr>
          <w:rFonts w:ascii="Times New Roman"/>
          <w:b w:val="false"/>
          <w:i w:val="false"/>
          <w:color w:val="000000"/>
          <w:sz w:val="28"/>
        </w:rPr>
        <w:t xml:space="preserve">
       венной статисти-   формы        сованию)    </w:t>
      </w:r>
      <w:r>
        <w:br/>
      </w:r>
      <w:r>
        <w:rPr>
          <w:rFonts w:ascii="Times New Roman"/>
          <w:b w:val="false"/>
          <w:i w:val="false"/>
          <w:color w:val="000000"/>
          <w:sz w:val="28"/>
        </w:rPr>
        <w:t xml:space="preserve">
       ческой отчетности </w:t>
      </w:r>
      <w:r>
        <w:br/>
      </w:r>
      <w:r>
        <w:rPr>
          <w:rFonts w:ascii="Times New Roman"/>
          <w:b w:val="false"/>
          <w:i w:val="false"/>
          <w:color w:val="000000"/>
          <w:sz w:val="28"/>
        </w:rPr>
        <w:t xml:space="preserve">
       по международным </w:t>
      </w:r>
      <w:r>
        <w:br/>
      </w:r>
      <w:r>
        <w:rPr>
          <w:rFonts w:ascii="Times New Roman"/>
          <w:b w:val="false"/>
          <w:i w:val="false"/>
          <w:color w:val="000000"/>
          <w:sz w:val="28"/>
        </w:rPr>
        <w:t xml:space="preserve">
       услугам </w:t>
      </w:r>
      <w:r>
        <w:br/>
      </w:r>
      <w:r>
        <w:rPr>
          <w:rFonts w:ascii="Times New Roman"/>
          <w:b w:val="false"/>
          <w:i w:val="false"/>
          <w:color w:val="000000"/>
          <w:sz w:val="28"/>
        </w:rPr>
        <w:t xml:space="preserve">
2.2.3. </w:t>
      </w:r>
      <w:r>
        <w:rPr>
          <w:rFonts w:ascii="Times New Roman"/>
          <w:b/>
          <w:i w:val="false"/>
          <w:color w:val="000000"/>
          <w:sz w:val="28"/>
        </w:rPr>
        <w:t xml:space="preserve">2.2.3. Статистика  </w:t>
      </w:r>
      <w:r>
        <w:br/>
      </w:r>
      <w:r>
        <w:rPr>
          <w:rFonts w:ascii="Times New Roman"/>
          <w:b w:val="false"/>
          <w:i w:val="false"/>
          <w:color w:val="000000"/>
          <w:sz w:val="28"/>
        </w:rPr>
        <w:t>
</w:t>
      </w:r>
      <w:r>
        <w:rPr>
          <w:rFonts w:ascii="Times New Roman"/>
          <w:b/>
          <w:i w:val="false"/>
          <w:color w:val="000000"/>
          <w:sz w:val="28"/>
        </w:rPr>
        <w:t xml:space="preserve">       внешнего долга </w:t>
      </w:r>
      <w:r>
        <w:br/>
      </w:r>
      <w:r>
        <w:rPr>
          <w:rFonts w:ascii="Times New Roman"/>
          <w:b w:val="false"/>
          <w:i w:val="false"/>
          <w:color w:val="000000"/>
          <w:sz w:val="28"/>
        </w:rPr>
        <w:t xml:space="preserve">
2.2.-  1. Совершенство-   Инструмен-    Нацбанк,   Ежегодно </w:t>
      </w:r>
      <w:r>
        <w:br/>
      </w:r>
      <w:r>
        <w:rPr>
          <w:rFonts w:ascii="Times New Roman"/>
          <w:b w:val="false"/>
          <w:i w:val="false"/>
          <w:color w:val="000000"/>
          <w:sz w:val="28"/>
        </w:rPr>
        <w:t xml:space="preserve">
3.1.   вать систему пока- тарий, форма  Минфин     </w:t>
      </w:r>
      <w:r>
        <w:br/>
      </w:r>
      <w:r>
        <w:rPr>
          <w:rFonts w:ascii="Times New Roman"/>
          <w:b w:val="false"/>
          <w:i w:val="false"/>
          <w:color w:val="000000"/>
          <w:sz w:val="28"/>
        </w:rPr>
        <w:t xml:space="preserve">
       зателей, формы </w:t>
      </w:r>
      <w:r>
        <w:br/>
      </w:r>
      <w:r>
        <w:rPr>
          <w:rFonts w:ascii="Times New Roman"/>
          <w:b w:val="false"/>
          <w:i w:val="false"/>
          <w:color w:val="000000"/>
          <w:sz w:val="28"/>
        </w:rPr>
        <w:t xml:space="preserve">
       статистической </w:t>
      </w:r>
      <w:r>
        <w:br/>
      </w:r>
      <w:r>
        <w:rPr>
          <w:rFonts w:ascii="Times New Roman"/>
          <w:b w:val="false"/>
          <w:i w:val="false"/>
          <w:color w:val="000000"/>
          <w:sz w:val="28"/>
        </w:rPr>
        <w:t xml:space="preserve">
       отчетности         </w:t>
      </w:r>
      <w:r>
        <w:br/>
      </w:r>
      <w:r>
        <w:rPr>
          <w:rFonts w:ascii="Times New Roman"/>
          <w:b w:val="false"/>
          <w:i w:val="false"/>
          <w:color w:val="000000"/>
          <w:sz w:val="28"/>
        </w:rPr>
        <w:t xml:space="preserve">
2.2.-  2. Улучшить        Совершенст-   Статагент- Ежегодно </w:t>
      </w:r>
      <w:r>
        <w:br/>
      </w:r>
      <w:r>
        <w:rPr>
          <w:rFonts w:ascii="Times New Roman"/>
          <w:b w:val="false"/>
          <w:i w:val="false"/>
          <w:color w:val="000000"/>
          <w:sz w:val="28"/>
        </w:rPr>
        <w:t xml:space="preserve">
3.2.   статистику нега-   вование форм  ство, </w:t>
      </w:r>
      <w:r>
        <w:br/>
      </w:r>
      <w:r>
        <w:rPr>
          <w:rFonts w:ascii="Times New Roman"/>
          <w:b w:val="false"/>
          <w:i w:val="false"/>
          <w:color w:val="000000"/>
          <w:sz w:val="28"/>
        </w:rPr>
        <w:t xml:space="preserve">
       рантированного     отчетности    Нацбанк, </w:t>
      </w:r>
      <w:r>
        <w:br/>
      </w:r>
      <w:r>
        <w:rPr>
          <w:rFonts w:ascii="Times New Roman"/>
          <w:b w:val="false"/>
          <w:i w:val="false"/>
          <w:color w:val="000000"/>
          <w:sz w:val="28"/>
        </w:rPr>
        <w:t xml:space="preserve">
       государством       для предприя- Минфин </w:t>
      </w:r>
      <w:r>
        <w:br/>
      </w:r>
      <w:r>
        <w:rPr>
          <w:rFonts w:ascii="Times New Roman"/>
          <w:b w:val="false"/>
          <w:i w:val="false"/>
          <w:color w:val="000000"/>
          <w:sz w:val="28"/>
        </w:rPr>
        <w:t xml:space="preserve">
       внешнего долга     тий </w:t>
      </w:r>
    </w:p>
    <w:p>
      <w:pPr>
        <w:spacing w:after="0"/>
        <w:ind w:left="0"/>
        <w:jc w:val="both"/>
      </w:pPr>
      <w:r>
        <w:rPr>
          <w:rFonts w:ascii="Times New Roman"/>
          <w:b/>
          <w:i w:val="false"/>
          <w:color w:val="000000"/>
          <w:sz w:val="28"/>
        </w:rPr>
        <w:t xml:space="preserve">2.3.   2.3. Статистика </w:t>
      </w:r>
      <w:r>
        <w:br/>
      </w:r>
      <w:r>
        <w:rPr>
          <w:rFonts w:ascii="Times New Roman"/>
          <w:b w:val="false"/>
          <w:i w:val="false"/>
          <w:color w:val="000000"/>
          <w:sz w:val="28"/>
        </w:rPr>
        <w:t>
</w:t>
      </w:r>
      <w:r>
        <w:rPr>
          <w:rFonts w:ascii="Times New Roman"/>
          <w:b/>
          <w:i w:val="false"/>
          <w:color w:val="000000"/>
          <w:sz w:val="28"/>
        </w:rPr>
        <w:t xml:space="preserve">       государственного </w:t>
      </w:r>
      <w:r>
        <w:br/>
      </w:r>
      <w:r>
        <w:rPr>
          <w:rFonts w:ascii="Times New Roman"/>
          <w:b w:val="false"/>
          <w:i w:val="false"/>
          <w:color w:val="000000"/>
          <w:sz w:val="28"/>
        </w:rPr>
        <w:t>
</w:t>
      </w:r>
      <w:r>
        <w:rPr>
          <w:rFonts w:ascii="Times New Roman"/>
          <w:b/>
          <w:i w:val="false"/>
          <w:color w:val="000000"/>
          <w:sz w:val="28"/>
        </w:rPr>
        <w:t xml:space="preserve">       сектора        </w:t>
      </w:r>
    </w:p>
    <w:p>
      <w:pPr>
        <w:spacing w:after="0"/>
        <w:ind w:left="0"/>
        <w:jc w:val="both"/>
      </w:pPr>
      <w:r>
        <w:rPr>
          <w:rFonts w:ascii="Times New Roman"/>
          <w:b w:val="false"/>
          <w:i w:val="false"/>
          <w:color w:val="000000"/>
          <w:sz w:val="28"/>
        </w:rPr>
        <w:t xml:space="preserve">2.3.1. </w:t>
      </w:r>
      <w:r>
        <w:rPr>
          <w:rFonts w:ascii="Times New Roman"/>
          <w:b/>
          <w:i w:val="false"/>
          <w:color w:val="000000"/>
          <w:sz w:val="28"/>
        </w:rPr>
        <w:t xml:space="preserve">2.3.1. Статистика </w:t>
      </w:r>
      <w:r>
        <w:br/>
      </w:r>
      <w:r>
        <w:rPr>
          <w:rFonts w:ascii="Times New Roman"/>
          <w:b w:val="false"/>
          <w:i w:val="false"/>
          <w:color w:val="000000"/>
          <w:sz w:val="28"/>
        </w:rPr>
        <w:t>
</w:t>
      </w:r>
      <w:r>
        <w:rPr>
          <w:rFonts w:ascii="Times New Roman"/>
          <w:b/>
          <w:i w:val="false"/>
          <w:color w:val="000000"/>
          <w:sz w:val="28"/>
        </w:rPr>
        <w:t xml:space="preserve">       государственного </w:t>
      </w:r>
      <w:r>
        <w:br/>
      </w:r>
      <w:r>
        <w:rPr>
          <w:rFonts w:ascii="Times New Roman"/>
          <w:b w:val="false"/>
          <w:i w:val="false"/>
          <w:color w:val="000000"/>
          <w:sz w:val="28"/>
        </w:rPr>
        <w:t>
</w:t>
      </w:r>
      <w:r>
        <w:rPr>
          <w:rFonts w:ascii="Times New Roman"/>
          <w:b/>
          <w:i w:val="false"/>
          <w:color w:val="000000"/>
          <w:sz w:val="28"/>
        </w:rPr>
        <w:t xml:space="preserve">       бюджета </w:t>
      </w:r>
      <w:r>
        <w:br/>
      </w:r>
      <w:r>
        <w:rPr>
          <w:rFonts w:ascii="Times New Roman"/>
          <w:b w:val="false"/>
          <w:i w:val="false"/>
          <w:color w:val="000000"/>
          <w:sz w:val="28"/>
        </w:rPr>
        <w:t xml:space="preserve">
2.3.-  1. Обеспечить       Бумажные     Минфин,    Ежегодно </w:t>
      </w:r>
      <w:r>
        <w:br/>
      </w:r>
      <w:r>
        <w:rPr>
          <w:rFonts w:ascii="Times New Roman"/>
          <w:b w:val="false"/>
          <w:i w:val="false"/>
          <w:color w:val="000000"/>
          <w:sz w:val="28"/>
        </w:rPr>
        <w:t xml:space="preserve">
1.1.   своевременную       носители     Статагент- </w:t>
      </w:r>
      <w:r>
        <w:br/>
      </w:r>
      <w:r>
        <w:rPr>
          <w:rFonts w:ascii="Times New Roman"/>
          <w:b w:val="false"/>
          <w:i w:val="false"/>
          <w:color w:val="000000"/>
          <w:sz w:val="28"/>
        </w:rPr>
        <w:t xml:space="preserve">
       передачу информа-   и на элек-   ство </w:t>
      </w:r>
      <w:r>
        <w:br/>
      </w:r>
      <w:r>
        <w:rPr>
          <w:rFonts w:ascii="Times New Roman"/>
          <w:b w:val="false"/>
          <w:i w:val="false"/>
          <w:color w:val="000000"/>
          <w:sz w:val="28"/>
        </w:rPr>
        <w:t xml:space="preserve">
       ции об исполнении   тронных </w:t>
      </w:r>
      <w:r>
        <w:br/>
      </w:r>
      <w:r>
        <w:rPr>
          <w:rFonts w:ascii="Times New Roman"/>
          <w:b w:val="false"/>
          <w:i w:val="false"/>
          <w:color w:val="000000"/>
          <w:sz w:val="28"/>
        </w:rPr>
        <w:t xml:space="preserve">
       государственного,   носителях </w:t>
      </w:r>
      <w:r>
        <w:br/>
      </w:r>
      <w:r>
        <w:rPr>
          <w:rFonts w:ascii="Times New Roman"/>
          <w:b w:val="false"/>
          <w:i w:val="false"/>
          <w:color w:val="000000"/>
          <w:sz w:val="28"/>
        </w:rPr>
        <w:t xml:space="preserve">
       республиканского </w:t>
      </w:r>
      <w:r>
        <w:br/>
      </w:r>
      <w:r>
        <w:rPr>
          <w:rFonts w:ascii="Times New Roman"/>
          <w:b w:val="false"/>
          <w:i w:val="false"/>
          <w:color w:val="000000"/>
          <w:sz w:val="28"/>
        </w:rPr>
        <w:t xml:space="preserve">
       и местных бюджетов, </w:t>
      </w:r>
      <w:r>
        <w:br/>
      </w:r>
      <w:r>
        <w:rPr>
          <w:rFonts w:ascii="Times New Roman"/>
          <w:b w:val="false"/>
          <w:i w:val="false"/>
          <w:color w:val="000000"/>
          <w:sz w:val="28"/>
        </w:rPr>
        <w:t xml:space="preserve">
       внутреннего и </w:t>
      </w:r>
      <w:r>
        <w:br/>
      </w:r>
      <w:r>
        <w:rPr>
          <w:rFonts w:ascii="Times New Roman"/>
          <w:b w:val="false"/>
          <w:i w:val="false"/>
          <w:color w:val="000000"/>
          <w:sz w:val="28"/>
        </w:rPr>
        <w:t xml:space="preserve">
       внешнего долга в </w:t>
      </w:r>
      <w:r>
        <w:br/>
      </w:r>
      <w:r>
        <w:rPr>
          <w:rFonts w:ascii="Times New Roman"/>
          <w:b w:val="false"/>
          <w:i w:val="false"/>
          <w:color w:val="000000"/>
          <w:sz w:val="28"/>
        </w:rPr>
        <w:t xml:space="preserve">
       Агентство РК по </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2.3.-  2. Продолжить       Информацион- Минфин,    Ежегодно   </w:t>
      </w:r>
      <w:r>
        <w:br/>
      </w:r>
      <w:r>
        <w:rPr>
          <w:rFonts w:ascii="Times New Roman"/>
          <w:b w:val="false"/>
          <w:i w:val="false"/>
          <w:color w:val="000000"/>
          <w:sz w:val="28"/>
        </w:rPr>
        <w:t xml:space="preserve">
1.2.   работы по созда-    ная база     Нацбанк, </w:t>
      </w:r>
      <w:r>
        <w:br/>
      </w:r>
      <w:r>
        <w:rPr>
          <w:rFonts w:ascii="Times New Roman"/>
          <w:b w:val="false"/>
          <w:i w:val="false"/>
          <w:color w:val="000000"/>
          <w:sz w:val="28"/>
        </w:rPr>
        <w:t xml:space="preserve">
       нию и ведению                    Статагент- </w:t>
      </w:r>
      <w:r>
        <w:br/>
      </w:r>
      <w:r>
        <w:rPr>
          <w:rFonts w:ascii="Times New Roman"/>
          <w:b w:val="false"/>
          <w:i w:val="false"/>
          <w:color w:val="000000"/>
          <w:sz w:val="28"/>
        </w:rPr>
        <w:t xml:space="preserve">
       единой информаци-                ство </w:t>
      </w:r>
      <w:r>
        <w:br/>
      </w:r>
      <w:r>
        <w:rPr>
          <w:rFonts w:ascii="Times New Roman"/>
          <w:b w:val="false"/>
          <w:i w:val="false"/>
          <w:color w:val="000000"/>
          <w:sz w:val="28"/>
        </w:rPr>
        <w:t xml:space="preserve">
       онной базы финан- </w:t>
      </w:r>
      <w:r>
        <w:br/>
      </w:r>
      <w:r>
        <w:rPr>
          <w:rFonts w:ascii="Times New Roman"/>
          <w:b w:val="false"/>
          <w:i w:val="false"/>
          <w:color w:val="000000"/>
          <w:sz w:val="28"/>
        </w:rPr>
        <w:t xml:space="preserve">
       совых показателей, </w:t>
      </w:r>
      <w:r>
        <w:br/>
      </w:r>
      <w:r>
        <w:rPr>
          <w:rFonts w:ascii="Times New Roman"/>
          <w:b w:val="false"/>
          <w:i w:val="false"/>
          <w:color w:val="000000"/>
          <w:sz w:val="28"/>
        </w:rPr>
        <w:t xml:space="preserve">
       систематизации </w:t>
      </w:r>
      <w:r>
        <w:br/>
      </w:r>
      <w:r>
        <w:rPr>
          <w:rFonts w:ascii="Times New Roman"/>
          <w:b w:val="false"/>
          <w:i w:val="false"/>
          <w:color w:val="000000"/>
          <w:sz w:val="28"/>
        </w:rPr>
        <w:t xml:space="preserve">
       порядка расчетов </w:t>
      </w:r>
      <w:r>
        <w:br/>
      </w:r>
      <w:r>
        <w:rPr>
          <w:rFonts w:ascii="Times New Roman"/>
          <w:b w:val="false"/>
          <w:i w:val="false"/>
          <w:color w:val="000000"/>
          <w:sz w:val="28"/>
        </w:rPr>
        <w:t xml:space="preserve">
       отдельных финансо- </w:t>
      </w:r>
      <w:r>
        <w:br/>
      </w:r>
      <w:r>
        <w:rPr>
          <w:rFonts w:ascii="Times New Roman"/>
          <w:b w:val="false"/>
          <w:i w:val="false"/>
          <w:color w:val="000000"/>
          <w:sz w:val="28"/>
        </w:rPr>
        <w:t xml:space="preserve">
       вых показателей, </w:t>
      </w:r>
      <w:r>
        <w:br/>
      </w:r>
      <w:r>
        <w:rPr>
          <w:rFonts w:ascii="Times New Roman"/>
          <w:b w:val="false"/>
          <w:i w:val="false"/>
          <w:color w:val="000000"/>
          <w:sz w:val="28"/>
        </w:rPr>
        <w:t xml:space="preserve">
       совершенствованию </w:t>
      </w:r>
      <w:r>
        <w:br/>
      </w:r>
      <w:r>
        <w:rPr>
          <w:rFonts w:ascii="Times New Roman"/>
          <w:b w:val="false"/>
          <w:i w:val="false"/>
          <w:color w:val="000000"/>
          <w:sz w:val="28"/>
        </w:rPr>
        <w:t xml:space="preserve">
       взаимосвязи с </w:t>
      </w:r>
      <w:r>
        <w:br/>
      </w:r>
      <w:r>
        <w:rPr>
          <w:rFonts w:ascii="Times New Roman"/>
          <w:b w:val="false"/>
          <w:i w:val="false"/>
          <w:color w:val="000000"/>
          <w:sz w:val="28"/>
        </w:rPr>
        <w:t xml:space="preserve">
       монетарными </w:t>
      </w:r>
      <w:r>
        <w:br/>
      </w:r>
      <w:r>
        <w:rPr>
          <w:rFonts w:ascii="Times New Roman"/>
          <w:b w:val="false"/>
          <w:i w:val="false"/>
          <w:color w:val="000000"/>
          <w:sz w:val="28"/>
        </w:rPr>
        <w:t xml:space="preserve">
       счетами         </w:t>
      </w:r>
    </w:p>
    <w:p>
      <w:pPr>
        <w:spacing w:after="0"/>
        <w:ind w:left="0"/>
        <w:jc w:val="both"/>
      </w:pPr>
      <w:r>
        <w:rPr>
          <w:rFonts w:ascii="Times New Roman"/>
          <w:b w:val="false"/>
          <w:i w:val="false"/>
          <w:color w:val="000000"/>
          <w:sz w:val="28"/>
        </w:rPr>
        <w:t xml:space="preserve">2.4.   </w:t>
      </w:r>
      <w:r>
        <w:rPr>
          <w:rFonts w:ascii="Times New Roman"/>
          <w:b/>
          <w:i w:val="false"/>
          <w:color w:val="000000"/>
          <w:sz w:val="28"/>
        </w:rPr>
        <w:t xml:space="preserve">2.4. Статистика </w:t>
      </w:r>
      <w:r>
        <w:br/>
      </w:r>
      <w:r>
        <w:rPr>
          <w:rFonts w:ascii="Times New Roman"/>
          <w:b w:val="false"/>
          <w:i w:val="false"/>
          <w:color w:val="000000"/>
          <w:sz w:val="28"/>
        </w:rPr>
        <w:t>
</w:t>
      </w:r>
      <w:r>
        <w:rPr>
          <w:rFonts w:ascii="Times New Roman"/>
          <w:b/>
          <w:i w:val="false"/>
          <w:color w:val="000000"/>
          <w:sz w:val="28"/>
        </w:rPr>
        <w:t xml:space="preserve">       финансового </w:t>
      </w:r>
      <w:r>
        <w:br/>
      </w:r>
      <w:r>
        <w:rPr>
          <w:rFonts w:ascii="Times New Roman"/>
          <w:b w:val="false"/>
          <w:i w:val="false"/>
          <w:color w:val="000000"/>
          <w:sz w:val="28"/>
        </w:rPr>
        <w:t>
</w:t>
      </w:r>
      <w:r>
        <w:rPr>
          <w:rFonts w:ascii="Times New Roman"/>
          <w:b/>
          <w:i w:val="false"/>
          <w:color w:val="000000"/>
          <w:sz w:val="28"/>
        </w:rPr>
        <w:t xml:space="preserve">       сектора </w:t>
      </w:r>
      <w:r>
        <w:br/>
      </w:r>
      <w:r>
        <w:rPr>
          <w:rFonts w:ascii="Times New Roman"/>
          <w:b w:val="false"/>
          <w:i w:val="false"/>
          <w:color w:val="000000"/>
          <w:sz w:val="28"/>
        </w:rPr>
        <w:t xml:space="preserve">
        2.4.1. </w:t>
      </w:r>
      <w:r>
        <w:rPr>
          <w:rFonts w:ascii="Times New Roman"/>
          <w:b/>
          <w:i w:val="false"/>
          <w:color w:val="000000"/>
          <w:sz w:val="28"/>
        </w:rPr>
        <w:t xml:space="preserve">2.4.1. Статистика </w:t>
      </w:r>
      <w:r>
        <w:br/>
      </w:r>
      <w:r>
        <w:rPr>
          <w:rFonts w:ascii="Times New Roman"/>
          <w:b w:val="false"/>
          <w:i w:val="false"/>
          <w:color w:val="000000"/>
          <w:sz w:val="28"/>
        </w:rPr>
        <w:t>
</w:t>
      </w:r>
      <w:r>
        <w:rPr>
          <w:rFonts w:ascii="Times New Roman"/>
          <w:b/>
          <w:i w:val="false"/>
          <w:color w:val="000000"/>
          <w:sz w:val="28"/>
        </w:rPr>
        <w:t xml:space="preserve">       финансового </w:t>
      </w:r>
      <w:r>
        <w:br/>
      </w:r>
      <w:r>
        <w:rPr>
          <w:rFonts w:ascii="Times New Roman"/>
          <w:b w:val="false"/>
          <w:i w:val="false"/>
          <w:color w:val="000000"/>
          <w:sz w:val="28"/>
        </w:rPr>
        <w:t>
</w:t>
      </w:r>
      <w:r>
        <w:rPr>
          <w:rFonts w:ascii="Times New Roman"/>
          <w:b/>
          <w:i w:val="false"/>
          <w:color w:val="000000"/>
          <w:sz w:val="28"/>
        </w:rPr>
        <w:t xml:space="preserve">       сектора </w:t>
      </w:r>
      <w:r>
        <w:br/>
      </w:r>
      <w:r>
        <w:rPr>
          <w:rFonts w:ascii="Times New Roman"/>
          <w:b w:val="false"/>
          <w:i w:val="false"/>
          <w:color w:val="000000"/>
          <w:sz w:val="28"/>
        </w:rPr>
        <w:t xml:space="preserve">
2.4.-  1. Разработать     Планы       Нацбанк     2000     </w:t>
      </w:r>
      <w:r>
        <w:br/>
      </w:r>
      <w:r>
        <w:rPr>
          <w:rFonts w:ascii="Times New Roman"/>
          <w:b w:val="false"/>
          <w:i w:val="false"/>
          <w:color w:val="000000"/>
          <w:sz w:val="28"/>
        </w:rPr>
        <w:t xml:space="preserve">
1.1.   и утвердить изме-  счетов      (по </w:t>
      </w:r>
      <w:r>
        <w:br/>
      </w:r>
      <w:r>
        <w:rPr>
          <w:rFonts w:ascii="Times New Roman"/>
          <w:b w:val="false"/>
          <w:i w:val="false"/>
          <w:color w:val="000000"/>
          <w:sz w:val="28"/>
        </w:rPr>
        <w:t xml:space="preserve">
       нения и дополнения БВУ         согласо- </w:t>
      </w:r>
      <w:r>
        <w:br/>
      </w:r>
      <w:r>
        <w:rPr>
          <w:rFonts w:ascii="Times New Roman"/>
          <w:b w:val="false"/>
          <w:i w:val="false"/>
          <w:color w:val="000000"/>
          <w:sz w:val="28"/>
        </w:rPr>
        <w:t xml:space="preserve">
       в План счетов бух-             ванию) </w:t>
      </w:r>
      <w:r>
        <w:br/>
      </w:r>
      <w:r>
        <w:rPr>
          <w:rFonts w:ascii="Times New Roman"/>
          <w:b w:val="false"/>
          <w:i w:val="false"/>
          <w:color w:val="000000"/>
          <w:sz w:val="28"/>
        </w:rPr>
        <w:t xml:space="preserve">
       галтерского учета </w:t>
      </w:r>
      <w:r>
        <w:br/>
      </w:r>
      <w:r>
        <w:rPr>
          <w:rFonts w:ascii="Times New Roman"/>
          <w:b w:val="false"/>
          <w:i w:val="false"/>
          <w:color w:val="000000"/>
          <w:sz w:val="28"/>
        </w:rPr>
        <w:t xml:space="preserve">
       в банках второго </w:t>
      </w:r>
      <w:r>
        <w:br/>
      </w:r>
      <w:r>
        <w:rPr>
          <w:rFonts w:ascii="Times New Roman"/>
          <w:b w:val="false"/>
          <w:i w:val="false"/>
          <w:color w:val="000000"/>
          <w:sz w:val="28"/>
        </w:rPr>
        <w:t xml:space="preserve">
       уровня в соответ- </w:t>
      </w:r>
      <w:r>
        <w:br/>
      </w:r>
      <w:r>
        <w:rPr>
          <w:rFonts w:ascii="Times New Roman"/>
          <w:b w:val="false"/>
          <w:i w:val="false"/>
          <w:color w:val="000000"/>
          <w:sz w:val="28"/>
        </w:rPr>
        <w:t xml:space="preserve">
       ствии с методоло- </w:t>
      </w:r>
      <w:r>
        <w:br/>
      </w:r>
      <w:r>
        <w:rPr>
          <w:rFonts w:ascii="Times New Roman"/>
          <w:b w:val="false"/>
          <w:i w:val="false"/>
          <w:color w:val="000000"/>
          <w:sz w:val="28"/>
        </w:rPr>
        <w:t xml:space="preserve">
       гией Руководства </w:t>
      </w:r>
      <w:r>
        <w:br/>
      </w:r>
      <w:r>
        <w:rPr>
          <w:rFonts w:ascii="Times New Roman"/>
          <w:b w:val="false"/>
          <w:i w:val="false"/>
          <w:color w:val="000000"/>
          <w:sz w:val="28"/>
        </w:rPr>
        <w:t xml:space="preserve">
       МВФ по составлению </w:t>
      </w:r>
      <w:r>
        <w:br/>
      </w:r>
      <w:r>
        <w:rPr>
          <w:rFonts w:ascii="Times New Roman"/>
          <w:b w:val="false"/>
          <w:i w:val="false"/>
          <w:color w:val="000000"/>
          <w:sz w:val="28"/>
        </w:rPr>
        <w:t xml:space="preserve">
       денежно-кредитной </w:t>
      </w:r>
      <w:r>
        <w:br/>
      </w:r>
      <w:r>
        <w:rPr>
          <w:rFonts w:ascii="Times New Roman"/>
          <w:b w:val="false"/>
          <w:i w:val="false"/>
          <w:color w:val="000000"/>
          <w:sz w:val="28"/>
        </w:rPr>
        <w:t xml:space="preserve">
       и финансовой </w:t>
      </w:r>
      <w:r>
        <w:br/>
      </w:r>
      <w:r>
        <w:rPr>
          <w:rFonts w:ascii="Times New Roman"/>
          <w:b w:val="false"/>
          <w:i w:val="false"/>
          <w:color w:val="000000"/>
          <w:sz w:val="28"/>
        </w:rPr>
        <w:t xml:space="preserve">
       статистики </w:t>
      </w:r>
      <w:r>
        <w:br/>
      </w:r>
      <w:r>
        <w:rPr>
          <w:rFonts w:ascii="Times New Roman"/>
          <w:b w:val="false"/>
          <w:i w:val="false"/>
          <w:color w:val="000000"/>
          <w:sz w:val="28"/>
        </w:rPr>
        <w:t xml:space="preserve">
2.4.-  2. Осуществить     Применение  Нацбанк    По мере </w:t>
      </w:r>
      <w:r>
        <w:br/>
      </w:r>
      <w:r>
        <w:rPr>
          <w:rFonts w:ascii="Times New Roman"/>
          <w:b w:val="false"/>
          <w:i w:val="false"/>
          <w:color w:val="000000"/>
          <w:sz w:val="28"/>
        </w:rPr>
        <w:t xml:space="preserve">
1.2.   поэтапный переход  в формах    РК (по     измене- </w:t>
      </w:r>
      <w:r>
        <w:br/>
      </w:r>
      <w:r>
        <w:rPr>
          <w:rFonts w:ascii="Times New Roman"/>
          <w:b w:val="false"/>
          <w:i w:val="false"/>
          <w:color w:val="000000"/>
          <w:sz w:val="28"/>
        </w:rPr>
        <w:t xml:space="preserve">
       на международную   бухгалтер-  согласо-   ния клас- </w:t>
      </w:r>
      <w:r>
        <w:br/>
      </w:r>
      <w:r>
        <w:rPr>
          <w:rFonts w:ascii="Times New Roman"/>
          <w:b w:val="false"/>
          <w:i w:val="false"/>
          <w:color w:val="000000"/>
          <w:sz w:val="28"/>
        </w:rPr>
        <w:t xml:space="preserve">
       систему классифи-  ской и      ванию)     сифика- </w:t>
      </w:r>
      <w:r>
        <w:br/>
      </w:r>
      <w:r>
        <w:rPr>
          <w:rFonts w:ascii="Times New Roman"/>
          <w:b w:val="false"/>
          <w:i w:val="false"/>
          <w:color w:val="000000"/>
          <w:sz w:val="28"/>
        </w:rPr>
        <w:t xml:space="preserve">
       кации и кодирова-  статисти-              торов </w:t>
      </w:r>
      <w:r>
        <w:br/>
      </w:r>
      <w:r>
        <w:rPr>
          <w:rFonts w:ascii="Times New Roman"/>
          <w:b w:val="false"/>
          <w:i w:val="false"/>
          <w:color w:val="000000"/>
          <w:sz w:val="28"/>
        </w:rPr>
        <w:t xml:space="preserve">
       ния экономической  ческой </w:t>
      </w:r>
      <w:r>
        <w:br/>
      </w:r>
      <w:r>
        <w:rPr>
          <w:rFonts w:ascii="Times New Roman"/>
          <w:b w:val="false"/>
          <w:i w:val="false"/>
          <w:color w:val="000000"/>
          <w:sz w:val="28"/>
        </w:rPr>
        <w:t xml:space="preserve">
       и социальной ин-   отчетности </w:t>
      </w:r>
      <w:r>
        <w:br/>
      </w:r>
      <w:r>
        <w:rPr>
          <w:rFonts w:ascii="Times New Roman"/>
          <w:b w:val="false"/>
          <w:i w:val="false"/>
          <w:color w:val="000000"/>
          <w:sz w:val="28"/>
        </w:rPr>
        <w:t xml:space="preserve">
       формации, приме-   классифи- </w:t>
      </w:r>
      <w:r>
        <w:br/>
      </w:r>
      <w:r>
        <w:rPr>
          <w:rFonts w:ascii="Times New Roman"/>
          <w:b w:val="false"/>
          <w:i w:val="false"/>
          <w:color w:val="000000"/>
          <w:sz w:val="28"/>
        </w:rPr>
        <w:t xml:space="preserve">
       няемой в инфор-    каторов и </w:t>
      </w:r>
      <w:r>
        <w:br/>
      </w:r>
      <w:r>
        <w:rPr>
          <w:rFonts w:ascii="Times New Roman"/>
          <w:b w:val="false"/>
          <w:i w:val="false"/>
          <w:color w:val="000000"/>
          <w:sz w:val="28"/>
        </w:rPr>
        <w:t xml:space="preserve">
       мационно-статисти- кодов </w:t>
      </w:r>
      <w:r>
        <w:br/>
      </w:r>
      <w:r>
        <w:rPr>
          <w:rFonts w:ascii="Times New Roman"/>
          <w:b w:val="false"/>
          <w:i w:val="false"/>
          <w:color w:val="000000"/>
          <w:sz w:val="28"/>
        </w:rPr>
        <w:t xml:space="preserve">
       ческих системах </w:t>
      </w:r>
      <w:r>
        <w:br/>
      </w:r>
      <w:r>
        <w:rPr>
          <w:rFonts w:ascii="Times New Roman"/>
          <w:b w:val="false"/>
          <w:i w:val="false"/>
          <w:color w:val="000000"/>
          <w:sz w:val="28"/>
        </w:rPr>
        <w:t xml:space="preserve">
       стран-членов МВФ </w:t>
      </w:r>
      <w:r>
        <w:br/>
      </w:r>
      <w:r>
        <w:rPr>
          <w:rFonts w:ascii="Times New Roman"/>
          <w:b w:val="false"/>
          <w:i w:val="false"/>
          <w:color w:val="000000"/>
          <w:sz w:val="28"/>
        </w:rPr>
        <w:t xml:space="preserve">
2.4.-  3. Включить счета  Приложение  Нацбанк    2003- </w:t>
      </w:r>
      <w:r>
        <w:br/>
      </w:r>
      <w:r>
        <w:rPr>
          <w:rFonts w:ascii="Times New Roman"/>
          <w:b w:val="false"/>
          <w:i w:val="false"/>
          <w:color w:val="000000"/>
          <w:sz w:val="28"/>
        </w:rPr>
        <w:t xml:space="preserve">
1.3.   кредитных товари-  к балансу   (по сог-   2004 </w:t>
      </w:r>
      <w:r>
        <w:br/>
      </w:r>
      <w:r>
        <w:rPr>
          <w:rFonts w:ascii="Times New Roman"/>
          <w:b w:val="false"/>
          <w:i w:val="false"/>
          <w:color w:val="000000"/>
          <w:sz w:val="28"/>
        </w:rPr>
        <w:t xml:space="preserve">
       ществ в денежно-   кредитных   ласованию) </w:t>
      </w:r>
      <w:r>
        <w:br/>
      </w:r>
      <w:r>
        <w:rPr>
          <w:rFonts w:ascii="Times New Roman"/>
          <w:b w:val="false"/>
          <w:i w:val="false"/>
          <w:color w:val="000000"/>
          <w:sz w:val="28"/>
        </w:rPr>
        <w:t xml:space="preserve">
       кредитный обзор    товариществ </w:t>
      </w:r>
      <w:r>
        <w:br/>
      </w:r>
      <w:r>
        <w:rPr>
          <w:rFonts w:ascii="Times New Roman"/>
          <w:b w:val="false"/>
          <w:i w:val="false"/>
          <w:color w:val="000000"/>
          <w:sz w:val="28"/>
        </w:rPr>
        <w:t xml:space="preserve">
2.4.-   4. Обеспечить     Информаци-  Нацбанк    Ежегодно  </w:t>
      </w:r>
      <w:r>
        <w:br/>
      </w:r>
      <w:r>
        <w:rPr>
          <w:rFonts w:ascii="Times New Roman"/>
          <w:b w:val="false"/>
          <w:i w:val="false"/>
          <w:color w:val="000000"/>
          <w:sz w:val="28"/>
        </w:rPr>
        <w:t xml:space="preserve">
1.4.   информационный     онный       (по сог- </w:t>
      </w:r>
      <w:r>
        <w:br/>
      </w:r>
      <w:r>
        <w:rPr>
          <w:rFonts w:ascii="Times New Roman"/>
          <w:b w:val="false"/>
          <w:i w:val="false"/>
          <w:color w:val="000000"/>
          <w:sz w:val="28"/>
        </w:rPr>
        <w:t xml:space="preserve">
       обмен между Нац-   обмен       ласованию), </w:t>
      </w:r>
      <w:r>
        <w:br/>
      </w:r>
      <w:r>
        <w:rPr>
          <w:rFonts w:ascii="Times New Roman"/>
          <w:b w:val="false"/>
          <w:i w:val="false"/>
          <w:color w:val="000000"/>
          <w:sz w:val="28"/>
        </w:rPr>
        <w:t xml:space="preserve">
       банком РК и Стат-              Статагент- </w:t>
      </w:r>
      <w:r>
        <w:br/>
      </w:r>
      <w:r>
        <w:rPr>
          <w:rFonts w:ascii="Times New Roman"/>
          <w:b w:val="false"/>
          <w:i w:val="false"/>
          <w:color w:val="000000"/>
          <w:sz w:val="28"/>
        </w:rPr>
        <w:t xml:space="preserve">
       агентством РК                  ство </w:t>
      </w:r>
      <w:r>
        <w:br/>
      </w:r>
      <w:r>
        <w:rPr>
          <w:rFonts w:ascii="Times New Roman"/>
          <w:b w:val="false"/>
          <w:i w:val="false"/>
          <w:color w:val="000000"/>
          <w:sz w:val="28"/>
        </w:rPr>
        <w:t xml:space="preserve">
2.4.-  5. Расширить       Форма       Нацбанк    2004- </w:t>
      </w:r>
      <w:r>
        <w:br/>
      </w:r>
      <w:r>
        <w:rPr>
          <w:rFonts w:ascii="Times New Roman"/>
          <w:b w:val="false"/>
          <w:i w:val="false"/>
          <w:color w:val="000000"/>
          <w:sz w:val="28"/>
        </w:rPr>
        <w:t xml:space="preserve">
1.5.   институциональный  отчетности  (по сог-   2005 </w:t>
      </w:r>
      <w:r>
        <w:br/>
      </w:r>
      <w:r>
        <w:rPr>
          <w:rFonts w:ascii="Times New Roman"/>
          <w:b w:val="false"/>
          <w:i w:val="false"/>
          <w:color w:val="000000"/>
          <w:sz w:val="28"/>
        </w:rPr>
        <w:t xml:space="preserve">
       охват за счет      для небан-  ласованию) </w:t>
      </w:r>
      <w:r>
        <w:br/>
      </w:r>
      <w:r>
        <w:rPr>
          <w:rFonts w:ascii="Times New Roman"/>
          <w:b w:val="false"/>
          <w:i w:val="false"/>
          <w:color w:val="000000"/>
          <w:sz w:val="28"/>
        </w:rPr>
        <w:t xml:space="preserve">
       включения счетов   ковских </w:t>
      </w:r>
      <w:r>
        <w:br/>
      </w:r>
      <w:r>
        <w:rPr>
          <w:rFonts w:ascii="Times New Roman"/>
          <w:b w:val="false"/>
          <w:i w:val="false"/>
          <w:color w:val="000000"/>
          <w:sz w:val="28"/>
        </w:rPr>
        <w:t xml:space="preserve">
       небанковских       финансовых </w:t>
      </w:r>
      <w:r>
        <w:br/>
      </w:r>
      <w:r>
        <w:rPr>
          <w:rFonts w:ascii="Times New Roman"/>
          <w:b w:val="false"/>
          <w:i w:val="false"/>
          <w:color w:val="000000"/>
          <w:sz w:val="28"/>
        </w:rPr>
        <w:t xml:space="preserve">
       финансовых органи- организаций </w:t>
      </w:r>
      <w:r>
        <w:br/>
      </w:r>
      <w:r>
        <w:rPr>
          <w:rFonts w:ascii="Times New Roman"/>
          <w:b w:val="false"/>
          <w:i w:val="false"/>
          <w:color w:val="000000"/>
          <w:sz w:val="28"/>
        </w:rPr>
        <w:t xml:space="preserve">
       заций с целью сос- </w:t>
      </w:r>
      <w:r>
        <w:br/>
      </w:r>
      <w:r>
        <w:rPr>
          <w:rFonts w:ascii="Times New Roman"/>
          <w:b w:val="false"/>
          <w:i w:val="false"/>
          <w:color w:val="000000"/>
          <w:sz w:val="28"/>
        </w:rPr>
        <w:t xml:space="preserve">
       тавления финансо- </w:t>
      </w:r>
      <w:r>
        <w:br/>
      </w:r>
      <w:r>
        <w:rPr>
          <w:rFonts w:ascii="Times New Roman"/>
          <w:b w:val="false"/>
          <w:i w:val="false"/>
          <w:color w:val="000000"/>
          <w:sz w:val="28"/>
        </w:rPr>
        <w:t xml:space="preserve">
       вого обзора </w:t>
      </w:r>
      <w:r>
        <w:br/>
      </w:r>
      <w:r>
        <w:rPr>
          <w:rFonts w:ascii="Times New Roman"/>
          <w:b w:val="false"/>
          <w:i w:val="false"/>
          <w:color w:val="000000"/>
          <w:sz w:val="28"/>
        </w:rPr>
        <w:t xml:space="preserve">
2.5.   </w:t>
      </w:r>
      <w:r>
        <w:rPr>
          <w:rFonts w:ascii="Times New Roman"/>
          <w:b/>
          <w:i w:val="false"/>
          <w:color w:val="000000"/>
          <w:sz w:val="28"/>
        </w:rPr>
        <w:t xml:space="preserve">2.5. Статистика    </w:t>
      </w:r>
      <w:r>
        <w:br/>
      </w:r>
      <w:r>
        <w:rPr>
          <w:rFonts w:ascii="Times New Roman"/>
          <w:b w:val="false"/>
          <w:i w:val="false"/>
          <w:color w:val="000000"/>
          <w:sz w:val="28"/>
        </w:rPr>
        <w:t>
</w:t>
      </w:r>
      <w:r>
        <w:rPr>
          <w:rFonts w:ascii="Times New Roman"/>
          <w:b/>
          <w:i w:val="false"/>
          <w:color w:val="000000"/>
          <w:sz w:val="28"/>
        </w:rPr>
        <w:t xml:space="preserve">       социального </w:t>
      </w:r>
      <w:r>
        <w:br/>
      </w:r>
      <w:r>
        <w:rPr>
          <w:rFonts w:ascii="Times New Roman"/>
          <w:b w:val="false"/>
          <w:i w:val="false"/>
          <w:color w:val="000000"/>
          <w:sz w:val="28"/>
        </w:rPr>
        <w:t>
</w:t>
      </w:r>
      <w:r>
        <w:rPr>
          <w:rFonts w:ascii="Times New Roman"/>
          <w:b/>
          <w:i w:val="false"/>
          <w:color w:val="000000"/>
          <w:sz w:val="28"/>
        </w:rPr>
        <w:t xml:space="preserve">       сектора </w:t>
      </w:r>
    </w:p>
    <w:p>
      <w:pPr>
        <w:spacing w:after="0"/>
        <w:ind w:left="0"/>
        <w:jc w:val="both"/>
      </w:pPr>
      <w:r>
        <w:rPr>
          <w:rFonts w:ascii="Times New Roman"/>
          <w:b w:val="false"/>
          <w:i w:val="false"/>
          <w:color w:val="000000"/>
          <w:sz w:val="28"/>
        </w:rPr>
        <w:t xml:space="preserve">         2.5.1. </w:t>
      </w:r>
      <w:r>
        <w:rPr>
          <w:rFonts w:ascii="Times New Roman"/>
          <w:b/>
          <w:i w:val="false"/>
          <w:color w:val="000000"/>
          <w:sz w:val="28"/>
        </w:rPr>
        <w:t xml:space="preserve">2.5.1. Демогра- </w:t>
      </w:r>
      <w:r>
        <w:br/>
      </w:r>
      <w:r>
        <w:rPr>
          <w:rFonts w:ascii="Times New Roman"/>
          <w:b w:val="false"/>
          <w:i w:val="false"/>
          <w:color w:val="000000"/>
          <w:sz w:val="28"/>
        </w:rPr>
        <w:t>
</w:t>
      </w:r>
      <w:r>
        <w:rPr>
          <w:rFonts w:ascii="Times New Roman"/>
          <w:b/>
          <w:i w:val="false"/>
          <w:color w:val="000000"/>
          <w:sz w:val="28"/>
        </w:rPr>
        <w:t xml:space="preserve">       фическая </w:t>
      </w:r>
      <w:r>
        <w:br/>
      </w:r>
      <w:r>
        <w:rPr>
          <w:rFonts w:ascii="Times New Roman"/>
          <w:b w:val="false"/>
          <w:i w:val="false"/>
          <w:color w:val="000000"/>
          <w:sz w:val="28"/>
        </w:rPr>
        <w:t>
</w:t>
      </w:r>
      <w:r>
        <w:rPr>
          <w:rFonts w:ascii="Times New Roman"/>
          <w:b/>
          <w:i w:val="false"/>
          <w:color w:val="000000"/>
          <w:sz w:val="28"/>
        </w:rPr>
        <w:t xml:space="preserve">       статистика </w:t>
      </w:r>
      <w:r>
        <w:br/>
      </w:r>
      <w:r>
        <w:rPr>
          <w:rFonts w:ascii="Times New Roman"/>
          <w:b w:val="false"/>
          <w:i w:val="false"/>
          <w:color w:val="000000"/>
          <w:sz w:val="28"/>
        </w:rPr>
        <w:t xml:space="preserve">
2.5.-  1. Совершенство-   Формы        Статагент- Ежегодно   </w:t>
      </w:r>
      <w:r>
        <w:br/>
      </w:r>
      <w:r>
        <w:rPr>
          <w:rFonts w:ascii="Times New Roman"/>
          <w:b w:val="false"/>
          <w:i w:val="false"/>
          <w:color w:val="000000"/>
          <w:sz w:val="28"/>
        </w:rPr>
        <w:t xml:space="preserve">
1.1.   вание системы      отчетности   ство, </w:t>
      </w:r>
      <w:r>
        <w:br/>
      </w:r>
      <w:r>
        <w:rPr>
          <w:rFonts w:ascii="Times New Roman"/>
          <w:b w:val="false"/>
          <w:i w:val="false"/>
          <w:color w:val="000000"/>
          <w:sz w:val="28"/>
        </w:rPr>
        <w:t xml:space="preserve">
       показателей                     Минюст, </w:t>
      </w:r>
      <w:r>
        <w:br/>
      </w:r>
      <w:r>
        <w:rPr>
          <w:rFonts w:ascii="Times New Roman"/>
          <w:b w:val="false"/>
          <w:i w:val="false"/>
          <w:color w:val="000000"/>
          <w:sz w:val="28"/>
        </w:rPr>
        <w:t xml:space="preserve">
       демографической                 Минздрав, </w:t>
      </w:r>
      <w:r>
        <w:br/>
      </w:r>
      <w:r>
        <w:rPr>
          <w:rFonts w:ascii="Times New Roman"/>
          <w:b w:val="false"/>
          <w:i w:val="false"/>
          <w:color w:val="000000"/>
          <w:sz w:val="28"/>
        </w:rPr>
        <w:t xml:space="preserve">
       статистики в                    МВД, </w:t>
      </w:r>
      <w:r>
        <w:br/>
      </w:r>
      <w:r>
        <w:rPr>
          <w:rFonts w:ascii="Times New Roman"/>
          <w:b w:val="false"/>
          <w:i w:val="false"/>
          <w:color w:val="000000"/>
          <w:sz w:val="28"/>
        </w:rPr>
        <w:t xml:space="preserve">
       соответствии с                  Агентство </w:t>
      </w:r>
      <w:r>
        <w:br/>
      </w:r>
      <w:r>
        <w:rPr>
          <w:rFonts w:ascii="Times New Roman"/>
          <w:b w:val="false"/>
          <w:i w:val="false"/>
          <w:color w:val="000000"/>
          <w:sz w:val="28"/>
        </w:rPr>
        <w:t xml:space="preserve">
       рекомендациями ВОЗ,             по миграции </w:t>
      </w:r>
      <w:r>
        <w:br/>
      </w:r>
      <w:r>
        <w:rPr>
          <w:rFonts w:ascii="Times New Roman"/>
          <w:b w:val="false"/>
          <w:i w:val="false"/>
          <w:color w:val="000000"/>
          <w:sz w:val="28"/>
        </w:rPr>
        <w:t xml:space="preserve">
       Межучрежденческой               и демографии </w:t>
      </w:r>
      <w:r>
        <w:br/>
      </w:r>
      <w:r>
        <w:rPr>
          <w:rFonts w:ascii="Times New Roman"/>
          <w:b w:val="false"/>
          <w:i w:val="false"/>
          <w:color w:val="000000"/>
          <w:sz w:val="28"/>
        </w:rPr>
        <w:t xml:space="preserve">
       рабочей группы </w:t>
      </w:r>
      <w:r>
        <w:br/>
      </w:r>
      <w:r>
        <w:rPr>
          <w:rFonts w:ascii="Times New Roman"/>
          <w:b w:val="false"/>
          <w:i w:val="false"/>
          <w:color w:val="000000"/>
          <w:sz w:val="28"/>
        </w:rPr>
        <w:t xml:space="preserve">
       (ЮНИСЕФ, ЮНФПА, </w:t>
      </w:r>
      <w:r>
        <w:br/>
      </w:r>
      <w:r>
        <w:rPr>
          <w:rFonts w:ascii="Times New Roman"/>
          <w:b w:val="false"/>
          <w:i w:val="false"/>
          <w:color w:val="000000"/>
          <w:sz w:val="28"/>
        </w:rPr>
        <w:t xml:space="preserve">
       ПРООН, Статисти- </w:t>
      </w:r>
      <w:r>
        <w:br/>
      </w:r>
      <w:r>
        <w:rPr>
          <w:rFonts w:ascii="Times New Roman"/>
          <w:b w:val="false"/>
          <w:i w:val="false"/>
          <w:color w:val="000000"/>
          <w:sz w:val="28"/>
        </w:rPr>
        <w:t xml:space="preserve">
       ческий отдел сек- </w:t>
      </w:r>
      <w:r>
        <w:br/>
      </w:r>
      <w:r>
        <w:rPr>
          <w:rFonts w:ascii="Times New Roman"/>
          <w:b w:val="false"/>
          <w:i w:val="false"/>
          <w:color w:val="000000"/>
          <w:sz w:val="28"/>
        </w:rPr>
        <w:t xml:space="preserve">
       ретариата ООН) и </w:t>
      </w:r>
      <w:r>
        <w:br/>
      </w:r>
      <w:r>
        <w:rPr>
          <w:rFonts w:ascii="Times New Roman"/>
          <w:b w:val="false"/>
          <w:i w:val="false"/>
          <w:color w:val="000000"/>
          <w:sz w:val="28"/>
        </w:rPr>
        <w:t xml:space="preserve">
       нормативными </w:t>
      </w:r>
      <w:r>
        <w:br/>
      </w:r>
      <w:r>
        <w:rPr>
          <w:rFonts w:ascii="Times New Roman"/>
          <w:b w:val="false"/>
          <w:i w:val="false"/>
          <w:color w:val="000000"/>
          <w:sz w:val="28"/>
        </w:rPr>
        <w:t xml:space="preserve">
       актами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2.5.-  2. Дальнейшее      Программные  Статагент- Ежегодно </w:t>
      </w:r>
      <w:r>
        <w:br/>
      </w:r>
      <w:r>
        <w:rPr>
          <w:rFonts w:ascii="Times New Roman"/>
          <w:b w:val="false"/>
          <w:i w:val="false"/>
          <w:color w:val="000000"/>
          <w:sz w:val="28"/>
        </w:rPr>
        <w:t xml:space="preserve">
1.2.   развитие програм-  комплексы,   ство </w:t>
      </w:r>
      <w:r>
        <w:br/>
      </w:r>
      <w:r>
        <w:rPr>
          <w:rFonts w:ascii="Times New Roman"/>
          <w:b w:val="false"/>
          <w:i w:val="false"/>
          <w:color w:val="000000"/>
          <w:sz w:val="28"/>
        </w:rPr>
        <w:t xml:space="preserve">
       ных комплексов:    инструкции, </w:t>
      </w:r>
      <w:r>
        <w:br/>
      </w:r>
      <w:r>
        <w:rPr>
          <w:rFonts w:ascii="Times New Roman"/>
          <w:b w:val="false"/>
          <w:i w:val="false"/>
          <w:color w:val="000000"/>
          <w:sz w:val="28"/>
        </w:rPr>
        <w:t xml:space="preserve">
       а) "Естественное   публикации </w:t>
      </w:r>
      <w:r>
        <w:br/>
      </w:r>
      <w:r>
        <w:rPr>
          <w:rFonts w:ascii="Times New Roman"/>
          <w:b w:val="false"/>
          <w:i w:val="false"/>
          <w:color w:val="000000"/>
          <w:sz w:val="28"/>
        </w:rPr>
        <w:t xml:space="preserve">
       движение населе- </w:t>
      </w:r>
      <w:r>
        <w:br/>
      </w:r>
      <w:r>
        <w:rPr>
          <w:rFonts w:ascii="Times New Roman"/>
          <w:b w:val="false"/>
          <w:i w:val="false"/>
          <w:color w:val="000000"/>
          <w:sz w:val="28"/>
        </w:rPr>
        <w:t xml:space="preserve">
       ния"; </w:t>
      </w:r>
      <w:r>
        <w:br/>
      </w:r>
      <w:r>
        <w:rPr>
          <w:rFonts w:ascii="Times New Roman"/>
          <w:b w:val="false"/>
          <w:i w:val="false"/>
          <w:color w:val="000000"/>
          <w:sz w:val="28"/>
        </w:rPr>
        <w:t xml:space="preserve">
       б) "Миграция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в) "Демографи- </w:t>
      </w:r>
      <w:r>
        <w:br/>
      </w:r>
      <w:r>
        <w:rPr>
          <w:rFonts w:ascii="Times New Roman"/>
          <w:b w:val="false"/>
          <w:i w:val="false"/>
          <w:color w:val="000000"/>
          <w:sz w:val="28"/>
        </w:rPr>
        <w:t xml:space="preserve">
       ческие расчеты" </w:t>
      </w:r>
      <w:r>
        <w:br/>
      </w:r>
      <w:r>
        <w:rPr>
          <w:rFonts w:ascii="Times New Roman"/>
          <w:b w:val="false"/>
          <w:i w:val="false"/>
          <w:color w:val="000000"/>
          <w:sz w:val="28"/>
        </w:rPr>
        <w:t xml:space="preserve">
2.5.-  3. Внедрить Между- Система      Минздрав,   2000 </w:t>
      </w:r>
      <w:r>
        <w:br/>
      </w:r>
      <w:r>
        <w:rPr>
          <w:rFonts w:ascii="Times New Roman"/>
          <w:b w:val="false"/>
          <w:i w:val="false"/>
          <w:color w:val="000000"/>
          <w:sz w:val="28"/>
        </w:rPr>
        <w:t xml:space="preserve">
1.3.   народную статисти- показателей  Статагент- </w:t>
      </w:r>
      <w:r>
        <w:br/>
      </w:r>
      <w:r>
        <w:rPr>
          <w:rFonts w:ascii="Times New Roman"/>
          <w:b w:val="false"/>
          <w:i w:val="false"/>
          <w:color w:val="000000"/>
          <w:sz w:val="28"/>
        </w:rPr>
        <w:t xml:space="preserve">
       ческую классифика- по МКБ-10    ство </w:t>
      </w:r>
      <w:r>
        <w:br/>
      </w:r>
      <w:r>
        <w:rPr>
          <w:rFonts w:ascii="Times New Roman"/>
          <w:b w:val="false"/>
          <w:i w:val="false"/>
          <w:color w:val="000000"/>
          <w:sz w:val="28"/>
        </w:rPr>
        <w:t xml:space="preserve">
       цию болезней и </w:t>
      </w:r>
      <w:r>
        <w:br/>
      </w:r>
      <w:r>
        <w:rPr>
          <w:rFonts w:ascii="Times New Roman"/>
          <w:b w:val="false"/>
          <w:i w:val="false"/>
          <w:color w:val="000000"/>
          <w:sz w:val="28"/>
        </w:rPr>
        <w:t xml:space="preserve">
       проблем, связан- </w:t>
      </w:r>
      <w:r>
        <w:br/>
      </w:r>
      <w:r>
        <w:rPr>
          <w:rFonts w:ascii="Times New Roman"/>
          <w:b w:val="false"/>
          <w:i w:val="false"/>
          <w:color w:val="000000"/>
          <w:sz w:val="28"/>
        </w:rPr>
        <w:t xml:space="preserve">
       ных со здоровьем, </w:t>
      </w:r>
      <w:r>
        <w:br/>
      </w:r>
      <w:r>
        <w:rPr>
          <w:rFonts w:ascii="Times New Roman"/>
          <w:b w:val="false"/>
          <w:i w:val="false"/>
          <w:color w:val="000000"/>
          <w:sz w:val="28"/>
        </w:rPr>
        <w:t xml:space="preserve">
       Х пересмотра </w:t>
      </w:r>
      <w:r>
        <w:br/>
      </w:r>
      <w:r>
        <w:rPr>
          <w:rFonts w:ascii="Times New Roman"/>
          <w:b w:val="false"/>
          <w:i w:val="false"/>
          <w:color w:val="000000"/>
          <w:sz w:val="28"/>
        </w:rPr>
        <w:t xml:space="preserve">
       (МКБ-10)         </w:t>
      </w:r>
      <w:r>
        <w:br/>
      </w:r>
      <w:r>
        <w:rPr>
          <w:rFonts w:ascii="Times New Roman"/>
          <w:b w:val="false"/>
          <w:i w:val="false"/>
          <w:color w:val="000000"/>
          <w:sz w:val="28"/>
        </w:rPr>
        <w:t xml:space="preserve">
2.5.-  4. Организовать    Методологи-  Статагент- </w:t>
      </w:r>
      <w:r>
        <w:br/>
      </w:r>
      <w:r>
        <w:rPr>
          <w:rFonts w:ascii="Times New Roman"/>
          <w:b w:val="false"/>
          <w:i w:val="false"/>
          <w:color w:val="000000"/>
          <w:sz w:val="28"/>
        </w:rPr>
        <w:t xml:space="preserve">
1.4    и провести специ-  ческий       ство, </w:t>
      </w:r>
      <w:r>
        <w:br/>
      </w:r>
      <w:r>
        <w:rPr>
          <w:rFonts w:ascii="Times New Roman"/>
          <w:b w:val="false"/>
          <w:i w:val="false"/>
          <w:color w:val="000000"/>
          <w:sz w:val="28"/>
        </w:rPr>
        <w:t xml:space="preserve">
       альные выборочные  инструмен-   Минздрав, </w:t>
      </w:r>
      <w:r>
        <w:br/>
      </w:r>
      <w:r>
        <w:rPr>
          <w:rFonts w:ascii="Times New Roman"/>
          <w:b w:val="false"/>
          <w:i w:val="false"/>
          <w:color w:val="000000"/>
          <w:sz w:val="28"/>
        </w:rPr>
        <w:t xml:space="preserve">
       демографические    тарий,       Центр по </w:t>
      </w:r>
      <w:r>
        <w:br/>
      </w:r>
      <w:r>
        <w:rPr>
          <w:rFonts w:ascii="Times New Roman"/>
          <w:b w:val="false"/>
          <w:i w:val="false"/>
          <w:color w:val="000000"/>
          <w:sz w:val="28"/>
        </w:rPr>
        <w:t xml:space="preserve">
       обследования:      публикации   охране </w:t>
      </w:r>
      <w:r>
        <w:br/>
      </w:r>
      <w:r>
        <w:rPr>
          <w:rFonts w:ascii="Times New Roman"/>
          <w:b w:val="false"/>
          <w:i w:val="false"/>
          <w:color w:val="000000"/>
          <w:sz w:val="28"/>
        </w:rPr>
        <w:t xml:space="preserve">
       а) по изучению                  материнства 1999 </w:t>
      </w:r>
      <w:r>
        <w:br/>
      </w:r>
      <w:r>
        <w:rPr>
          <w:rFonts w:ascii="Times New Roman"/>
          <w:b w:val="false"/>
          <w:i w:val="false"/>
          <w:color w:val="000000"/>
          <w:sz w:val="28"/>
        </w:rPr>
        <w:t xml:space="preserve">
       репродуктивного                 и детства </w:t>
      </w:r>
      <w:r>
        <w:br/>
      </w:r>
      <w:r>
        <w:rPr>
          <w:rFonts w:ascii="Times New Roman"/>
          <w:b w:val="false"/>
          <w:i w:val="false"/>
          <w:color w:val="000000"/>
          <w:sz w:val="28"/>
        </w:rPr>
        <w:t xml:space="preserve">
       поведения населения;            МВД, Агент- </w:t>
      </w:r>
      <w:r>
        <w:br/>
      </w:r>
      <w:r>
        <w:rPr>
          <w:rFonts w:ascii="Times New Roman"/>
          <w:b w:val="false"/>
          <w:i w:val="false"/>
          <w:color w:val="000000"/>
          <w:sz w:val="28"/>
        </w:rPr>
        <w:t xml:space="preserve">
       б) о причинах                   ство по     2000, </w:t>
      </w:r>
      <w:r>
        <w:br/>
      </w:r>
      <w:r>
        <w:rPr>
          <w:rFonts w:ascii="Times New Roman"/>
          <w:b w:val="false"/>
          <w:i w:val="false"/>
          <w:color w:val="000000"/>
          <w:sz w:val="28"/>
        </w:rPr>
        <w:t xml:space="preserve">
       миграции населения              миграции и  2005 </w:t>
      </w:r>
      <w:r>
        <w:br/>
      </w:r>
      <w:r>
        <w:rPr>
          <w:rFonts w:ascii="Times New Roman"/>
          <w:b w:val="false"/>
          <w:i w:val="false"/>
          <w:color w:val="000000"/>
          <w:sz w:val="28"/>
        </w:rPr>
        <w:t xml:space="preserve">
                                       демографии </w:t>
      </w:r>
      <w:r>
        <w:br/>
      </w:r>
      <w:r>
        <w:rPr>
          <w:rFonts w:ascii="Times New Roman"/>
          <w:b w:val="false"/>
          <w:i w:val="false"/>
          <w:color w:val="000000"/>
          <w:sz w:val="28"/>
        </w:rPr>
        <w:t xml:space="preserve">
2.5.-  5. Организовать    Проекты,     Статагент- </w:t>
      </w:r>
      <w:r>
        <w:br/>
      </w:r>
      <w:r>
        <w:rPr>
          <w:rFonts w:ascii="Times New Roman"/>
          <w:b w:val="false"/>
          <w:i w:val="false"/>
          <w:color w:val="000000"/>
          <w:sz w:val="28"/>
        </w:rPr>
        <w:t xml:space="preserve">
1.5.   получение техни-   методологи-  ство </w:t>
      </w:r>
      <w:r>
        <w:br/>
      </w:r>
      <w:r>
        <w:rPr>
          <w:rFonts w:ascii="Times New Roman"/>
          <w:b w:val="false"/>
          <w:i w:val="false"/>
          <w:color w:val="000000"/>
          <w:sz w:val="28"/>
        </w:rPr>
        <w:t xml:space="preserve">
       ческой помощи в    ческий </w:t>
      </w:r>
      <w:r>
        <w:br/>
      </w:r>
      <w:r>
        <w:rPr>
          <w:rFonts w:ascii="Times New Roman"/>
          <w:b w:val="false"/>
          <w:i w:val="false"/>
          <w:color w:val="000000"/>
          <w:sz w:val="28"/>
        </w:rPr>
        <w:t xml:space="preserve">
       рамках программы   инструмен- </w:t>
      </w:r>
      <w:r>
        <w:br/>
      </w:r>
      <w:r>
        <w:rPr>
          <w:rFonts w:ascii="Times New Roman"/>
          <w:b w:val="false"/>
          <w:i w:val="false"/>
          <w:color w:val="000000"/>
          <w:sz w:val="28"/>
        </w:rPr>
        <w:t xml:space="preserve">
       ТАСИС в части:     тарий, </w:t>
      </w:r>
      <w:r>
        <w:br/>
      </w:r>
      <w:r>
        <w:rPr>
          <w:rFonts w:ascii="Times New Roman"/>
          <w:b w:val="false"/>
          <w:i w:val="false"/>
          <w:color w:val="000000"/>
          <w:sz w:val="28"/>
        </w:rPr>
        <w:t xml:space="preserve">
       а) совершенствова- публикации                2000 </w:t>
      </w:r>
      <w:r>
        <w:br/>
      </w:r>
      <w:r>
        <w:rPr>
          <w:rFonts w:ascii="Times New Roman"/>
          <w:b w:val="false"/>
          <w:i w:val="false"/>
          <w:color w:val="000000"/>
          <w:sz w:val="28"/>
        </w:rPr>
        <w:t xml:space="preserve">
       ния наблюдения </w:t>
      </w:r>
      <w:r>
        <w:br/>
      </w:r>
      <w:r>
        <w:rPr>
          <w:rFonts w:ascii="Times New Roman"/>
          <w:b w:val="false"/>
          <w:i w:val="false"/>
          <w:color w:val="000000"/>
          <w:sz w:val="28"/>
        </w:rPr>
        <w:t xml:space="preserve">
       миграцией населе- </w:t>
      </w:r>
      <w:r>
        <w:br/>
      </w:r>
      <w:r>
        <w:rPr>
          <w:rFonts w:ascii="Times New Roman"/>
          <w:b w:val="false"/>
          <w:i w:val="false"/>
          <w:color w:val="000000"/>
          <w:sz w:val="28"/>
        </w:rPr>
        <w:t xml:space="preserve">
       ния; </w:t>
      </w:r>
      <w:r>
        <w:br/>
      </w:r>
      <w:r>
        <w:rPr>
          <w:rFonts w:ascii="Times New Roman"/>
          <w:b w:val="false"/>
          <w:i w:val="false"/>
          <w:color w:val="000000"/>
          <w:sz w:val="28"/>
        </w:rPr>
        <w:t xml:space="preserve">
       б) совершенство-                             2003 </w:t>
      </w:r>
      <w:r>
        <w:br/>
      </w:r>
      <w:r>
        <w:rPr>
          <w:rFonts w:ascii="Times New Roman"/>
          <w:b w:val="false"/>
          <w:i w:val="false"/>
          <w:color w:val="000000"/>
          <w:sz w:val="28"/>
        </w:rPr>
        <w:t xml:space="preserve">
       вания наблюдения </w:t>
      </w:r>
      <w:r>
        <w:br/>
      </w:r>
      <w:r>
        <w:rPr>
          <w:rFonts w:ascii="Times New Roman"/>
          <w:b w:val="false"/>
          <w:i w:val="false"/>
          <w:color w:val="000000"/>
          <w:sz w:val="28"/>
        </w:rPr>
        <w:t xml:space="preserve">
       естественным </w:t>
      </w:r>
      <w:r>
        <w:br/>
      </w:r>
      <w:r>
        <w:rPr>
          <w:rFonts w:ascii="Times New Roman"/>
          <w:b w:val="false"/>
          <w:i w:val="false"/>
          <w:color w:val="000000"/>
          <w:sz w:val="28"/>
        </w:rPr>
        <w:t xml:space="preserve">
       движением </w:t>
      </w:r>
      <w:r>
        <w:br/>
      </w:r>
      <w:r>
        <w:rPr>
          <w:rFonts w:ascii="Times New Roman"/>
          <w:b w:val="false"/>
          <w:i w:val="false"/>
          <w:color w:val="000000"/>
          <w:sz w:val="28"/>
        </w:rPr>
        <w:t xml:space="preserve">
       населения; </w:t>
      </w:r>
      <w:r>
        <w:br/>
      </w:r>
      <w:r>
        <w:rPr>
          <w:rFonts w:ascii="Times New Roman"/>
          <w:b w:val="false"/>
          <w:i w:val="false"/>
          <w:color w:val="000000"/>
          <w:sz w:val="28"/>
        </w:rPr>
        <w:t xml:space="preserve">
       в) организации                               2004 </w:t>
      </w:r>
      <w:r>
        <w:br/>
      </w:r>
      <w:r>
        <w:rPr>
          <w:rFonts w:ascii="Times New Roman"/>
          <w:b w:val="false"/>
          <w:i w:val="false"/>
          <w:color w:val="000000"/>
          <w:sz w:val="28"/>
        </w:rPr>
        <w:t xml:space="preserve">
       выборочных </w:t>
      </w:r>
      <w:r>
        <w:br/>
      </w:r>
      <w:r>
        <w:rPr>
          <w:rFonts w:ascii="Times New Roman"/>
          <w:b w:val="false"/>
          <w:i w:val="false"/>
          <w:color w:val="000000"/>
          <w:sz w:val="28"/>
        </w:rPr>
        <w:t xml:space="preserve">
       обследований </w:t>
      </w:r>
      <w:r>
        <w:br/>
      </w:r>
      <w:r>
        <w:rPr>
          <w:rFonts w:ascii="Times New Roman"/>
          <w:b w:val="false"/>
          <w:i w:val="false"/>
          <w:color w:val="000000"/>
          <w:sz w:val="28"/>
        </w:rPr>
        <w:t xml:space="preserve">
2.5.-  6. Создание и       Регистр      Статагент-  2000- </w:t>
      </w:r>
      <w:r>
        <w:br/>
      </w:r>
      <w:r>
        <w:rPr>
          <w:rFonts w:ascii="Times New Roman"/>
          <w:b w:val="false"/>
          <w:i w:val="false"/>
          <w:color w:val="000000"/>
          <w:sz w:val="28"/>
        </w:rPr>
        <w:t xml:space="preserve">
1.6.   ведение регистра    населения    ство,       2005 </w:t>
      </w:r>
      <w:r>
        <w:br/>
      </w:r>
      <w:r>
        <w:rPr>
          <w:rFonts w:ascii="Times New Roman"/>
          <w:b w:val="false"/>
          <w:i w:val="false"/>
          <w:color w:val="000000"/>
          <w:sz w:val="28"/>
        </w:rPr>
        <w:t xml:space="preserve">
       населения                        Минюст, МВД </w:t>
      </w:r>
    </w:p>
    <w:p>
      <w:pPr>
        <w:spacing w:after="0"/>
        <w:ind w:left="0"/>
        <w:jc w:val="both"/>
      </w:pPr>
      <w:r>
        <w:rPr>
          <w:rFonts w:ascii="Times New Roman"/>
          <w:b w:val="false"/>
          <w:i w:val="false"/>
          <w:color w:val="000000"/>
          <w:sz w:val="28"/>
        </w:rPr>
        <w:t xml:space="preserve">2.5.2. </w:t>
      </w:r>
      <w:r>
        <w:rPr>
          <w:rFonts w:ascii="Times New Roman"/>
          <w:b/>
          <w:i w:val="false"/>
          <w:color w:val="000000"/>
          <w:sz w:val="28"/>
        </w:rPr>
        <w:t xml:space="preserve">2.5.2. Социальная      </w:t>
      </w:r>
      <w:r>
        <w:br/>
      </w:r>
      <w:r>
        <w:rPr>
          <w:rFonts w:ascii="Times New Roman"/>
          <w:b w:val="false"/>
          <w:i w:val="false"/>
          <w:color w:val="000000"/>
          <w:sz w:val="28"/>
        </w:rPr>
        <w:t>
</w:t>
      </w:r>
      <w:r>
        <w:rPr>
          <w:rFonts w:ascii="Times New Roman"/>
          <w:b/>
          <w:i w:val="false"/>
          <w:color w:val="000000"/>
          <w:sz w:val="28"/>
        </w:rPr>
        <w:t xml:space="preserve">       и экологическая </w:t>
      </w:r>
      <w:r>
        <w:br/>
      </w:r>
      <w:r>
        <w:rPr>
          <w:rFonts w:ascii="Times New Roman"/>
          <w:b w:val="false"/>
          <w:i w:val="false"/>
          <w:color w:val="000000"/>
          <w:sz w:val="28"/>
        </w:rPr>
        <w:t>
</w:t>
      </w:r>
      <w:r>
        <w:rPr>
          <w:rFonts w:ascii="Times New Roman"/>
          <w:b/>
          <w:i w:val="false"/>
          <w:color w:val="000000"/>
          <w:sz w:val="28"/>
        </w:rPr>
        <w:t xml:space="preserve">       статистика </w:t>
      </w:r>
      <w:r>
        <w:br/>
      </w:r>
      <w:r>
        <w:rPr>
          <w:rFonts w:ascii="Times New Roman"/>
          <w:b w:val="false"/>
          <w:i w:val="false"/>
          <w:color w:val="000000"/>
          <w:sz w:val="28"/>
        </w:rPr>
        <w:t xml:space="preserve">
2.5.-  1. Внедрить сис-    Формы        Статагент-  Ежегодно </w:t>
      </w:r>
      <w:r>
        <w:br/>
      </w:r>
      <w:r>
        <w:rPr>
          <w:rFonts w:ascii="Times New Roman"/>
          <w:b w:val="false"/>
          <w:i w:val="false"/>
          <w:color w:val="000000"/>
          <w:sz w:val="28"/>
        </w:rPr>
        <w:t xml:space="preserve">
2.1.   тему показателей,   отчетности   ство </w:t>
      </w:r>
      <w:r>
        <w:br/>
      </w:r>
      <w:r>
        <w:rPr>
          <w:rFonts w:ascii="Times New Roman"/>
          <w:b w:val="false"/>
          <w:i w:val="false"/>
          <w:color w:val="000000"/>
          <w:sz w:val="28"/>
        </w:rPr>
        <w:t xml:space="preserve">
       характеризирующих </w:t>
      </w:r>
      <w:r>
        <w:br/>
      </w:r>
      <w:r>
        <w:rPr>
          <w:rFonts w:ascii="Times New Roman"/>
          <w:b w:val="false"/>
          <w:i w:val="false"/>
          <w:color w:val="000000"/>
          <w:sz w:val="28"/>
        </w:rPr>
        <w:t xml:space="preserve">
       социальные тенден- </w:t>
      </w:r>
      <w:r>
        <w:br/>
      </w:r>
      <w:r>
        <w:rPr>
          <w:rFonts w:ascii="Times New Roman"/>
          <w:b w:val="false"/>
          <w:i w:val="false"/>
          <w:color w:val="000000"/>
          <w:sz w:val="28"/>
        </w:rPr>
        <w:t xml:space="preserve">
       ции, сопоставимую </w:t>
      </w:r>
      <w:r>
        <w:br/>
      </w:r>
      <w:r>
        <w:rPr>
          <w:rFonts w:ascii="Times New Roman"/>
          <w:b w:val="false"/>
          <w:i w:val="false"/>
          <w:color w:val="000000"/>
          <w:sz w:val="28"/>
        </w:rPr>
        <w:t xml:space="preserve">
       на международном </w:t>
      </w:r>
      <w:r>
        <w:br/>
      </w:r>
      <w:r>
        <w:rPr>
          <w:rFonts w:ascii="Times New Roman"/>
          <w:b w:val="false"/>
          <w:i w:val="false"/>
          <w:color w:val="000000"/>
          <w:sz w:val="28"/>
        </w:rPr>
        <w:t xml:space="preserve">
       уровне </w:t>
      </w:r>
      <w:r>
        <w:br/>
      </w:r>
      <w:r>
        <w:rPr>
          <w:rFonts w:ascii="Times New Roman"/>
          <w:b w:val="false"/>
          <w:i w:val="false"/>
          <w:color w:val="000000"/>
          <w:sz w:val="28"/>
        </w:rPr>
        <w:t xml:space="preserve">
2.5.-  2. Разработать     Методологи-  Статагент- </w:t>
      </w:r>
      <w:r>
        <w:br/>
      </w:r>
      <w:r>
        <w:rPr>
          <w:rFonts w:ascii="Times New Roman"/>
          <w:b w:val="false"/>
          <w:i w:val="false"/>
          <w:color w:val="000000"/>
          <w:sz w:val="28"/>
        </w:rPr>
        <w:t xml:space="preserve">
2.2.   систему показате-  ческий       ство, </w:t>
      </w:r>
      <w:r>
        <w:br/>
      </w:r>
      <w:r>
        <w:rPr>
          <w:rFonts w:ascii="Times New Roman"/>
          <w:b w:val="false"/>
          <w:i w:val="false"/>
          <w:color w:val="000000"/>
          <w:sz w:val="28"/>
        </w:rPr>
        <w:t xml:space="preserve">
       лей, методологию   инструмен-   Минтрудсоц- </w:t>
      </w:r>
      <w:r>
        <w:br/>
      </w:r>
      <w:r>
        <w:rPr>
          <w:rFonts w:ascii="Times New Roman"/>
          <w:b w:val="false"/>
          <w:i w:val="false"/>
          <w:color w:val="000000"/>
          <w:sz w:val="28"/>
        </w:rPr>
        <w:t xml:space="preserve">
       их исчисления и    тарий, пуб-  защиты, </w:t>
      </w:r>
      <w:r>
        <w:br/>
      </w:r>
      <w:r>
        <w:rPr>
          <w:rFonts w:ascii="Times New Roman"/>
          <w:b w:val="false"/>
          <w:i w:val="false"/>
          <w:color w:val="000000"/>
          <w:sz w:val="28"/>
        </w:rPr>
        <w:t xml:space="preserve">
       перейти на выбо-   ликации      Минздрав, </w:t>
      </w:r>
      <w:r>
        <w:br/>
      </w:r>
      <w:r>
        <w:rPr>
          <w:rFonts w:ascii="Times New Roman"/>
          <w:b w:val="false"/>
          <w:i w:val="false"/>
          <w:color w:val="000000"/>
          <w:sz w:val="28"/>
        </w:rPr>
        <w:t xml:space="preserve">
       рочные методы                   Минобрнауки, </w:t>
      </w:r>
      <w:r>
        <w:br/>
      </w:r>
      <w:r>
        <w:rPr>
          <w:rFonts w:ascii="Times New Roman"/>
          <w:b w:val="false"/>
          <w:i w:val="false"/>
          <w:color w:val="000000"/>
          <w:sz w:val="28"/>
        </w:rPr>
        <w:t xml:space="preserve">
       обследования по                 Министерство </w:t>
      </w:r>
      <w:r>
        <w:br/>
      </w:r>
      <w:r>
        <w:rPr>
          <w:rFonts w:ascii="Times New Roman"/>
          <w:b w:val="false"/>
          <w:i w:val="false"/>
          <w:color w:val="000000"/>
          <w:sz w:val="28"/>
        </w:rPr>
        <w:t xml:space="preserve">
       следующим разделам              охраны окр. </w:t>
      </w:r>
      <w:r>
        <w:br/>
      </w:r>
      <w:r>
        <w:rPr>
          <w:rFonts w:ascii="Times New Roman"/>
          <w:b w:val="false"/>
          <w:i w:val="false"/>
          <w:color w:val="000000"/>
          <w:sz w:val="28"/>
        </w:rPr>
        <w:t xml:space="preserve">
       социальной                      среды, </w:t>
      </w:r>
      <w:r>
        <w:br/>
      </w:r>
      <w:r>
        <w:rPr>
          <w:rFonts w:ascii="Times New Roman"/>
          <w:b w:val="false"/>
          <w:i w:val="false"/>
          <w:color w:val="000000"/>
          <w:sz w:val="28"/>
        </w:rPr>
        <w:t xml:space="preserve">
       статистики:                     Минэнерго </w:t>
      </w:r>
      <w:r>
        <w:br/>
      </w:r>
      <w:r>
        <w:rPr>
          <w:rFonts w:ascii="Times New Roman"/>
          <w:b w:val="false"/>
          <w:i w:val="false"/>
          <w:color w:val="000000"/>
          <w:sz w:val="28"/>
        </w:rPr>
        <w:t xml:space="preserve">
       а) травматизму на                          2000- </w:t>
      </w:r>
      <w:r>
        <w:br/>
      </w:r>
      <w:r>
        <w:rPr>
          <w:rFonts w:ascii="Times New Roman"/>
          <w:b w:val="false"/>
          <w:i w:val="false"/>
          <w:color w:val="000000"/>
          <w:sz w:val="28"/>
        </w:rPr>
        <w:t xml:space="preserve">
       производстве,                              2001 </w:t>
      </w:r>
      <w:r>
        <w:br/>
      </w:r>
      <w:r>
        <w:rPr>
          <w:rFonts w:ascii="Times New Roman"/>
          <w:b w:val="false"/>
          <w:i w:val="false"/>
          <w:color w:val="000000"/>
          <w:sz w:val="28"/>
        </w:rPr>
        <w:t xml:space="preserve">
       профессиональным </w:t>
      </w:r>
      <w:r>
        <w:br/>
      </w:r>
      <w:r>
        <w:rPr>
          <w:rFonts w:ascii="Times New Roman"/>
          <w:b w:val="false"/>
          <w:i w:val="false"/>
          <w:color w:val="000000"/>
          <w:sz w:val="28"/>
        </w:rPr>
        <w:t xml:space="preserve">
       заболеваниям и </w:t>
      </w:r>
      <w:r>
        <w:br/>
      </w:r>
      <w:r>
        <w:rPr>
          <w:rFonts w:ascii="Times New Roman"/>
          <w:b w:val="false"/>
          <w:i w:val="false"/>
          <w:color w:val="000000"/>
          <w:sz w:val="28"/>
        </w:rPr>
        <w:t xml:space="preserve">
       материальным затра- </w:t>
      </w:r>
      <w:r>
        <w:br/>
      </w:r>
      <w:r>
        <w:rPr>
          <w:rFonts w:ascii="Times New Roman"/>
          <w:b w:val="false"/>
          <w:i w:val="false"/>
          <w:color w:val="000000"/>
          <w:sz w:val="28"/>
        </w:rPr>
        <w:t xml:space="preserve">
       там, связанным с </w:t>
      </w:r>
      <w:r>
        <w:br/>
      </w:r>
      <w:r>
        <w:rPr>
          <w:rFonts w:ascii="Times New Roman"/>
          <w:b w:val="false"/>
          <w:i w:val="false"/>
          <w:color w:val="000000"/>
          <w:sz w:val="28"/>
        </w:rPr>
        <w:t xml:space="preserve">
       ними; </w:t>
      </w:r>
      <w:r>
        <w:br/>
      </w:r>
      <w:r>
        <w:rPr>
          <w:rFonts w:ascii="Times New Roman"/>
          <w:b w:val="false"/>
          <w:i w:val="false"/>
          <w:color w:val="000000"/>
          <w:sz w:val="28"/>
        </w:rPr>
        <w:t xml:space="preserve">
       б) состоянию                               2000- </w:t>
      </w:r>
      <w:r>
        <w:br/>
      </w:r>
      <w:r>
        <w:rPr>
          <w:rFonts w:ascii="Times New Roman"/>
          <w:b w:val="false"/>
          <w:i w:val="false"/>
          <w:color w:val="000000"/>
          <w:sz w:val="28"/>
        </w:rPr>
        <w:t xml:space="preserve">
       условий труда,                             2001 </w:t>
      </w:r>
      <w:r>
        <w:br/>
      </w:r>
      <w:r>
        <w:rPr>
          <w:rFonts w:ascii="Times New Roman"/>
          <w:b w:val="false"/>
          <w:i w:val="false"/>
          <w:color w:val="000000"/>
          <w:sz w:val="28"/>
        </w:rPr>
        <w:t xml:space="preserve">
       льготах и компенса- </w:t>
      </w:r>
      <w:r>
        <w:br/>
      </w:r>
      <w:r>
        <w:rPr>
          <w:rFonts w:ascii="Times New Roman"/>
          <w:b w:val="false"/>
          <w:i w:val="false"/>
          <w:color w:val="000000"/>
          <w:sz w:val="28"/>
        </w:rPr>
        <w:t xml:space="preserve">
       циях за работу во </w:t>
      </w:r>
      <w:r>
        <w:br/>
      </w:r>
      <w:r>
        <w:rPr>
          <w:rFonts w:ascii="Times New Roman"/>
          <w:b w:val="false"/>
          <w:i w:val="false"/>
          <w:color w:val="000000"/>
          <w:sz w:val="28"/>
        </w:rPr>
        <w:t xml:space="preserve">
       вредных и опасных </w:t>
      </w:r>
      <w:r>
        <w:br/>
      </w:r>
      <w:r>
        <w:rPr>
          <w:rFonts w:ascii="Times New Roman"/>
          <w:b w:val="false"/>
          <w:i w:val="false"/>
          <w:color w:val="000000"/>
          <w:sz w:val="28"/>
        </w:rPr>
        <w:t xml:space="preserve">
       условиях труда, </w:t>
      </w:r>
      <w:r>
        <w:br/>
      </w:r>
      <w:r>
        <w:rPr>
          <w:rFonts w:ascii="Times New Roman"/>
          <w:b w:val="false"/>
          <w:i w:val="false"/>
          <w:color w:val="000000"/>
          <w:sz w:val="28"/>
        </w:rPr>
        <w:t xml:space="preserve">
       материальным зат- </w:t>
      </w:r>
      <w:r>
        <w:br/>
      </w:r>
      <w:r>
        <w:rPr>
          <w:rFonts w:ascii="Times New Roman"/>
          <w:b w:val="false"/>
          <w:i w:val="false"/>
          <w:color w:val="000000"/>
          <w:sz w:val="28"/>
        </w:rPr>
        <w:t xml:space="preserve">
       ратам, связанным </w:t>
      </w:r>
      <w:r>
        <w:br/>
      </w:r>
      <w:r>
        <w:rPr>
          <w:rFonts w:ascii="Times New Roman"/>
          <w:b w:val="false"/>
          <w:i w:val="false"/>
          <w:color w:val="000000"/>
          <w:sz w:val="28"/>
        </w:rPr>
        <w:t xml:space="preserve">
       с ними </w:t>
      </w:r>
      <w:r>
        <w:br/>
      </w:r>
      <w:r>
        <w:rPr>
          <w:rFonts w:ascii="Times New Roman"/>
          <w:b w:val="false"/>
          <w:i w:val="false"/>
          <w:color w:val="000000"/>
          <w:sz w:val="28"/>
        </w:rPr>
        <w:t xml:space="preserve">
       в) технологическим                         2001- </w:t>
      </w:r>
      <w:r>
        <w:br/>
      </w:r>
      <w:r>
        <w:rPr>
          <w:rFonts w:ascii="Times New Roman"/>
          <w:b w:val="false"/>
          <w:i w:val="false"/>
          <w:color w:val="000000"/>
          <w:sz w:val="28"/>
        </w:rPr>
        <w:t xml:space="preserve">
       инновациям на                              2002 </w:t>
      </w:r>
      <w:r>
        <w:br/>
      </w:r>
      <w:r>
        <w:rPr>
          <w:rFonts w:ascii="Times New Roman"/>
          <w:b w:val="false"/>
          <w:i w:val="false"/>
          <w:color w:val="000000"/>
          <w:sz w:val="28"/>
        </w:rPr>
        <w:t xml:space="preserve">
       промышленных пред- </w:t>
      </w:r>
      <w:r>
        <w:br/>
      </w:r>
      <w:r>
        <w:rPr>
          <w:rFonts w:ascii="Times New Roman"/>
          <w:b w:val="false"/>
          <w:i w:val="false"/>
          <w:color w:val="000000"/>
          <w:sz w:val="28"/>
        </w:rPr>
        <w:t xml:space="preserve">
       приятиях; </w:t>
      </w:r>
      <w:r>
        <w:br/>
      </w:r>
      <w:r>
        <w:rPr>
          <w:rFonts w:ascii="Times New Roman"/>
          <w:b w:val="false"/>
          <w:i w:val="false"/>
          <w:color w:val="000000"/>
          <w:sz w:val="28"/>
        </w:rPr>
        <w:t xml:space="preserve">
       г) затратам на                             2002- </w:t>
      </w:r>
      <w:r>
        <w:br/>
      </w:r>
      <w:r>
        <w:rPr>
          <w:rFonts w:ascii="Times New Roman"/>
          <w:b w:val="false"/>
          <w:i w:val="false"/>
          <w:color w:val="000000"/>
          <w:sz w:val="28"/>
        </w:rPr>
        <w:t xml:space="preserve">
       охрану oкружающей                          2003 </w:t>
      </w:r>
      <w:r>
        <w:br/>
      </w:r>
      <w:r>
        <w:rPr>
          <w:rFonts w:ascii="Times New Roman"/>
          <w:b w:val="false"/>
          <w:i w:val="false"/>
          <w:color w:val="000000"/>
          <w:sz w:val="28"/>
        </w:rPr>
        <w:t xml:space="preserve">
       среды </w:t>
      </w:r>
      <w:r>
        <w:br/>
      </w:r>
      <w:r>
        <w:rPr>
          <w:rFonts w:ascii="Times New Roman"/>
          <w:b w:val="false"/>
          <w:i w:val="false"/>
          <w:color w:val="000000"/>
          <w:sz w:val="28"/>
        </w:rPr>
        <w:t xml:space="preserve">
2.5.-  3. Перейти на      Программный  Статагент- 2000- </w:t>
      </w:r>
      <w:r>
        <w:br/>
      </w:r>
      <w:r>
        <w:rPr>
          <w:rFonts w:ascii="Times New Roman"/>
          <w:b w:val="false"/>
          <w:i w:val="false"/>
          <w:color w:val="000000"/>
          <w:sz w:val="28"/>
        </w:rPr>
        <w:t xml:space="preserve">
2.3.   новую технологию   комплекс,    ство,      2001 </w:t>
      </w:r>
      <w:r>
        <w:br/>
      </w:r>
      <w:r>
        <w:rPr>
          <w:rFonts w:ascii="Times New Roman"/>
          <w:b w:val="false"/>
          <w:i w:val="false"/>
          <w:color w:val="000000"/>
          <w:sz w:val="28"/>
        </w:rPr>
        <w:t xml:space="preserve">
       сбора, обработки   инструкции,  Минздрав </w:t>
      </w:r>
      <w:r>
        <w:br/>
      </w:r>
      <w:r>
        <w:rPr>
          <w:rFonts w:ascii="Times New Roman"/>
          <w:b w:val="false"/>
          <w:i w:val="false"/>
          <w:color w:val="000000"/>
          <w:sz w:val="28"/>
        </w:rPr>
        <w:t xml:space="preserve">
       и передач статис-  публикации </w:t>
      </w:r>
      <w:r>
        <w:br/>
      </w:r>
      <w:r>
        <w:rPr>
          <w:rFonts w:ascii="Times New Roman"/>
          <w:b w:val="false"/>
          <w:i w:val="false"/>
          <w:color w:val="000000"/>
          <w:sz w:val="28"/>
        </w:rPr>
        <w:t xml:space="preserve">
       тической информа- </w:t>
      </w:r>
      <w:r>
        <w:br/>
      </w:r>
      <w:r>
        <w:rPr>
          <w:rFonts w:ascii="Times New Roman"/>
          <w:b w:val="false"/>
          <w:i w:val="false"/>
          <w:color w:val="000000"/>
          <w:sz w:val="28"/>
        </w:rPr>
        <w:t xml:space="preserve">
       ции по статистике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(по форме 1-здрав) </w:t>
      </w:r>
      <w:r>
        <w:br/>
      </w:r>
      <w:r>
        <w:rPr>
          <w:rFonts w:ascii="Times New Roman"/>
          <w:b w:val="false"/>
          <w:i w:val="false"/>
          <w:color w:val="000000"/>
          <w:sz w:val="28"/>
        </w:rPr>
        <w:t xml:space="preserve">
2.5.-  4. Провести едино- База данных, Статагент- 1999 </w:t>
      </w:r>
      <w:r>
        <w:br/>
      </w:r>
      <w:r>
        <w:rPr>
          <w:rFonts w:ascii="Times New Roman"/>
          <w:b w:val="false"/>
          <w:i w:val="false"/>
          <w:color w:val="000000"/>
          <w:sz w:val="28"/>
        </w:rPr>
        <w:t xml:space="preserve">
2.4.   временное обследо- статбюлле-   ство, </w:t>
      </w:r>
      <w:r>
        <w:br/>
      </w:r>
      <w:r>
        <w:rPr>
          <w:rFonts w:ascii="Times New Roman"/>
          <w:b w:val="false"/>
          <w:i w:val="false"/>
          <w:color w:val="000000"/>
          <w:sz w:val="28"/>
        </w:rPr>
        <w:t xml:space="preserve">
       вание материально- тень         Минздрав </w:t>
      </w:r>
      <w:r>
        <w:br/>
      </w:r>
      <w:r>
        <w:rPr>
          <w:rFonts w:ascii="Times New Roman"/>
          <w:b w:val="false"/>
          <w:i w:val="false"/>
          <w:color w:val="000000"/>
          <w:sz w:val="28"/>
        </w:rPr>
        <w:t xml:space="preserve">
       технической базы </w:t>
      </w:r>
      <w:r>
        <w:br/>
      </w:r>
      <w:r>
        <w:rPr>
          <w:rFonts w:ascii="Times New Roman"/>
          <w:b w:val="false"/>
          <w:i w:val="false"/>
          <w:color w:val="000000"/>
          <w:sz w:val="28"/>
        </w:rPr>
        <w:t xml:space="preserve">
       медицинских учреж- </w:t>
      </w:r>
      <w:r>
        <w:br/>
      </w:r>
      <w:r>
        <w:rPr>
          <w:rFonts w:ascii="Times New Roman"/>
          <w:b w:val="false"/>
          <w:i w:val="false"/>
          <w:color w:val="000000"/>
          <w:sz w:val="28"/>
        </w:rPr>
        <w:t xml:space="preserve">
       дений, обеспечен- </w:t>
      </w:r>
      <w:r>
        <w:br/>
      </w:r>
      <w:r>
        <w:rPr>
          <w:rFonts w:ascii="Times New Roman"/>
          <w:b w:val="false"/>
          <w:i w:val="false"/>
          <w:color w:val="000000"/>
          <w:sz w:val="28"/>
        </w:rPr>
        <w:t xml:space="preserve">
       ности медицински- </w:t>
      </w:r>
      <w:r>
        <w:br/>
      </w:r>
      <w:r>
        <w:rPr>
          <w:rFonts w:ascii="Times New Roman"/>
          <w:b w:val="false"/>
          <w:i w:val="false"/>
          <w:color w:val="000000"/>
          <w:sz w:val="28"/>
        </w:rPr>
        <w:t xml:space="preserve">
       ми препаратами и </w:t>
      </w:r>
      <w:r>
        <w:br/>
      </w:r>
      <w:r>
        <w:rPr>
          <w:rFonts w:ascii="Times New Roman"/>
          <w:b w:val="false"/>
          <w:i w:val="false"/>
          <w:color w:val="000000"/>
          <w:sz w:val="28"/>
        </w:rPr>
        <w:t xml:space="preserve">
       питанием </w:t>
      </w:r>
      <w:r>
        <w:br/>
      </w:r>
      <w:r>
        <w:rPr>
          <w:rFonts w:ascii="Times New Roman"/>
          <w:b w:val="false"/>
          <w:i w:val="false"/>
          <w:color w:val="000000"/>
          <w:sz w:val="28"/>
        </w:rPr>
        <w:t xml:space="preserve">
2.5.-  5. Внедрение       Статисти-    Статагент- 2003- </w:t>
      </w:r>
      <w:r>
        <w:br/>
      </w:r>
      <w:r>
        <w:rPr>
          <w:rFonts w:ascii="Times New Roman"/>
          <w:b w:val="false"/>
          <w:i w:val="false"/>
          <w:color w:val="000000"/>
          <w:sz w:val="28"/>
        </w:rPr>
        <w:t xml:space="preserve">
2.5.   системы показате-  ческий       ство, Мин. 2005  </w:t>
      </w:r>
      <w:r>
        <w:br/>
      </w:r>
      <w:r>
        <w:rPr>
          <w:rFonts w:ascii="Times New Roman"/>
          <w:b w:val="false"/>
          <w:i w:val="false"/>
          <w:color w:val="000000"/>
          <w:sz w:val="28"/>
        </w:rPr>
        <w:t xml:space="preserve">
       лей в области      сборник      охраны окр. </w:t>
      </w:r>
      <w:r>
        <w:br/>
      </w:r>
      <w:r>
        <w:rPr>
          <w:rFonts w:ascii="Times New Roman"/>
          <w:b w:val="false"/>
          <w:i w:val="false"/>
          <w:color w:val="000000"/>
          <w:sz w:val="28"/>
        </w:rPr>
        <w:t xml:space="preserve">
       устойчивого разви-              среды </w:t>
      </w:r>
      <w:r>
        <w:br/>
      </w:r>
      <w:r>
        <w:rPr>
          <w:rFonts w:ascii="Times New Roman"/>
          <w:b w:val="false"/>
          <w:i w:val="false"/>
          <w:color w:val="000000"/>
          <w:sz w:val="28"/>
        </w:rPr>
        <w:t xml:space="preserve">
       тия, сопоставимую </w:t>
      </w:r>
      <w:r>
        <w:br/>
      </w:r>
      <w:r>
        <w:rPr>
          <w:rFonts w:ascii="Times New Roman"/>
          <w:b w:val="false"/>
          <w:i w:val="false"/>
          <w:color w:val="000000"/>
          <w:sz w:val="28"/>
        </w:rPr>
        <w:t xml:space="preserve">
       на международном </w:t>
      </w:r>
      <w:r>
        <w:br/>
      </w:r>
      <w:r>
        <w:rPr>
          <w:rFonts w:ascii="Times New Roman"/>
          <w:b w:val="false"/>
          <w:i w:val="false"/>
          <w:color w:val="000000"/>
          <w:sz w:val="28"/>
        </w:rPr>
        <w:t xml:space="preserve">
       уровне </w:t>
      </w:r>
    </w:p>
    <w:p>
      <w:pPr>
        <w:spacing w:after="0"/>
        <w:ind w:left="0"/>
        <w:jc w:val="both"/>
      </w:pPr>
      <w:r>
        <w:rPr>
          <w:rFonts w:ascii="Times New Roman"/>
          <w:b w:val="false"/>
          <w:i w:val="false"/>
          <w:color w:val="000000"/>
          <w:sz w:val="28"/>
        </w:rPr>
        <w:t xml:space="preserve">2.5.3. </w:t>
      </w:r>
      <w:r>
        <w:rPr>
          <w:rFonts w:ascii="Times New Roman"/>
          <w:b/>
          <w:i w:val="false"/>
          <w:color w:val="000000"/>
          <w:sz w:val="28"/>
        </w:rPr>
        <w:t xml:space="preserve">2.5.3. Статистика </w:t>
      </w:r>
      <w:r>
        <w:br/>
      </w:r>
      <w:r>
        <w:rPr>
          <w:rFonts w:ascii="Times New Roman"/>
          <w:b w:val="false"/>
          <w:i w:val="false"/>
          <w:color w:val="000000"/>
          <w:sz w:val="28"/>
        </w:rPr>
        <w:t>
</w:t>
      </w:r>
      <w:r>
        <w:rPr>
          <w:rFonts w:ascii="Times New Roman"/>
          <w:b/>
          <w:i w:val="false"/>
          <w:color w:val="000000"/>
          <w:sz w:val="28"/>
        </w:rPr>
        <w:t xml:space="preserve">       домашнего хозяйства </w:t>
      </w:r>
    </w:p>
    <w:p>
      <w:pPr>
        <w:spacing w:after="0"/>
        <w:ind w:left="0"/>
        <w:jc w:val="both"/>
      </w:pPr>
      <w:r>
        <w:rPr>
          <w:rFonts w:ascii="Times New Roman"/>
          <w:b w:val="false"/>
          <w:i w:val="false"/>
          <w:color w:val="000000"/>
          <w:sz w:val="28"/>
        </w:rPr>
        <w:t xml:space="preserve">2.5.-  1. Создать систем- Перечень     Статагент- 1999 </w:t>
      </w:r>
      <w:r>
        <w:br/>
      </w:r>
      <w:r>
        <w:rPr>
          <w:rFonts w:ascii="Times New Roman"/>
          <w:b w:val="false"/>
          <w:i w:val="false"/>
          <w:color w:val="000000"/>
          <w:sz w:val="28"/>
        </w:rPr>
        <w:t xml:space="preserve">
3.1.   ный блок показате- показателей, ство </w:t>
      </w:r>
      <w:r>
        <w:br/>
      </w:r>
      <w:r>
        <w:rPr>
          <w:rFonts w:ascii="Times New Roman"/>
          <w:b w:val="false"/>
          <w:i w:val="false"/>
          <w:color w:val="000000"/>
          <w:sz w:val="28"/>
        </w:rPr>
        <w:t xml:space="preserve">
       лей на основе      публикации </w:t>
      </w:r>
      <w:r>
        <w:br/>
      </w:r>
      <w:r>
        <w:rPr>
          <w:rFonts w:ascii="Times New Roman"/>
          <w:b w:val="false"/>
          <w:i w:val="false"/>
          <w:color w:val="000000"/>
          <w:sz w:val="28"/>
        </w:rPr>
        <w:t xml:space="preserve">
       модельного состава </w:t>
      </w:r>
      <w:r>
        <w:br/>
      </w:r>
      <w:r>
        <w:rPr>
          <w:rFonts w:ascii="Times New Roman"/>
          <w:b w:val="false"/>
          <w:i w:val="false"/>
          <w:color w:val="000000"/>
          <w:sz w:val="28"/>
        </w:rPr>
        <w:t xml:space="preserve">
       показателей, харак- </w:t>
      </w:r>
      <w:r>
        <w:br/>
      </w:r>
      <w:r>
        <w:rPr>
          <w:rFonts w:ascii="Times New Roman"/>
          <w:b w:val="false"/>
          <w:i w:val="false"/>
          <w:color w:val="000000"/>
          <w:sz w:val="28"/>
        </w:rPr>
        <w:t xml:space="preserve">
       теризирующего уро- </w:t>
      </w:r>
      <w:r>
        <w:br/>
      </w:r>
      <w:r>
        <w:rPr>
          <w:rFonts w:ascii="Times New Roman"/>
          <w:b w:val="false"/>
          <w:i w:val="false"/>
          <w:color w:val="000000"/>
          <w:sz w:val="28"/>
        </w:rPr>
        <w:t xml:space="preserve">
       вень жизни </w:t>
      </w:r>
      <w:r>
        <w:br/>
      </w:r>
      <w:r>
        <w:rPr>
          <w:rFonts w:ascii="Times New Roman"/>
          <w:b w:val="false"/>
          <w:i w:val="false"/>
          <w:color w:val="000000"/>
          <w:sz w:val="28"/>
        </w:rPr>
        <w:t xml:space="preserve">
2.5.-  2. Пересмотреть    Опросные     Статагент- 1999- </w:t>
      </w:r>
      <w:r>
        <w:br/>
      </w:r>
      <w:r>
        <w:rPr>
          <w:rFonts w:ascii="Times New Roman"/>
          <w:b w:val="false"/>
          <w:i w:val="false"/>
          <w:color w:val="000000"/>
          <w:sz w:val="28"/>
        </w:rPr>
        <w:t xml:space="preserve">
3.2.   структуру обследо- листы,       ство       2005 </w:t>
      </w:r>
      <w:r>
        <w:br/>
      </w:r>
      <w:r>
        <w:rPr>
          <w:rFonts w:ascii="Times New Roman"/>
          <w:b w:val="false"/>
          <w:i w:val="false"/>
          <w:color w:val="000000"/>
          <w:sz w:val="28"/>
        </w:rPr>
        <w:t xml:space="preserve">
       вания, его компо-  инструкции </w:t>
      </w:r>
      <w:r>
        <w:br/>
      </w:r>
      <w:r>
        <w:rPr>
          <w:rFonts w:ascii="Times New Roman"/>
          <w:b w:val="false"/>
          <w:i w:val="false"/>
          <w:color w:val="000000"/>
          <w:sz w:val="28"/>
        </w:rPr>
        <w:t xml:space="preserve">
       нентов и инстру- </w:t>
      </w:r>
      <w:r>
        <w:br/>
      </w:r>
      <w:r>
        <w:rPr>
          <w:rFonts w:ascii="Times New Roman"/>
          <w:b w:val="false"/>
          <w:i w:val="false"/>
          <w:color w:val="000000"/>
          <w:sz w:val="28"/>
        </w:rPr>
        <w:t xml:space="preserve">
       ментария опроса </w:t>
      </w:r>
      <w:r>
        <w:br/>
      </w:r>
      <w:r>
        <w:rPr>
          <w:rFonts w:ascii="Times New Roman"/>
          <w:b w:val="false"/>
          <w:i w:val="false"/>
          <w:color w:val="000000"/>
          <w:sz w:val="28"/>
        </w:rPr>
        <w:t xml:space="preserve">
2.5.-  3. Ввести специа-  Методологи-  Статагент- 1999- </w:t>
      </w:r>
      <w:r>
        <w:br/>
      </w:r>
      <w:r>
        <w:rPr>
          <w:rFonts w:ascii="Times New Roman"/>
          <w:b w:val="false"/>
          <w:i w:val="false"/>
          <w:color w:val="000000"/>
          <w:sz w:val="28"/>
        </w:rPr>
        <w:t xml:space="preserve">
3.3.   льные обследова-   ческий       ство       2005 </w:t>
      </w:r>
      <w:r>
        <w:br/>
      </w:r>
      <w:r>
        <w:rPr>
          <w:rFonts w:ascii="Times New Roman"/>
          <w:b w:val="false"/>
          <w:i w:val="false"/>
          <w:color w:val="000000"/>
          <w:sz w:val="28"/>
        </w:rPr>
        <w:t xml:space="preserve">
       ния, позволяющее   инструмен- </w:t>
      </w:r>
      <w:r>
        <w:br/>
      </w:r>
      <w:r>
        <w:rPr>
          <w:rFonts w:ascii="Times New Roman"/>
          <w:b w:val="false"/>
          <w:i w:val="false"/>
          <w:color w:val="000000"/>
          <w:sz w:val="28"/>
        </w:rPr>
        <w:t xml:space="preserve">
       изучать профиль и  тарий, </w:t>
      </w:r>
      <w:r>
        <w:br/>
      </w:r>
      <w:r>
        <w:rPr>
          <w:rFonts w:ascii="Times New Roman"/>
          <w:b w:val="false"/>
          <w:i w:val="false"/>
          <w:color w:val="000000"/>
          <w:sz w:val="28"/>
        </w:rPr>
        <w:t xml:space="preserve">
       проблемы бедности  публикации </w:t>
      </w:r>
      <w:r>
        <w:br/>
      </w:r>
      <w:r>
        <w:rPr>
          <w:rFonts w:ascii="Times New Roman"/>
          <w:b w:val="false"/>
          <w:i w:val="false"/>
          <w:color w:val="000000"/>
          <w:sz w:val="28"/>
        </w:rPr>
        <w:t xml:space="preserve">
2.5.-  4. Проведение      Рекомен-     Статагент- 1999 </w:t>
      </w:r>
      <w:r>
        <w:br/>
      </w:r>
      <w:r>
        <w:rPr>
          <w:rFonts w:ascii="Times New Roman"/>
          <w:b w:val="false"/>
          <w:i w:val="false"/>
          <w:color w:val="000000"/>
          <w:sz w:val="28"/>
        </w:rPr>
        <w:t xml:space="preserve">
3.4.   ежегодной ротации  дации        ство  </w:t>
      </w:r>
      <w:r>
        <w:br/>
      </w:r>
      <w:r>
        <w:rPr>
          <w:rFonts w:ascii="Times New Roman"/>
          <w:b w:val="false"/>
          <w:i w:val="false"/>
          <w:color w:val="000000"/>
          <w:sz w:val="28"/>
        </w:rPr>
        <w:t xml:space="preserve">
       действующей сети </w:t>
      </w:r>
      <w:r>
        <w:br/>
      </w:r>
      <w:r>
        <w:rPr>
          <w:rFonts w:ascii="Times New Roman"/>
          <w:b w:val="false"/>
          <w:i w:val="false"/>
          <w:color w:val="000000"/>
          <w:sz w:val="28"/>
        </w:rPr>
        <w:t xml:space="preserve">
       домашних хозяйств </w:t>
      </w:r>
      <w:r>
        <w:br/>
      </w:r>
      <w:r>
        <w:rPr>
          <w:rFonts w:ascii="Times New Roman"/>
          <w:b w:val="false"/>
          <w:i w:val="false"/>
          <w:color w:val="000000"/>
          <w:sz w:val="28"/>
        </w:rPr>
        <w:t xml:space="preserve">
2.5.-  5. Пересмотреть    Новая сеть   Статагент- 2000- </w:t>
      </w:r>
      <w:r>
        <w:br/>
      </w:r>
      <w:r>
        <w:rPr>
          <w:rFonts w:ascii="Times New Roman"/>
          <w:b w:val="false"/>
          <w:i w:val="false"/>
          <w:color w:val="000000"/>
          <w:sz w:val="28"/>
        </w:rPr>
        <w:t xml:space="preserve">
3.5.   действующую и      домохозяйств ство       2005 </w:t>
      </w:r>
      <w:r>
        <w:br/>
      </w:r>
      <w:r>
        <w:rPr>
          <w:rFonts w:ascii="Times New Roman"/>
          <w:b w:val="false"/>
          <w:i w:val="false"/>
          <w:color w:val="000000"/>
          <w:sz w:val="28"/>
        </w:rPr>
        <w:t xml:space="preserve">
       создать новую </w:t>
      </w:r>
      <w:r>
        <w:br/>
      </w:r>
      <w:r>
        <w:rPr>
          <w:rFonts w:ascii="Times New Roman"/>
          <w:b w:val="false"/>
          <w:i w:val="false"/>
          <w:color w:val="000000"/>
          <w:sz w:val="28"/>
        </w:rPr>
        <w:t xml:space="preserve">
       сеть обследуемых </w:t>
      </w:r>
      <w:r>
        <w:br/>
      </w:r>
      <w:r>
        <w:rPr>
          <w:rFonts w:ascii="Times New Roman"/>
          <w:b w:val="false"/>
          <w:i w:val="false"/>
          <w:color w:val="000000"/>
          <w:sz w:val="28"/>
        </w:rPr>
        <w:t xml:space="preserve">
       домашних хозяйств </w:t>
      </w:r>
      <w:r>
        <w:br/>
      </w:r>
      <w:r>
        <w:rPr>
          <w:rFonts w:ascii="Times New Roman"/>
          <w:b w:val="false"/>
          <w:i w:val="false"/>
          <w:color w:val="000000"/>
          <w:sz w:val="28"/>
        </w:rPr>
        <w:t xml:space="preserve">
2.6.   </w:t>
      </w:r>
      <w:r>
        <w:rPr>
          <w:rFonts w:ascii="Times New Roman"/>
          <w:b/>
          <w:i w:val="false"/>
          <w:color w:val="000000"/>
          <w:sz w:val="28"/>
        </w:rPr>
        <w:t xml:space="preserve">2.6. Совершенст- </w:t>
      </w:r>
      <w:r>
        <w:br/>
      </w:r>
      <w:r>
        <w:rPr>
          <w:rFonts w:ascii="Times New Roman"/>
          <w:b w:val="false"/>
          <w:i w:val="false"/>
          <w:color w:val="000000"/>
          <w:sz w:val="28"/>
        </w:rPr>
        <w:t>
</w:t>
      </w:r>
      <w:r>
        <w:rPr>
          <w:rFonts w:ascii="Times New Roman"/>
          <w:b/>
          <w:i w:val="false"/>
          <w:color w:val="000000"/>
          <w:sz w:val="28"/>
        </w:rPr>
        <w:t xml:space="preserve">       вование методоло- </w:t>
      </w:r>
      <w:r>
        <w:br/>
      </w:r>
      <w:r>
        <w:rPr>
          <w:rFonts w:ascii="Times New Roman"/>
          <w:b w:val="false"/>
          <w:i w:val="false"/>
          <w:color w:val="000000"/>
          <w:sz w:val="28"/>
        </w:rPr>
        <w:t>
</w:t>
      </w:r>
      <w:r>
        <w:rPr>
          <w:rFonts w:ascii="Times New Roman"/>
          <w:b/>
          <w:i w:val="false"/>
          <w:color w:val="000000"/>
          <w:sz w:val="28"/>
        </w:rPr>
        <w:t xml:space="preserve">       гии комплексного </w:t>
      </w:r>
      <w:r>
        <w:br/>
      </w:r>
      <w:r>
        <w:rPr>
          <w:rFonts w:ascii="Times New Roman"/>
          <w:b w:val="false"/>
          <w:i w:val="false"/>
          <w:color w:val="000000"/>
          <w:sz w:val="28"/>
        </w:rPr>
        <w:t>
</w:t>
      </w:r>
      <w:r>
        <w:rPr>
          <w:rFonts w:ascii="Times New Roman"/>
          <w:b/>
          <w:i w:val="false"/>
          <w:color w:val="000000"/>
          <w:sz w:val="28"/>
        </w:rPr>
        <w:t xml:space="preserve">       анализа социально- </w:t>
      </w:r>
      <w:r>
        <w:br/>
      </w:r>
      <w:r>
        <w:rPr>
          <w:rFonts w:ascii="Times New Roman"/>
          <w:b w:val="false"/>
          <w:i w:val="false"/>
          <w:color w:val="000000"/>
          <w:sz w:val="28"/>
        </w:rPr>
        <w:t>
</w:t>
      </w:r>
      <w:r>
        <w:rPr>
          <w:rFonts w:ascii="Times New Roman"/>
          <w:b/>
          <w:i w:val="false"/>
          <w:color w:val="000000"/>
          <w:sz w:val="28"/>
        </w:rPr>
        <w:t xml:space="preserve">       экономического </w:t>
      </w:r>
      <w:r>
        <w:br/>
      </w:r>
      <w:r>
        <w:rPr>
          <w:rFonts w:ascii="Times New Roman"/>
          <w:b w:val="false"/>
          <w:i w:val="false"/>
          <w:color w:val="000000"/>
          <w:sz w:val="28"/>
        </w:rPr>
        <w:t>
</w:t>
      </w:r>
      <w:r>
        <w:rPr>
          <w:rFonts w:ascii="Times New Roman"/>
          <w:b/>
          <w:i w:val="false"/>
          <w:color w:val="000000"/>
          <w:sz w:val="28"/>
        </w:rPr>
        <w:t xml:space="preserve">       развития Казахстана </w:t>
      </w:r>
      <w:r>
        <w:br/>
      </w:r>
      <w:r>
        <w:rPr>
          <w:rFonts w:ascii="Times New Roman"/>
          <w:b w:val="false"/>
          <w:i w:val="false"/>
          <w:color w:val="000000"/>
          <w:sz w:val="28"/>
        </w:rPr>
        <w:t>
</w:t>
      </w:r>
      <w:r>
        <w:rPr>
          <w:rFonts w:ascii="Times New Roman"/>
          <w:b/>
          <w:i w:val="false"/>
          <w:color w:val="000000"/>
          <w:sz w:val="28"/>
        </w:rPr>
        <w:t xml:space="preserve">       и его регионов  </w:t>
      </w:r>
      <w:r>
        <w:br/>
      </w:r>
      <w:r>
        <w:rPr>
          <w:rFonts w:ascii="Times New Roman"/>
          <w:b w:val="false"/>
          <w:i w:val="false"/>
          <w:color w:val="000000"/>
          <w:sz w:val="28"/>
        </w:rPr>
        <w:t xml:space="preserve">
       2.6.1. 1. Осуществлять    Публикации,  Статагент- Ежегодно </w:t>
      </w:r>
      <w:r>
        <w:br/>
      </w:r>
      <w:r>
        <w:rPr>
          <w:rFonts w:ascii="Times New Roman"/>
          <w:b w:val="false"/>
          <w:i w:val="false"/>
          <w:color w:val="000000"/>
          <w:sz w:val="28"/>
        </w:rPr>
        <w:t xml:space="preserve">
       комплексный анализ доклады      ство </w:t>
      </w:r>
      <w:r>
        <w:br/>
      </w:r>
      <w:r>
        <w:rPr>
          <w:rFonts w:ascii="Times New Roman"/>
          <w:b w:val="false"/>
          <w:i w:val="false"/>
          <w:color w:val="000000"/>
          <w:sz w:val="28"/>
        </w:rPr>
        <w:t xml:space="preserve">
       социально-экономи- Правительству </w:t>
      </w:r>
      <w:r>
        <w:br/>
      </w:r>
      <w:r>
        <w:rPr>
          <w:rFonts w:ascii="Times New Roman"/>
          <w:b w:val="false"/>
          <w:i w:val="false"/>
          <w:color w:val="000000"/>
          <w:sz w:val="28"/>
        </w:rPr>
        <w:t xml:space="preserve">
       ческого развития </w:t>
      </w:r>
      <w:r>
        <w:br/>
      </w:r>
      <w:r>
        <w:rPr>
          <w:rFonts w:ascii="Times New Roman"/>
          <w:b w:val="false"/>
          <w:i w:val="false"/>
          <w:color w:val="000000"/>
          <w:sz w:val="28"/>
        </w:rPr>
        <w:t xml:space="preserve">
       Казахстана на трех </w:t>
      </w:r>
      <w:r>
        <w:br/>
      </w:r>
      <w:r>
        <w:rPr>
          <w:rFonts w:ascii="Times New Roman"/>
          <w:b w:val="false"/>
          <w:i w:val="false"/>
          <w:color w:val="000000"/>
          <w:sz w:val="28"/>
        </w:rPr>
        <w:t xml:space="preserve">
       уровнях - республи- </w:t>
      </w:r>
      <w:r>
        <w:br/>
      </w:r>
      <w:r>
        <w:rPr>
          <w:rFonts w:ascii="Times New Roman"/>
          <w:b w:val="false"/>
          <w:i w:val="false"/>
          <w:color w:val="000000"/>
          <w:sz w:val="28"/>
        </w:rPr>
        <w:t xml:space="preserve">
       канском, региональ- </w:t>
      </w:r>
      <w:r>
        <w:br/>
      </w:r>
      <w:r>
        <w:rPr>
          <w:rFonts w:ascii="Times New Roman"/>
          <w:b w:val="false"/>
          <w:i w:val="false"/>
          <w:color w:val="000000"/>
          <w:sz w:val="28"/>
        </w:rPr>
        <w:t xml:space="preserve">
       ном, отраслевом </w:t>
      </w:r>
      <w:r>
        <w:br/>
      </w:r>
      <w:r>
        <w:rPr>
          <w:rFonts w:ascii="Times New Roman"/>
          <w:b w:val="false"/>
          <w:i w:val="false"/>
          <w:color w:val="000000"/>
          <w:sz w:val="28"/>
        </w:rPr>
        <w:t xml:space="preserve">
2.6.2. 2. Исследовать     Публикации,  Статагент- Ежегодно </w:t>
      </w:r>
      <w:r>
        <w:br/>
      </w:r>
      <w:r>
        <w:rPr>
          <w:rFonts w:ascii="Times New Roman"/>
          <w:b w:val="false"/>
          <w:i w:val="false"/>
          <w:color w:val="000000"/>
          <w:sz w:val="28"/>
        </w:rPr>
        <w:t xml:space="preserve">
       причины и пути     доклады      ство </w:t>
      </w:r>
      <w:r>
        <w:br/>
      </w:r>
      <w:r>
        <w:rPr>
          <w:rFonts w:ascii="Times New Roman"/>
          <w:b w:val="false"/>
          <w:i w:val="false"/>
          <w:color w:val="000000"/>
          <w:sz w:val="28"/>
        </w:rPr>
        <w:t xml:space="preserve">
       решения актуальных Правительству </w:t>
      </w:r>
      <w:r>
        <w:br/>
      </w:r>
      <w:r>
        <w:rPr>
          <w:rFonts w:ascii="Times New Roman"/>
          <w:b w:val="false"/>
          <w:i w:val="false"/>
          <w:color w:val="000000"/>
          <w:sz w:val="28"/>
        </w:rPr>
        <w:t xml:space="preserve">
       и экономических </w:t>
      </w:r>
      <w:r>
        <w:br/>
      </w:r>
      <w:r>
        <w:rPr>
          <w:rFonts w:ascii="Times New Roman"/>
          <w:b w:val="false"/>
          <w:i w:val="false"/>
          <w:color w:val="000000"/>
          <w:sz w:val="28"/>
        </w:rPr>
        <w:t xml:space="preserve">
       проблем: финансо- </w:t>
      </w:r>
      <w:r>
        <w:br/>
      </w:r>
      <w:r>
        <w:rPr>
          <w:rFonts w:ascii="Times New Roman"/>
          <w:b w:val="false"/>
          <w:i w:val="false"/>
          <w:color w:val="000000"/>
          <w:sz w:val="28"/>
        </w:rPr>
        <w:t xml:space="preserve">
       вого и платежного </w:t>
      </w:r>
      <w:r>
        <w:br/>
      </w:r>
      <w:r>
        <w:rPr>
          <w:rFonts w:ascii="Times New Roman"/>
          <w:b w:val="false"/>
          <w:i w:val="false"/>
          <w:color w:val="000000"/>
          <w:sz w:val="28"/>
        </w:rPr>
        <w:t xml:space="preserve">
       кризисов, инвести- </w:t>
      </w:r>
      <w:r>
        <w:br/>
      </w:r>
      <w:r>
        <w:rPr>
          <w:rFonts w:ascii="Times New Roman"/>
          <w:b w:val="false"/>
          <w:i w:val="false"/>
          <w:color w:val="000000"/>
          <w:sz w:val="28"/>
        </w:rPr>
        <w:t xml:space="preserve">
       ционно-структурной </w:t>
      </w:r>
      <w:r>
        <w:br/>
      </w:r>
      <w:r>
        <w:rPr>
          <w:rFonts w:ascii="Times New Roman"/>
          <w:b w:val="false"/>
          <w:i w:val="false"/>
          <w:color w:val="000000"/>
          <w:sz w:val="28"/>
        </w:rPr>
        <w:t xml:space="preserve">
       перестройки, изме- </w:t>
      </w:r>
      <w:r>
        <w:br/>
      </w:r>
      <w:r>
        <w:rPr>
          <w:rFonts w:ascii="Times New Roman"/>
          <w:b w:val="false"/>
          <w:i w:val="false"/>
          <w:color w:val="000000"/>
          <w:sz w:val="28"/>
        </w:rPr>
        <w:t xml:space="preserve">
       рения уровня жизни </w:t>
      </w:r>
      <w:r>
        <w:br/>
      </w:r>
      <w:r>
        <w:rPr>
          <w:rFonts w:ascii="Times New Roman"/>
          <w:b w:val="false"/>
          <w:i w:val="false"/>
          <w:color w:val="000000"/>
          <w:sz w:val="28"/>
        </w:rPr>
        <w:t xml:space="preserve">
       и др. </w:t>
      </w:r>
      <w:r>
        <w:br/>
      </w:r>
      <w:r>
        <w:rPr>
          <w:rFonts w:ascii="Times New Roman"/>
          <w:b w:val="false"/>
          <w:i w:val="false"/>
          <w:color w:val="000000"/>
          <w:sz w:val="28"/>
        </w:rPr>
        <w:t xml:space="preserve">
2.6.3. 3. Разработать     Публикации,  Статагент- 2000- </w:t>
      </w:r>
      <w:r>
        <w:br/>
      </w:r>
      <w:r>
        <w:rPr>
          <w:rFonts w:ascii="Times New Roman"/>
          <w:b w:val="false"/>
          <w:i w:val="false"/>
          <w:color w:val="000000"/>
          <w:sz w:val="28"/>
        </w:rPr>
        <w:t xml:space="preserve">
       экономико-матема-  научные      ство       2001 </w:t>
      </w:r>
      <w:r>
        <w:br/>
      </w:r>
      <w:r>
        <w:rPr>
          <w:rFonts w:ascii="Times New Roman"/>
          <w:b w:val="false"/>
          <w:i w:val="false"/>
          <w:color w:val="000000"/>
          <w:sz w:val="28"/>
        </w:rPr>
        <w:t xml:space="preserve">
       тический инстру-   доклады </w:t>
      </w:r>
      <w:r>
        <w:br/>
      </w:r>
      <w:r>
        <w:rPr>
          <w:rFonts w:ascii="Times New Roman"/>
          <w:b w:val="false"/>
          <w:i w:val="false"/>
          <w:color w:val="000000"/>
          <w:sz w:val="28"/>
        </w:rPr>
        <w:t xml:space="preserve">
       ментарий анализа </w:t>
      </w:r>
      <w:r>
        <w:br/>
      </w:r>
      <w:r>
        <w:rPr>
          <w:rFonts w:ascii="Times New Roman"/>
          <w:b w:val="false"/>
          <w:i w:val="false"/>
          <w:color w:val="000000"/>
          <w:sz w:val="28"/>
        </w:rPr>
        <w:t xml:space="preserve">
       проблем экономи- </w:t>
      </w:r>
      <w:r>
        <w:br/>
      </w:r>
      <w:r>
        <w:rPr>
          <w:rFonts w:ascii="Times New Roman"/>
          <w:b w:val="false"/>
          <w:i w:val="false"/>
          <w:color w:val="000000"/>
          <w:sz w:val="28"/>
        </w:rPr>
        <w:t xml:space="preserve">
       ческого роста и </w:t>
      </w:r>
      <w:r>
        <w:br/>
      </w:r>
      <w:r>
        <w:rPr>
          <w:rFonts w:ascii="Times New Roman"/>
          <w:b w:val="false"/>
          <w:i w:val="false"/>
          <w:color w:val="000000"/>
          <w:sz w:val="28"/>
        </w:rPr>
        <w:t xml:space="preserve">
       оценки уровня </w:t>
      </w:r>
      <w:r>
        <w:br/>
      </w:r>
      <w:r>
        <w:rPr>
          <w:rFonts w:ascii="Times New Roman"/>
          <w:b w:val="false"/>
          <w:i w:val="false"/>
          <w:color w:val="000000"/>
          <w:sz w:val="28"/>
        </w:rPr>
        <w:t xml:space="preserve">
       человеческого </w:t>
      </w:r>
      <w:r>
        <w:br/>
      </w:r>
      <w:r>
        <w:rPr>
          <w:rFonts w:ascii="Times New Roman"/>
          <w:b w:val="false"/>
          <w:i w:val="false"/>
          <w:color w:val="000000"/>
          <w:sz w:val="28"/>
        </w:rPr>
        <w:t xml:space="preserve">
       развития в стране </w:t>
      </w:r>
      <w:r>
        <w:br/>
      </w:r>
      <w:r>
        <w:rPr>
          <w:rFonts w:ascii="Times New Roman"/>
          <w:b w:val="false"/>
          <w:i w:val="false"/>
          <w:color w:val="000000"/>
          <w:sz w:val="28"/>
        </w:rPr>
        <w:t xml:space="preserve">
2.6.4. 4. Внедрить в      Инструмен-   Статагент- 1999-   </w:t>
      </w:r>
      <w:r>
        <w:br/>
      </w:r>
      <w:r>
        <w:rPr>
          <w:rFonts w:ascii="Times New Roman"/>
          <w:b w:val="false"/>
          <w:i w:val="false"/>
          <w:color w:val="000000"/>
          <w:sz w:val="28"/>
        </w:rPr>
        <w:t xml:space="preserve">
       практику проведе-  тарий        ство       2000 </w:t>
      </w:r>
      <w:r>
        <w:br/>
      </w:r>
      <w:r>
        <w:rPr>
          <w:rFonts w:ascii="Times New Roman"/>
          <w:b w:val="false"/>
          <w:i w:val="false"/>
          <w:color w:val="000000"/>
          <w:sz w:val="28"/>
        </w:rPr>
        <w:t xml:space="preserve">
       ния анализа и </w:t>
      </w:r>
      <w:r>
        <w:br/>
      </w:r>
      <w:r>
        <w:rPr>
          <w:rFonts w:ascii="Times New Roman"/>
          <w:b w:val="false"/>
          <w:i w:val="false"/>
          <w:color w:val="000000"/>
          <w:sz w:val="28"/>
        </w:rPr>
        <w:t xml:space="preserve">
       прогнозирования </w:t>
      </w:r>
      <w:r>
        <w:br/>
      </w:r>
      <w:r>
        <w:rPr>
          <w:rFonts w:ascii="Times New Roman"/>
          <w:b w:val="false"/>
          <w:i w:val="false"/>
          <w:color w:val="000000"/>
          <w:sz w:val="28"/>
        </w:rPr>
        <w:t xml:space="preserve">
       использование </w:t>
      </w:r>
      <w:r>
        <w:br/>
      </w:r>
      <w:r>
        <w:rPr>
          <w:rFonts w:ascii="Times New Roman"/>
          <w:b w:val="false"/>
          <w:i w:val="false"/>
          <w:color w:val="000000"/>
          <w:sz w:val="28"/>
        </w:rPr>
        <w:t xml:space="preserve">
       экономико-мате- </w:t>
      </w:r>
      <w:r>
        <w:br/>
      </w:r>
      <w:r>
        <w:rPr>
          <w:rFonts w:ascii="Times New Roman"/>
          <w:b w:val="false"/>
          <w:i w:val="false"/>
          <w:color w:val="000000"/>
          <w:sz w:val="28"/>
        </w:rPr>
        <w:t xml:space="preserve">
       матических мето- </w:t>
      </w:r>
      <w:r>
        <w:br/>
      </w:r>
      <w:r>
        <w:rPr>
          <w:rFonts w:ascii="Times New Roman"/>
          <w:b w:val="false"/>
          <w:i w:val="false"/>
          <w:color w:val="000000"/>
          <w:sz w:val="28"/>
        </w:rPr>
        <w:t xml:space="preserve">
       дов и пакетов </w:t>
      </w:r>
      <w:r>
        <w:br/>
      </w:r>
      <w:r>
        <w:rPr>
          <w:rFonts w:ascii="Times New Roman"/>
          <w:b w:val="false"/>
          <w:i w:val="false"/>
          <w:color w:val="000000"/>
          <w:sz w:val="28"/>
        </w:rPr>
        <w:t xml:space="preserve">
       прикладных </w:t>
      </w:r>
      <w:r>
        <w:br/>
      </w:r>
      <w:r>
        <w:rPr>
          <w:rFonts w:ascii="Times New Roman"/>
          <w:b w:val="false"/>
          <w:i w:val="false"/>
          <w:color w:val="000000"/>
          <w:sz w:val="28"/>
        </w:rPr>
        <w:t xml:space="preserve">
       программ </w:t>
      </w:r>
      <w:r>
        <w:br/>
      </w:r>
      <w:r>
        <w:rPr>
          <w:rFonts w:ascii="Times New Roman"/>
          <w:b w:val="false"/>
          <w:i w:val="false"/>
          <w:color w:val="000000"/>
          <w:sz w:val="28"/>
        </w:rPr>
        <w:t xml:space="preserve">
2.7.   2.7. Проведение    Статежегод-  Статагент- 1999- </w:t>
      </w:r>
      <w:r>
        <w:br/>
      </w:r>
      <w:r>
        <w:rPr>
          <w:rFonts w:ascii="Times New Roman"/>
          <w:b w:val="false"/>
          <w:i w:val="false"/>
          <w:color w:val="000000"/>
          <w:sz w:val="28"/>
        </w:rPr>
        <w:t xml:space="preserve">
       общегосударствен-  ники         ство       2005 </w:t>
      </w:r>
      <w:r>
        <w:br/>
      </w:r>
      <w:r>
        <w:rPr>
          <w:rFonts w:ascii="Times New Roman"/>
          <w:b w:val="false"/>
          <w:i w:val="false"/>
          <w:color w:val="000000"/>
          <w:sz w:val="28"/>
        </w:rPr>
        <w:t xml:space="preserve">
       ных статистических </w:t>
      </w:r>
      <w:r>
        <w:br/>
      </w:r>
      <w:r>
        <w:rPr>
          <w:rFonts w:ascii="Times New Roman"/>
          <w:b w:val="false"/>
          <w:i w:val="false"/>
          <w:color w:val="000000"/>
          <w:sz w:val="28"/>
        </w:rPr>
        <w:t xml:space="preserve">
       наблюдений </w:t>
      </w:r>
      <w:r>
        <w:br/>
      </w:r>
      <w:r>
        <w:rPr>
          <w:rFonts w:ascii="Times New Roman"/>
          <w:b w:val="false"/>
          <w:i w:val="false"/>
          <w:color w:val="000000"/>
          <w:sz w:val="28"/>
        </w:rPr>
        <w:t xml:space="preserve">
2.7.1. 1. Проводить обще- Стат-        Статагент- 2003  1013,816 РБ </w:t>
      </w:r>
      <w:r>
        <w:br/>
      </w:r>
      <w:r>
        <w:rPr>
          <w:rFonts w:ascii="Times New Roman"/>
          <w:b w:val="false"/>
          <w:i w:val="false"/>
          <w:color w:val="000000"/>
          <w:sz w:val="28"/>
        </w:rPr>
        <w:t xml:space="preserve">
       государственные    сборники     ство       в те- </w:t>
      </w:r>
      <w:r>
        <w:br/>
      </w:r>
      <w:r>
        <w:rPr>
          <w:rFonts w:ascii="Times New Roman"/>
          <w:b w:val="false"/>
          <w:i w:val="false"/>
          <w:color w:val="000000"/>
          <w:sz w:val="28"/>
        </w:rPr>
        <w:t xml:space="preserve">
       статистические                             чение </w:t>
      </w:r>
      <w:r>
        <w:br/>
      </w:r>
      <w:r>
        <w:rPr>
          <w:rFonts w:ascii="Times New Roman"/>
          <w:b w:val="false"/>
          <w:i w:val="false"/>
          <w:color w:val="000000"/>
          <w:sz w:val="28"/>
        </w:rPr>
        <w:t xml:space="preserve">
       наблюдения, пре-                           года </w:t>
      </w:r>
      <w:r>
        <w:br/>
      </w:r>
      <w:r>
        <w:rPr>
          <w:rFonts w:ascii="Times New Roman"/>
          <w:b w:val="false"/>
          <w:i w:val="false"/>
          <w:color w:val="000000"/>
          <w:sz w:val="28"/>
        </w:rPr>
        <w:t xml:space="preserve">
       дусмотренные </w:t>
      </w:r>
      <w:r>
        <w:br/>
      </w:r>
      <w:r>
        <w:rPr>
          <w:rFonts w:ascii="Times New Roman"/>
          <w:b w:val="false"/>
          <w:i w:val="false"/>
          <w:color w:val="000000"/>
          <w:sz w:val="28"/>
        </w:rPr>
        <w:t xml:space="preserve">
       планом статисти- </w:t>
      </w:r>
      <w:r>
        <w:br/>
      </w:r>
      <w:r>
        <w:rPr>
          <w:rFonts w:ascii="Times New Roman"/>
          <w:b w:val="false"/>
          <w:i w:val="false"/>
          <w:color w:val="000000"/>
          <w:sz w:val="28"/>
        </w:rPr>
        <w:t xml:space="preserve">
       ческих работ </w:t>
      </w:r>
      <w:r>
        <w:br/>
      </w:r>
      <w:r>
        <w:rPr>
          <w:rFonts w:ascii="Times New Roman"/>
          <w:b w:val="false"/>
          <w:i w:val="false"/>
          <w:color w:val="000000"/>
          <w:sz w:val="28"/>
        </w:rPr>
        <w:t xml:space="preserve">
3.     </w:t>
      </w:r>
      <w:r>
        <w:rPr>
          <w:rFonts w:ascii="Times New Roman"/>
          <w:b/>
          <w:i w:val="false"/>
          <w:color w:val="000000"/>
          <w:sz w:val="28"/>
        </w:rPr>
        <w:t xml:space="preserve">3. </w:t>
      </w:r>
      <w:r>
        <w:rPr>
          <w:rFonts w:ascii="Times New Roman"/>
          <w:b/>
          <w:i w:val="false"/>
          <w:color w:val="000000"/>
          <w:sz w:val="28"/>
        </w:rPr>
        <w:t xml:space="preserve">Внедрение новых                     </w:t>
      </w:r>
      <w:r>
        <w:rPr>
          <w:rFonts w:ascii="Times New Roman"/>
          <w:b w:val="false"/>
          <w:i w:val="false"/>
          <w:color w:val="000000"/>
          <w:sz w:val="28"/>
        </w:rPr>
        <w:t xml:space="preserve">2003  116,0  РБ </w:t>
      </w:r>
      <w:r>
        <w:br/>
      </w:r>
      <w:r>
        <w:rPr>
          <w:rFonts w:ascii="Times New Roman"/>
          <w:b w:val="false"/>
          <w:i w:val="false"/>
          <w:color w:val="000000"/>
          <w:sz w:val="28"/>
        </w:rPr>
        <w:t>
</w:t>
      </w:r>
      <w:r>
        <w:rPr>
          <w:rFonts w:ascii="Times New Roman"/>
          <w:b/>
          <w:i w:val="false"/>
          <w:color w:val="000000"/>
          <w:sz w:val="28"/>
        </w:rPr>
        <w:t xml:space="preserve">       информационных                        </w:t>
      </w:r>
      <w:r>
        <w:rPr>
          <w:rFonts w:ascii="Times New Roman"/>
          <w:b w:val="false"/>
          <w:i w:val="false"/>
          <w:color w:val="000000"/>
          <w:sz w:val="28"/>
        </w:rPr>
        <w:t xml:space="preserve">в те- </w:t>
      </w:r>
      <w:r>
        <w:br/>
      </w:r>
      <w:r>
        <w:rPr>
          <w:rFonts w:ascii="Times New Roman"/>
          <w:b w:val="false"/>
          <w:i w:val="false"/>
          <w:color w:val="000000"/>
          <w:sz w:val="28"/>
        </w:rPr>
        <w:t>
</w:t>
      </w:r>
      <w:r>
        <w:rPr>
          <w:rFonts w:ascii="Times New Roman"/>
          <w:b/>
          <w:i w:val="false"/>
          <w:color w:val="000000"/>
          <w:sz w:val="28"/>
        </w:rPr>
        <w:t xml:space="preserve">       технологий и фор-                     </w:t>
      </w:r>
      <w:r>
        <w:rPr>
          <w:rFonts w:ascii="Times New Roman"/>
          <w:b w:val="false"/>
          <w:i w:val="false"/>
          <w:color w:val="000000"/>
          <w:sz w:val="28"/>
        </w:rPr>
        <w:t xml:space="preserve">чение </w:t>
      </w:r>
      <w:r>
        <w:br/>
      </w:r>
      <w:r>
        <w:rPr>
          <w:rFonts w:ascii="Times New Roman"/>
          <w:b w:val="false"/>
          <w:i w:val="false"/>
          <w:color w:val="000000"/>
          <w:sz w:val="28"/>
        </w:rPr>
        <w:t>
</w:t>
      </w:r>
      <w:r>
        <w:rPr>
          <w:rFonts w:ascii="Times New Roman"/>
          <w:b/>
          <w:i w:val="false"/>
          <w:color w:val="000000"/>
          <w:sz w:val="28"/>
        </w:rPr>
        <w:t xml:space="preserve">       мирование единых                      </w:t>
      </w:r>
      <w:r>
        <w:rPr>
          <w:rFonts w:ascii="Times New Roman"/>
          <w:b w:val="false"/>
          <w:i w:val="false"/>
          <w:color w:val="000000"/>
          <w:sz w:val="28"/>
        </w:rPr>
        <w:t xml:space="preserve">года </w:t>
      </w:r>
      <w:r>
        <w:br/>
      </w:r>
      <w:r>
        <w:rPr>
          <w:rFonts w:ascii="Times New Roman"/>
          <w:b w:val="false"/>
          <w:i w:val="false"/>
          <w:color w:val="000000"/>
          <w:sz w:val="28"/>
        </w:rPr>
        <w:t>
</w:t>
      </w:r>
      <w:r>
        <w:rPr>
          <w:rFonts w:ascii="Times New Roman"/>
          <w:b/>
          <w:i w:val="false"/>
          <w:color w:val="000000"/>
          <w:sz w:val="28"/>
        </w:rPr>
        <w:t xml:space="preserve">       информационных </w:t>
      </w:r>
      <w:r>
        <w:br/>
      </w:r>
      <w:r>
        <w:rPr>
          <w:rFonts w:ascii="Times New Roman"/>
          <w:b w:val="false"/>
          <w:i w:val="false"/>
          <w:color w:val="000000"/>
          <w:sz w:val="28"/>
        </w:rPr>
        <w:t>
</w:t>
      </w:r>
      <w:r>
        <w:rPr>
          <w:rFonts w:ascii="Times New Roman"/>
          <w:b/>
          <w:i w:val="false"/>
          <w:color w:val="000000"/>
          <w:sz w:val="28"/>
        </w:rPr>
        <w:t xml:space="preserve">       статистических </w:t>
      </w:r>
      <w:r>
        <w:br/>
      </w:r>
      <w:r>
        <w:rPr>
          <w:rFonts w:ascii="Times New Roman"/>
          <w:b w:val="false"/>
          <w:i w:val="false"/>
          <w:color w:val="000000"/>
          <w:sz w:val="28"/>
        </w:rPr>
        <w:t>
</w:t>
      </w:r>
      <w:r>
        <w:rPr>
          <w:rFonts w:ascii="Times New Roman"/>
          <w:b/>
          <w:i w:val="false"/>
          <w:color w:val="000000"/>
          <w:sz w:val="28"/>
        </w:rPr>
        <w:t xml:space="preserve">       ресурсов </w:t>
      </w:r>
      <w:r>
        <w:br/>
      </w:r>
      <w:r>
        <w:rPr>
          <w:rFonts w:ascii="Times New Roman"/>
          <w:b w:val="false"/>
          <w:i w:val="false"/>
          <w:color w:val="000000"/>
          <w:sz w:val="28"/>
        </w:rPr>
        <w:t xml:space="preserve">
3.1.   </w:t>
      </w:r>
      <w:r>
        <w:rPr>
          <w:rFonts w:ascii="Times New Roman"/>
          <w:b/>
          <w:i w:val="false"/>
          <w:color w:val="000000"/>
          <w:sz w:val="28"/>
        </w:rPr>
        <w:t xml:space="preserve">3.1. Дальнейшее </w:t>
      </w:r>
      <w:r>
        <w:br/>
      </w:r>
      <w:r>
        <w:rPr>
          <w:rFonts w:ascii="Times New Roman"/>
          <w:b w:val="false"/>
          <w:i w:val="false"/>
          <w:color w:val="000000"/>
          <w:sz w:val="28"/>
        </w:rPr>
        <w:t>
</w:t>
      </w:r>
      <w:r>
        <w:rPr>
          <w:rFonts w:ascii="Times New Roman"/>
          <w:b/>
          <w:i w:val="false"/>
          <w:color w:val="000000"/>
          <w:sz w:val="28"/>
        </w:rPr>
        <w:t xml:space="preserve">       техническое и </w:t>
      </w:r>
      <w:r>
        <w:br/>
      </w:r>
      <w:r>
        <w:rPr>
          <w:rFonts w:ascii="Times New Roman"/>
          <w:b w:val="false"/>
          <w:i w:val="false"/>
          <w:color w:val="000000"/>
          <w:sz w:val="28"/>
        </w:rPr>
        <w:t>
</w:t>
      </w:r>
      <w:r>
        <w:rPr>
          <w:rFonts w:ascii="Times New Roman"/>
          <w:b/>
          <w:i w:val="false"/>
          <w:color w:val="000000"/>
          <w:sz w:val="28"/>
        </w:rPr>
        <w:t xml:space="preserve">       программно-техно- </w:t>
      </w:r>
      <w:r>
        <w:br/>
      </w:r>
      <w:r>
        <w:rPr>
          <w:rFonts w:ascii="Times New Roman"/>
          <w:b w:val="false"/>
          <w:i w:val="false"/>
          <w:color w:val="000000"/>
          <w:sz w:val="28"/>
        </w:rPr>
        <w:t>
</w:t>
      </w:r>
      <w:r>
        <w:rPr>
          <w:rFonts w:ascii="Times New Roman"/>
          <w:b/>
          <w:i w:val="false"/>
          <w:color w:val="000000"/>
          <w:sz w:val="28"/>
        </w:rPr>
        <w:t xml:space="preserve">       логическое пере- </w:t>
      </w:r>
      <w:r>
        <w:br/>
      </w:r>
      <w:r>
        <w:rPr>
          <w:rFonts w:ascii="Times New Roman"/>
          <w:b w:val="false"/>
          <w:i w:val="false"/>
          <w:color w:val="000000"/>
          <w:sz w:val="28"/>
        </w:rPr>
        <w:t>
</w:t>
      </w:r>
      <w:r>
        <w:rPr>
          <w:rFonts w:ascii="Times New Roman"/>
          <w:b/>
          <w:i w:val="false"/>
          <w:color w:val="000000"/>
          <w:sz w:val="28"/>
        </w:rPr>
        <w:t xml:space="preserve">       вооружение орга- </w:t>
      </w:r>
      <w:r>
        <w:br/>
      </w:r>
      <w:r>
        <w:rPr>
          <w:rFonts w:ascii="Times New Roman"/>
          <w:b w:val="false"/>
          <w:i w:val="false"/>
          <w:color w:val="000000"/>
          <w:sz w:val="28"/>
        </w:rPr>
        <w:t>
</w:t>
      </w:r>
      <w:r>
        <w:rPr>
          <w:rFonts w:ascii="Times New Roman"/>
          <w:b/>
          <w:i w:val="false"/>
          <w:color w:val="000000"/>
          <w:sz w:val="28"/>
        </w:rPr>
        <w:t xml:space="preserve">       нов статистики </w:t>
      </w:r>
      <w:r>
        <w:br/>
      </w:r>
      <w:r>
        <w:rPr>
          <w:rFonts w:ascii="Times New Roman"/>
          <w:b w:val="false"/>
          <w:i w:val="false"/>
          <w:color w:val="000000"/>
          <w:sz w:val="28"/>
        </w:rPr>
        <w:t xml:space="preserve">
3.1.1. 1. Завершить       Акты         Статагент- 1999 </w:t>
      </w:r>
      <w:r>
        <w:br/>
      </w:r>
      <w:r>
        <w:rPr>
          <w:rFonts w:ascii="Times New Roman"/>
          <w:b w:val="false"/>
          <w:i w:val="false"/>
          <w:color w:val="000000"/>
          <w:sz w:val="28"/>
        </w:rPr>
        <w:t xml:space="preserve">
       первый этап тех-   выполнен-    ство </w:t>
      </w:r>
      <w:r>
        <w:br/>
      </w:r>
      <w:r>
        <w:rPr>
          <w:rFonts w:ascii="Times New Roman"/>
          <w:b w:val="false"/>
          <w:i w:val="false"/>
          <w:color w:val="000000"/>
          <w:sz w:val="28"/>
        </w:rPr>
        <w:t xml:space="preserve">
       нического и прог-  ных работ </w:t>
      </w:r>
      <w:r>
        <w:br/>
      </w:r>
      <w:r>
        <w:rPr>
          <w:rFonts w:ascii="Times New Roman"/>
          <w:b w:val="false"/>
          <w:i w:val="false"/>
          <w:color w:val="000000"/>
          <w:sz w:val="28"/>
        </w:rPr>
        <w:t xml:space="preserve">
       раммно-технологи- </w:t>
      </w:r>
      <w:r>
        <w:br/>
      </w:r>
      <w:r>
        <w:rPr>
          <w:rFonts w:ascii="Times New Roman"/>
          <w:b w:val="false"/>
          <w:i w:val="false"/>
          <w:color w:val="000000"/>
          <w:sz w:val="28"/>
        </w:rPr>
        <w:t xml:space="preserve">
       ческого перевоору- </w:t>
      </w:r>
      <w:r>
        <w:br/>
      </w:r>
      <w:r>
        <w:rPr>
          <w:rFonts w:ascii="Times New Roman"/>
          <w:b w:val="false"/>
          <w:i w:val="false"/>
          <w:color w:val="000000"/>
          <w:sz w:val="28"/>
        </w:rPr>
        <w:t xml:space="preserve">
       жения органов </w:t>
      </w:r>
      <w:r>
        <w:br/>
      </w:r>
      <w:r>
        <w:rPr>
          <w:rFonts w:ascii="Times New Roman"/>
          <w:b w:val="false"/>
          <w:i w:val="false"/>
          <w:color w:val="000000"/>
          <w:sz w:val="28"/>
        </w:rPr>
        <w:t xml:space="preserve">
       статистики </w:t>
      </w:r>
      <w:r>
        <w:br/>
      </w:r>
      <w:r>
        <w:rPr>
          <w:rFonts w:ascii="Times New Roman"/>
          <w:b w:val="false"/>
          <w:i w:val="false"/>
          <w:color w:val="000000"/>
          <w:sz w:val="28"/>
        </w:rPr>
        <w:t xml:space="preserve">
3.1.2. 2. Перейти на      Программные  Статагент- 2000- </w:t>
      </w:r>
      <w:r>
        <w:br/>
      </w:r>
      <w:r>
        <w:rPr>
          <w:rFonts w:ascii="Times New Roman"/>
          <w:b w:val="false"/>
          <w:i w:val="false"/>
          <w:color w:val="000000"/>
          <w:sz w:val="28"/>
        </w:rPr>
        <w:t xml:space="preserve">
       обработку данных   средства     ство       2002 </w:t>
      </w:r>
      <w:r>
        <w:br/>
      </w:r>
      <w:r>
        <w:rPr>
          <w:rFonts w:ascii="Times New Roman"/>
          <w:b w:val="false"/>
          <w:i w:val="false"/>
          <w:color w:val="000000"/>
          <w:sz w:val="28"/>
        </w:rPr>
        <w:t xml:space="preserve">
       по технологии </w:t>
      </w:r>
      <w:r>
        <w:br/>
      </w:r>
      <w:r>
        <w:rPr>
          <w:rFonts w:ascii="Times New Roman"/>
          <w:b w:val="false"/>
          <w:i w:val="false"/>
          <w:color w:val="000000"/>
          <w:sz w:val="28"/>
        </w:rPr>
        <w:t xml:space="preserve">
       "клиент-сервер" </w:t>
      </w:r>
      <w:r>
        <w:br/>
      </w:r>
      <w:r>
        <w:rPr>
          <w:rFonts w:ascii="Times New Roman"/>
          <w:b w:val="false"/>
          <w:i w:val="false"/>
          <w:color w:val="000000"/>
          <w:sz w:val="28"/>
        </w:rPr>
        <w:t xml:space="preserve">
3.1.3. 3. Осуществить     Компьютерные Статагент- 2003    35,0  РБ </w:t>
      </w:r>
      <w:r>
        <w:br/>
      </w:r>
      <w:r>
        <w:rPr>
          <w:rFonts w:ascii="Times New Roman"/>
          <w:b w:val="false"/>
          <w:i w:val="false"/>
          <w:color w:val="000000"/>
          <w:sz w:val="28"/>
        </w:rPr>
        <w:t xml:space="preserve">
       второй этап        системы      ство       в те- </w:t>
      </w:r>
      <w:r>
        <w:br/>
      </w:r>
      <w:r>
        <w:rPr>
          <w:rFonts w:ascii="Times New Roman"/>
          <w:b w:val="false"/>
          <w:i w:val="false"/>
          <w:color w:val="000000"/>
          <w:sz w:val="28"/>
        </w:rPr>
        <w:t xml:space="preserve">
       технического и                             чение </w:t>
      </w:r>
      <w:r>
        <w:br/>
      </w:r>
      <w:r>
        <w:rPr>
          <w:rFonts w:ascii="Times New Roman"/>
          <w:b w:val="false"/>
          <w:i w:val="false"/>
          <w:color w:val="000000"/>
          <w:sz w:val="28"/>
        </w:rPr>
        <w:t xml:space="preserve">
       программно-техно-                          года </w:t>
      </w:r>
      <w:r>
        <w:br/>
      </w:r>
      <w:r>
        <w:rPr>
          <w:rFonts w:ascii="Times New Roman"/>
          <w:b w:val="false"/>
          <w:i w:val="false"/>
          <w:color w:val="000000"/>
          <w:sz w:val="28"/>
        </w:rPr>
        <w:t xml:space="preserve">
       логического пере- </w:t>
      </w:r>
      <w:r>
        <w:br/>
      </w:r>
      <w:r>
        <w:rPr>
          <w:rFonts w:ascii="Times New Roman"/>
          <w:b w:val="false"/>
          <w:i w:val="false"/>
          <w:color w:val="000000"/>
          <w:sz w:val="28"/>
        </w:rPr>
        <w:t xml:space="preserve">
       вооружения органов </w:t>
      </w:r>
      <w:r>
        <w:br/>
      </w:r>
      <w:r>
        <w:rPr>
          <w:rFonts w:ascii="Times New Roman"/>
          <w:b w:val="false"/>
          <w:i w:val="false"/>
          <w:color w:val="000000"/>
          <w:sz w:val="28"/>
        </w:rPr>
        <w:t xml:space="preserve">
       статистики </w:t>
      </w:r>
    </w:p>
    <w:p>
      <w:pPr>
        <w:spacing w:after="0"/>
        <w:ind w:left="0"/>
        <w:jc w:val="both"/>
      </w:pPr>
      <w:r>
        <w:rPr>
          <w:rFonts w:ascii="Times New Roman"/>
          <w:b w:val="false"/>
          <w:i w:val="false"/>
          <w:color w:val="000000"/>
          <w:sz w:val="28"/>
        </w:rPr>
        <w:t xml:space="preserve">3.2.   </w:t>
      </w:r>
      <w:r>
        <w:rPr>
          <w:rFonts w:ascii="Times New Roman"/>
          <w:b/>
          <w:i w:val="false"/>
          <w:color w:val="000000"/>
          <w:sz w:val="28"/>
        </w:rPr>
        <w:t xml:space="preserve">3.2. Внедрение </w:t>
      </w:r>
      <w:r>
        <w:br/>
      </w:r>
      <w:r>
        <w:rPr>
          <w:rFonts w:ascii="Times New Roman"/>
          <w:b w:val="false"/>
          <w:i w:val="false"/>
          <w:color w:val="000000"/>
          <w:sz w:val="28"/>
        </w:rPr>
        <w:t>
</w:t>
      </w:r>
      <w:r>
        <w:rPr>
          <w:rFonts w:ascii="Times New Roman"/>
          <w:b/>
          <w:i w:val="false"/>
          <w:color w:val="000000"/>
          <w:sz w:val="28"/>
        </w:rPr>
        <w:t xml:space="preserve">       сквозной техноло- </w:t>
      </w:r>
      <w:r>
        <w:br/>
      </w:r>
      <w:r>
        <w:rPr>
          <w:rFonts w:ascii="Times New Roman"/>
          <w:b w:val="false"/>
          <w:i w:val="false"/>
          <w:color w:val="000000"/>
          <w:sz w:val="28"/>
        </w:rPr>
        <w:t>
</w:t>
      </w:r>
      <w:r>
        <w:rPr>
          <w:rFonts w:ascii="Times New Roman"/>
          <w:b/>
          <w:i w:val="false"/>
          <w:color w:val="000000"/>
          <w:sz w:val="28"/>
        </w:rPr>
        <w:t xml:space="preserve">       гии сбора, пере- </w:t>
      </w:r>
      <w:r>
        <w:br/>
      </w:r>
      <w:r>
        <w:rPr>
          <w:rFonts w:ascii="Times New Roman"/>
          <w:b w:val="false"/>
          <w:i w:val="false"/>
          <w:color w:val="000000"/>
          <w:sz w:val="28"/>
        </w:rPr>
        <w:t>
</w:t>
      </w:r>
      <w:r>
        <w:rPr>
          <w:rFonts w:ascii="Times New Roman"/>
          <w:b/>
          <w:i w:val="false"/>
          <w:color w:val="000000"/>
          <w:sz w:val="28"/>
        </w:rPr>
        <w:t xml:space="preserve">       дачи, обработки и </w:t>
      </w:r>
      <w:r>
        <w:br/>
      </w:r>
      <w:r>
        <w:rPr>
          <w:rFonts w:ascii="Times New Roman"/>
          <w:b w:val="false"/>
          <w:i w:val="false"/>
          <w:color w:val="000000"/>
          <w:sz w:val="28"/>
        </w:rPr>
        <w:t>
</w:t>
      </w:r>
      <w:r>
        <w:rPr>
          <w:rFonts w:ascii="Times New Roman"/>
          <w:b/>
          <w:i w:val="false"/>
          <w:color w:val="000000"/>
          <w:sz w:val="28"/>
        </w:rPr>
        <w:t xml:space="preserve">       представления </w:t>
      </w:r>
      <w:r>
        <w:br/>
      </w:r>
      <w:r>
        <w:rPr>
          <w:rFonts w:ascii="Times New Roman"/>
          <w:b w:val="false"/>
          <w:i w:val="false"/>
          <w:color w:val="000000"/>
          <w:sz w:val="28"/>
        </w:rPr>
        <w:t>
</w:t>
      </w:r>
      <w:r>
        <w:rPr>
          <w:rFonts w:ascii="Times New Roman"/>
          <w:b/>
          <w:i w:val="false"/>
          <w:color w:val="000000"/>
          <w:sz w:val="28"/>
        </w:rPr>
        <w:t xml:space="preserve">       информации </w:t>
      </w:r>
    </w:p>
    <w:p>
      <w:pPr>
        <w:spacing w:after="0"/>
        <w:ind w:left="0"/>
        <w:jc w:val="both"/>
      </w:pPr>
      <w:r>
        <w:rPr>
          <w:rFonts w:ascii="Times New Roman"/>
          <w:b w:val="false"/>
          <w:i w:val="false"/>
          <w:color w:val="000000"/>
          <w:sz w:val="28"/>
        </w:rPr>
        <w:t xml:space="preserve">3.2.1. 1. Создать новую   Действующая  Статагент- 1999 </w:t>
      </w:r>
      <w:r>
        <w:br/>
      </w:r>
      <w:r>
        <w:rPr>
          <w:rFonts w:ascii="Times New Roman"/>
          <w:b w:val="false"/>
          <w:i w:val="false"/>
          <w:color w:val="000000"/>
          <w:sz w:val="28"/>
        </w:rPr>
        <w:t xml:space="preserve">
       сеть передачи      сеть         ство </w:t>
      </w:r>
      <w:r>
        <w:br/>
      </w:r>
      <w:r>
        <w:rPr>
          <w:rFonts w:ascii="Times New Roman"/>
          <w:b w:val="false"/>
          <w:i w:val="false"/>
          <w:color w:val="000000"/>
          <w:sz w:val="28"/>
        </w:rPr>
        <w:t xml:space="preserve">
       данных в звене </w:t>
      </w:r>
      <w:r>
        <w:br/>
      </w:r>
      <w:r>
        <w:rPr>
          <w:rFonts w:ascii="Times New Roman"/>
          <w:b w:val="false"/>
          <w:i w:val="false"/>
          <w:color w:val="000000"/>
          <w:sz w:val="28"/>
        </w:rPr>
        <w:t xml:space="preserve">
       "область-центр" </w:t>
      </w:r>
      <w:r>
        <w:br/>
      </w:r>
      <w:r>
        <w:rPr>
          <w:rFonts w:ascii="Times New Roman"/>
          <w:b w:val="false"/>
          <w:i w:val="false"/>
          <w:color w:val="000000"/>
          <w:sz w:val="28"/>
        </w:rPr>
        <w:t xml:space="preserve">
3.2.2. 2. Создать сеть    Действующие  Статагент- 2000- </w:t>
      </w:r>
      <w:r>
        <w:br/>
      </w:r>
      <w:r>
        <w:rPr>
          <w:rFonts w:ascii="Times New Roman"/>
          <w:b w:val="false"/>
          <w:i w:val="false"/>
          <w:color w:val="000000"/>
          <w:sz w:val="28"/>
        </w:rPr>
        <w:t xml:space="preserve">
       передачи данных    сети         ство       2001 </w:t>
      </w:r>
      <w:r>
        <w:br/>
      </w:r>
      <w:r>
        <w:rPr>
          <w:rFonts w:ascii="Times New Roman"/>
          <w:b w:val="false"/>
          <w:i w:val="false"/>
          <w:color w:val="000000"/>
          <w:sz w:val="28"/>
        </w:rPr>
        <w:t xml:space="preserve">
       в звене "район- </w:t>
      </w:r>
      <w:r>
        <w:br/>
      </w:r>
      <w:r>
        <w:rPr>
          <w:rFonts w:ascii="Times New Roman"/>
          <w:b w:val="false"/>
          <w:i w:val="false"/>
          <w:color w:val="000000"/>
          <w:sz w:val="28"/>
        </w:rPr>
        <w:t xml:space="preserve">
       область" </w:t>
      </w:r>
      <w:r>
        <w:br/>
      </w:r>
      <w:r>
        <w:rPr>
          <w:rFonts w:ascii="Times New Roman"/>
          <w:b w:val="false"/>
          <w:i w:val="false"/>
          <w:color w:val="000000"/>
          <w:sz w:val="28"/>
        </w:rPr>
        <w:t xml:space="preserve">
3.2.3. 3. Внедрить новые  Новые формы  Статагент- 2002- </w:t>
      </w:r>
      <w:r>
        <w:br/>
      </w:r>
      <w:r>
        <w:rPr>
          <w:rFonts w:ascii="Times New Roman"/>
          <w:b w:val="false"/>
          <w:i w:val="false"/>
          <w:color w:val="000000"/>
          <w:sz w:val="28"/>
        </w:rPr>
        <w:t xml:space="preserve">
       формы статистичес-              ство       2004 </w:t>
      </w:r>
      <w:r>
        <w:br/>
      </w:r>
      <w:r>
        <w:rPr>
          <w:rFonts w:ascii="Times New Roman"/>
          <w:b w:val="false"/>
          <w:i w:val="false"/>
          <w:color w:val="000000"/>
          <w:sz w:val="28"/>
        </w:rPr>
        <w:t xml:space="preserve">
       кой отчетности с </w:t>
      </w:r>
      <w:r>
        <w:br/>
      </w:r>
      <w:r>
        <w:rPr>
          <w:rFonts w:ascii="Times New Roman"/>
          <w:b w:val="false"/>
          <w:i w:val="false"/>
          <w:color w:val="000000"/>
          <w:sz w:val="28"/>
        </w:rPr>
        <w:t xml:space="preserve">
       возможностью </w:t>
      </w:r>
      <w:r>
        <w:br/>
      </w:r>
      <w:r>
        <w:rPr>
          <w:rFonts w:ascii="Times New Roman"/>
          <w:b w:val="false"/>
          <w:i w:val="false"/>
          <w:color w:val="000000"/>
          <w:sz w:val="28"/>
        </w:rPr>
        <w:t xml:space="preserve">
       сканерного считы- </w:t>
      </w:r>
      <w:r>
        <w:br/>
      </w:r>
      <w:r>
        <w:rPr>
          <w:rFonts w:ascii="Times New Roman"/>
          <w:b w:val="false"/>
          <w:i w:val="false"/>
          <w:color w:val="000000"/>
          <w:sz w:val="28"/>
        </w:rPr>
        <w:t xml:space="preserve">
       вания информации </w:t>
      </w:r>
      <w:r>
        <w:br/>
      </w:r>
      <w:r>
        <w:rPr>
          <w:rFonts w:ascii="Times New Roman"/>
          <w:b w:val="false"/>
          <w:i w:val="false"/>
          <w:color w:val="000000"/>
          <w:sz w:val="28"/>
        </w:rPr>
        <w:t xml:space="preserve">
3.2.4. 4. Совершенство-   Новые        Статагент- 2003   56,0   РБ </w:t>
      </w:r>
      <w:r>
        <w:br/>
      </w:r>
      <w:r>
        <w:rPr>
          <w:rFonts w:ascii="Times New Roman"/>
          <w:b w:val="false"/>
          <w:i w:val="false"/>
          <w:color w:val="000000"/>
          <w:sz w:val="28"/>
        </w:rPr>
        <w:t xml:space="preserve">
       вать действующие   программные  ство       в те- </w:t>
      </w:r>
      <w:r>
        <w:br/>
      </w:r>
      <w:r>
        <w:rPr>
          <w:rFonts w:ascii="Times New Roman"/>
          <w:b w:val="false"/>
          <w:i w:val="false"/>
          <w:color w:val="000000"/>
          <w:sz w:val="28"/>
        </w:rPr>
        <w:t xml:space="preserve">
       программно-техно-  комплексы               чение </w:t>
      </w:r>
      <w:r>
        <w:br/>
      </w:r>
      <w:r>
        <w:rPr>
          <w:rFonts w:ascii="Times New Roman"/>
          <w:b w:val="false"/>
          <w:i w:val="false"/>
          <w:color w:val="000000"/>
          <w:sz w:val="28"/>
        </w:rPr>
        <w:t xml:space="preserve">
       логические                                 года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3.2.5. 5. Обеспечить      Действующие  Статагент- 2003   20,0   РБ </w:t>
      </w:r>
      <w:r>
        <w:br/>
      </w:r>
      <w:r>
        <w:rPr>
          <w:rFonts w:ascii="Times New Roman"/>
          <w:b w:val="false"/>
          <w:i w:val="false"/>
          <w:color w:val="000000"/>
          <w:sz w:val="28"/>
        </w:rPr>
        <w:t xml:space="preserve">
       прием-передачу     сети         ство       в те- </w:t>
      </w:r>
      <w:r>
        <w:br/>
      </w:r>
      <w:r>
        <w:rPr>
          <w:rFonts w:ascii="Times New Roman"/>
          <w:b w:val="false"/>
          <w:i w:val="false"/>
          <w:color w:val="000000"/>
          <w:sz w:val="28"/>
        </w:rPr>
        <w:t xml:space="preserve">
       статистических                             чение </w:t>
      </w:r>
      <w:r>
        <w:br/>
      </w:r>
      <w:r>
        <w:rPr>
          <w:rFonts w:ascii="Times New Roman"/>
          <w:b w:val="false"/>
          <w:i w:val="false"/>
          <w:color w:val="000000"/>
          <w:sz w:val="28"/>
        </w:rPr>
        <w:t xml:space="preserve">
       данных по телеком-                         года </w:t>
      </w:r>
      <w:r>
        <w:br/>
      </w:r>
      <w:r>
        <w:rPr>
          <w:rFonts w:ascii="Times New Roman"/>
          <w:b w:val="false"/>
          <w:i w:val="false"/>
          <w:color w:val="000000"/>
          <w:sz w:val="28"/>
        </w:rPr>
        <w:t xml:space="preserve">
       муникационным </w:t>
      </w:r>
      <w:r>
        <w:br/>
      </w:r>
      <w:r>
        <w:rPr>
          <w:rFonts w:ascii="Times New Roman"/>
          <w:b w:val="false"/>
          <w:i w:val="false"/>
          <w:color w:val="000000"/>
          <w:sz w:val="28"/>
        </w:rPr>
        <w:t xml:space="preserve">
       каналам </w:t>
      </w:r>
    </w:p>
    <w:p>
      <w:pPr>
        <w:spacing w:after="0"/>
        <w:ind w:left="0"/>
        <w:jc w:val="both"/>
      </w:pPr>
      <w:r>
        <w:rPr>
          <w:rFonts w:ascii="Times New Roman"/>
          <w:b w:val="false"/>
          <w:i w:val="false"/>
          <w:color w:val="000000"/>
          <w:sz w:val="28"/>
        </w:rPr>
        <w:t xml:space="preserve">3.3.   </w:t>
      </w:r>
      <w:r>
        <w:rPr>
          <w:rFonts w:ascii="Times New Roman"/>
          <w:b/>
          <w:i w:val="false"/>
          <w:color w:val="000000"/>
          <w:sz w:val="28"/>
        </w:rPr>
        <w:t xml:space="preserve">3.3. Формирование </w:t>
      </w:r>
      <w:r>
        <w:br/>
      </w:r>
      <w:r>
        <w:rPr>
          <w:rFonts w:ascii="Times New Roman"/>
          <w:b w:val="false"/>
          <w:i w:val="false"/>
          <w:color w:val="000000"/>
          <w:sz w:val="28"/>
        </w:rPr>
        <w:t>
</w:t>
      </w:r>
      <w:r>
        <w:rPr>
          <w:rFonts w:ascii="Times New Roman"/>
          <w:b/>
          <w:i w:val="false"/>
          <w:color w:val="000000"/>
          <w:sz w:val="28"/>
        </w:rPr>
        <w:t xml:space="preserve">       единых информаци- </w:t>
      </w:r>
      <w:r>
        <w:br/>
      </w:r>
      <w:r>
        <w:rPr>
          <w:rFonts w:ascii="Times New Roman"/>
          <w:b w:val="false"/>
          <w:i w:val="false"/>
          <w:color w:val="000000"/>
          <w:sz w:val="28"/>
        </w:rPr>
        <w:t>
</w:t>
      </w:r>
      <w:r>
        <w:rPr>
          <w:rFonts w:ascii="Times New Roman"/>
          <w:b/>
          <w:i w:val="false"/>
          <w:color w:val="000000"/>
          <w:sz w:val="28"/>
        </w:rPr>
        <w:t xml:space="preserve">       онных статисти- </w:t>
      </w:r>
      <w:r>
        <w:br/>
      </w:r>
      <w:r>
        <w:rPr>
          <w:rFonts w:ascii="Times New Roman"/>
          <w:b w:val="false"/>
          <w:i w:val="false"/>
          <w:color w:val="000000"/>
          <w:sz w:val="28"/>
        </w:rPr>
        <w:t>
</w:t>
      </w:r>
      <w:r>
        <w:rPr>
          <w:rFonts w:ascii="Times New Roman"/>
          <w:b/>
          <w:i w:val="false"/>
          <w:color w:val="000000"/>
          <w:sz w:val="28"/>
        </w:rPr>
        <w:t xml:space="preserve">       ческих ресурсов </w:t>
      </w:r>
    </w:p>
    <w:p>
      <w:pPr>
        <w:spacing w:after="0"/>
        <w:ind w:left="0"/>
        <w:jc w:val="both"/>
      </w:pPr>
      <w:r>
        <w:rPr>
          <w:rFonts w:ascii="Times New Roman"/>
          <w:b w:val="false"/>
          <w:i w:val="false"/>
          <w:color w:val="000000"/>
          <w:sz w:val="28"/>
        </w:rPr>
        <w:t xml:space="preserve">3.3.1. 1. Создать единый  Фонд НСИ     Статагент- 1999 </w:t>
      </w:r>
      <w:r>
        <w:br/>
      </w:r>
      <w:r>
        <w:rPr>
          <w:rFonts w:ascii="Times New Roman"/>
          <w:b w:val="false"/>
          <w:i w:val="false"/>
          <w:color w:val="000000"/>
          <w:sz w:val="28"/>
        </w:rPr>
        <w:t xml:space="preserve">
       фонд нормативно-                ство  </w:t>
      </w:r>
      <w:r>
        <w:br/>
      </w:r>
      <w:r>
        <w:rPr>
          <w:rFonts w:ascii="Times New Roman"/>
          <w:b w:val="false"/>
          <w:i w:val="false"/>
          <w:color w:val="000000"/>
          <w:sz w:val="28"/>
        </w:rPr>
        <w:t xml:space="preserve">
       справочной инфор- </w:t>
      </w:r>
      <w:r>
        <w:br/>
      </w:r>
      <w:r>
        <w:rPr>
          <w:rFonts w:ascii="Times New Roman"/>
          <w:b w:val="false"/>
          <w:i w:val="false"/>
          <w:color w:val="000000"/>
          <w:sz w:val="28"/>
        </w:rPr>
        <w:t xml:space="preserve">
       мации, включающий </w:t>
      </w:r>
      <w:r>
        <w:br/>
      </w:r>
      <w:r>
        <w:rPr>
          <w:rFonts w:ascii="Times New Roman"/>
          <w:b w:val="false"/>
          <w:i w:val="false"/>
          <w:color w:val="000000"/>
          <w:sz w:val="28"/>
        </w:rPr>
        <w:t xml:space="preserve">
       автоматизирован- </w:t>
      </w:r>
      <w:r>
        <w:br/>
      </w:r>
      <w:r>
        <w:rPr>
          <w:rFonts w:ascii="Times New Roman"/>
          <w:b w:val="false"/>
          <w:i w:val="false"/>
          <w:color w:val="000000"/>
          <w:sz w:val="28"/>
        </w:rPr>
        <w:t xml:space="preserve">
       ный банк классифи- </w:t>
      </w:r>
      <w:r>
        <w:br/>
      </w:r>
      <w:r>
        <w:rPr>
          <w:rFonts w:ascii="Times New Roman"/>
          <w:b w:val="false"/>
          <w:i w:val="false"/>
          <w:color w:val="000000"/>
          <w:sz w:val="28"/>
        </w:rPr>
        <w:t xml:space="preserve">
       каторов, админи- </w:t>
      </w:r>
      <w:r>
        <w:br/>
      </w:r>
      <w:r>
        <w:rPr>
          <w:rFonts w:ascii="Times New Roman"/>
          <w:b w:val="false"/>
          <w:i w:val="false"/>
          <w:color w:val="000000"/>
          <w:sz w:val="28"/>
        </w:rPr>
        <w:t xml:space="preserve">
       стративный и ста- </w:t>
      </w:r>
      <w:r>
        <w:br/>
      </w:r>
      <w:r>
        <w:rPr>
          <w:rFonts w:ascii="Times New Roman"/>
          <w:b w:val="false"/>
          <w:i w:val="false"/>
          <w:color w:val="000000"/>
          <w:sz w:val="28"/>
        </w:rPr>
        <w:t xml:space="preserve">
       тистический реги- </w:t>
      </w:r>
      <w:r>
        <w:br/>
      </w:r>
      <w:r>
        <w:rPr>
          <w:rFonts w:ascii="Times New Roman"/>
          <w:b w:val="false"/>
          <w:i w:val="false"/>
          <w:color w:val="000000"/>
          <w:sz w:val="28"/>
        </w:rPr>
        <w:t xml:space="preserve">
       стры, реестр инди- </w:t>
      </w:r>
      <w:r>
        <w:br/>
      </w:r>
      <w:r>
        <w:rPr>
          <w:rFonts w:ascii="Times New Roman"/>
          <w:b w:val="false"/>
          <w:i w:val="false"/>
          <w:color w:val="000000"/>
          <w:sz w:val="28"/>
        </w:rPr>
        <w:t xml:space="preserve">
       видуальных пред- </w:t>
      </w:r>
      <w:r>
        <w:br/>
      </w:r>
      <w:r>
        <w:rPr>
          <w:rFonts w:ascii="Times New Roman"/>
          <w:b w:val="false"/>
          <w:i w:val="false"/>
          <w:color w:val="000000"/>
          <w:sz w:val="28"/>
        </w:rPr>
        <w:t xml:space="preserve">
       принимателей, </w:t>
      </w:r>
      <w:r>
        <w:br/>
      </w:r>
      <w:r>
        <w:rPr>
          <w:rFonts w:ascii="Times New Roman"/>
          <w:b w:val="false"/>
          <w:i w:val="false"/>
          <w:color w:val="000000"/>
          <w:sz w:val="28"/>
        </w:rPr>
        <w:t xml:space="preserve">
       а также каталог </w:t>
      </w:r>
      <w:r>
        <w:br/>
      </w:r>
      <w:r>
        <w:rPr>
          <w:rFonts w:ascii="Times New Roman"/>
          <w:b w:val="false"/>
          <w:i w:val="false"/>
          <w:color w:val="000000"/>
          <w:sz w:val="28"/>
        </w:rPr>
        <w:t xml:space="preserve">
       (классификатор) </w:t>
      </w:r>
      <w:r>
        <w:br/>
      </w:r>
      <w:r>
        <w:rPr>
          <w:rFonts w:ascii="Times New Roman"/>
          <w:b w:val="false"/>
          <w:i w:val="false"/>
          <w:color w:val="000000"/>
          <w:sz w:val="28"/>
        </w:rPr>
        <w:t xml:space="preserve">
       статистических </w:t>
      </w:r>
      <w:r>
        <w:br/>
      </w:r>
      <w:r>
        <w:rPr>
          <w:rFonts w:ascii="Times New Roman"/>
          <w:b w:val="false"/>
          <w:i w:val="false"/>
          <w:color w:val="000000"/>
          <w:sz w:val="28"/>
        </w:rPr>
        <w:t xml:space="preserve">
       показателей </w:t>
      </w:r>
      <w:r>
        <w:br/>
      </w:r>
      <w:r>
        <w:rPr>
          <w:rFonts w:ascii="Times New Roman"/>
          <w:b w:val="false"/>
          <w:i w:val="false"/>
          <w:color w:val="000000"/>
          <w:sz w:val="28"/>
        </w:rPr>
        <w:t xml:space="preserve">
3.3.2. 2. Создать на      Базы данных  Статагент- 1999- </w:t>
      </w:r>
      <w:r>
        <w:br/>
      </w:r>
      <w:r>
        <w:rPr>
          <w:rFonts w:ascii="Times New Roman"/>
          <w:b w:val="false"/>
          <w:i w:val="false"/>
          <w:color w:val="000000"/>
          <w:sz w:val="28"/>
        </w:rPr>
        <w:t xml:space="preserve">
       республиканском                 ство       2001 </w:t>
      </w:r>
      <w:r>
        <w:br/>
      </w:r>
      <w:r>
        <w:rPr>
          <w:rFonts w:ascii="Times New Roman"/>
          <w:b w:val="false"/>
          <w:i w:val="false"/>
          <w:color w:val="000000"/>
          <w:sz w:val="28"/>
        </w:rPr>
        <w:t xml:space="preserve">
       и региональном </w:t>
      </w:r>
      <w:r>
        <w:br/>
      </w:r>
      <w:r>
        <w:rPr>
          <w:rFonts w:ascii="Times New Roman"/>
          <w:b w:val="false"/>
          <w:i w:val="false"/>
          <w:color w:val="000000"/>
          <w:sz w:val="28"/>
        </w:rPr>
        <w:t xml:space="preserve">
       уровнях интегри- </w:t>
      </w:r>
      <w:r>
        <w:br/>
      </w:r>
      <w:r>
        <w:rPr>
          <w:rFonts w:ascii="Times New Roman"/>
          <w:b w:val="false"/>
          <w:i w:val="false"/>
          <w:color w:val="000000"/>
          <w:sz w:val="28"/>
        </w:rPr>
        <w:t xml:space="preserve">
       рованные базы </w:t>
      </w:r>
      <w:r>
        <w:br/>
      </w:r>
      <w:r>
        <w:rPr>
          <w:rFonts w:ascii="Times New Roman"/>
          <w:b w:val="false"/>
          <w:i w:val="false"/>
          <w:color w:val="000000"/>
          <w:sz w:val="28"/>
        </w:rPr>
        <w:t xml:space="preserve">
       данных </w:t>
      </w:r>
      <w:r>
        <w:br/>
      </w:r>
      <w:r>
        <w:rPr>
          <w:rFonts w:ascii="Times New Roman"/>
          <w:b w:val="false"/>
          <w:i w:val="false"/>
          <w:color w:val="000000"/>
          <w:sz w:val="28"/>
        </w:rPr>
        <w:t xml:space="preserve">
3.3.3. 3. Создать службу  Служба адми- Статагент- 1999 </w:t>
      </w:r>
      <w:r>
        <w:br/>
      </w:r>
      <w:r>
        <w:rPr>
          <w:rFonts w:ascii="Times New Roman"/>
          <w:b w:val="false"/>
          <w:i w:val="false"/>
          <w:color w:val="000000"/>
          <w:sz w:val="28"/>
        </w:rPr>
        <w:t xml:space="preserve">
       администраторов    нистраторов  ство       </w:t>
      </w:r>
      <w:r>
        <w:br/>
      </w:r>
      <w:r>
        <w:rPr>
          <w:rFonts w:ascii="Times New Roman"/>
          <w:b w:val="false"/>
          <w:i w:val="false"/>
          <w:color w:val="000000"/>
          <w:sz w:val="28"/>
        </w:rPr>
        <w:t xml:space="preserve">
       баз данных </w:t>
      </w:r>
      <w:r>
        <w:br/>
      </w:r>
      <w:r>
        <w:rPr>
          <w:rFonts w:ascii="Times New Roman"/>
          <w:b w:val="false"/>
          <w:i w:val="false"/>
          <w:color w:val="000000"/>
          <w:sz w:val="28"/>
        </w:rPr>
        <w:t xml:space="preserve">
3.3.4. 4. Внедрить новые  Защищенные   Статагент- 2000 </w:t>
      </w:r>
      <w:r>
        <w:br/>
      </w:r>
      <w:r>
        <w:rPr>
          <w:rFonts w:ascii="Times New Roman"/>
          <w:b w:val="false"/>
          <w:i w:val="false"/>
          <w:color w:val="000000"/>
          <w:sz w:val="28"/>
        </w:rPr>
        <w:t xml:space="preserve">
       средства защиты    базы данных  ство </w:t>
      </w:r>
      <w:r>
        <w:br/>
      </w:r>
      <w:r>
        <w:rPr>
          <w:rFonts w:ascii="Times New Roman"/>
          <w:b w:val="false"/>
          <w:i w:val="false"/>
          <w:color w:val="000000"/>
          <w:sz w:val="28"/>
        </w:rPr>
        <w:t xml:space="preserve">
       данных от несанк- </w:t>
      </w:r>
      <w:r>
        <w:br/>
      </w:r>
      <w:r>
        <w:rPr>
          <w:rFonts w:ascii="Times New Roman"/>
          <w:b w:val="false"/>
          <w:i w:val="false"/>
          <w:color w:val="000000"/>
          <w:sz w:val="28"/>
        </w:rPr>
        <w:t xml:space="preserve">
       ционированного </w:t>
      </w:r>
      <w:r>
        <w:br/>
      </w:r>
      <w:r>
        <w:rPr>
          <w:rFonts w:ascii="Times New Roman"/>
          <w:b w:val="false"/>
          <w:i w:val="false"/>
          <w:color w:val="000000"/>
          <w:sz w:val="28"/>
        </w:rPr>
        <w:t xml:space="preserve">
       доступа </w:t>
      </w:r>
      <w:r>
        <w:br/>
      </w:r>
      <w:r>
        <w:rPr>
          <w:rFonts w:ascii="Times New Roman"/>
          <w:b w:val="false"/>
          <w:i w:val="false"/>
          <w:color w:val="000000"/>
          <w:sz w:val="28"/>
        </w:rPr>
        <w:t xml:space="preserve">
3.3.5. 5. Обеспечить      Работающая   Статагент- 2003   5,0   РБ </w:t>
      </w:r>
      <w:r>
        <w:br/>
      </w:r>
      <w:r>
        <w:rPr>
          <w:rFonts w:ascii="Times New Roman"/>
          <w:b w:val="false"/>
          <w:i w:val="false"/>
          <w:color w:val="000000"/>
          <w:sz w:val="28"/>
        </w:rPr>
        <w:t xml:space="preserve">
       телекоммуникацин-  система      ство       в те- </w:t>
      </w:r>
      <w:r>
        <w:br/>
      </w:r>
      <w:r>
        <w:rPr>
          <w:rFonts w:ascii="Times New Roman"/>
          <w:b w:val="false"/>
          <w:i w:val="false"/>
          <w:color w:val="000000"/>
          <w:sz w:val="28"/>
        </w:rPr>
        <w:t xml:space="preserve">
       ное информацион-                           чение </w:t>
      </w:r>
      <w:r>
        <w:br/>
      </w:r>
      <w:r>
        <w:rPr>
          <w:rFonts w:ascii="Times New Roman"/>
          <w:b w:val="false"/>
          <w:i w:val="false"/>
          <w:color w:val="000000"/>
          <w:sz w:val="28"/>
        </w:rPr>
        <w:t xml:space="preserve">
       ное обслуживание                           года </w:t>
      </w:r>
      <w:r>
        <w:br/>
      </w:r>
      <w:r>
        <w:rPr>
          <w:rFonts w:ascii="Times New Roman"/>
          <w:b w:val="false"/>
          <w:i w:val="false"/>
          <w:color w:val="000000"/>
          <w:sz w:val="28"/>
        </w:rPr>
        <w:t xml:space="preserve">
       пользователей </w:t>
      </w:r>
      <w:r>
        <w:br/>
      </w:r>
      <w:r>
        <w:rPr>
          <w:rFonts w:ascii="Times New Roman"/>
          <w:b w:val="false"/>
          <w:i w:val="false"/>
          <w:color w:val="000000"/>
          <w:sz w:val="28"/>
        </w:rPr>
        <w:t xml:space="preserve">
       статистической </w:t>
      </w:r>
      <w:r>
        <w:br/>
      </w: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4.    </w:t>
      </w:r>
      <w:r>
        <w:rPr>
          <w:rFonts w:ascii="Times New Roman"/>
          <w:b/>
          <w:i w:val="false"/>
          <w:color w:val="000000"/>
          <w:sz w:val="28"/>
        </w:rPr>
        <w:t xml:space="preserve">4. Совершенствова-                      </w:t>
      </w:r>
      <w:r>
        <w:rPr>
          <w:rFonts w:ascii="Times New Roman"/>
          <w:b w:val="false"/>
          <w:i w:val="false"/>
          <w:color w:val="000000"/>
          <w:sz w:val="28"/>
        </w:rPr>
        <w:t xml:space="preserve">2003   98,667 РБ </w:t>
      </w:r>
      <w:r>
        <w:br/>
      </w:r>
      <w:r>
        <w:rPr>
          <w:rFonts w:ascii="Times New Roman"/>
          <w:b w:val="false"/>
          <w:i w:val="false"/>
          <w:color w:val="000000"/>
          <w:sz w:val="28"/>
        </w:rPr>
        <w:t>
</w:t>
      </w:r>
      <w:r>
        <w:rPr>
          <w:rFonts w:ascii="Times New Roman"/>
          <w:b/>
          <w:i w:val="false"/>
          <w:color w:val="000000"/>
          <w:sz w:val="28"/>
        </w:rPr>
        <w:t xml:space="preserve">      ние системы публи-                      </w:t>
      </w:r>
      <w:r>
        <w:rPr>
          <w:rFonts w:ascii="Times New Roman"/>
          <w:b w:val="false"/>
          <w:i w:val="false"/>
          <w:color w:val="000000"/>
          <w:sz w:val="28"/>
        </w:rPr>
        <w:t xml:space="preserve">в те- </w:t>
      </w:r>
      <w:r>
        <w:br/>
      </w:r>
      <w:r>
        <w:rPr>
          <w:rFonts w:ascii="Times New Roman"/>
          <w:b w:val="false"/>
          <w:i w:val="false"/>
          <w:color w:val="000000"/>
          <w:sz w:val="28"/>
        </w:rPr>
        <w:t>
</w:t>
      </w:r>
      <w:r>
        <w:rPr>
          <w:rFonts w:ascii="Times New Roman"/>
          <w:b/>
          <w:i w:val="false"/>
          <w:color w:val="000000"/>
          <w:sz w:val="28"/>
        </w:rPr>
        <w:t xml:space="preserve">      каций и распрост-                       </w:t>
      </w:r>
      <w:r>
        <w:rPr>
          <w:rFonts w:ascii="Times New Roman"/>
          <w:b w:val="false"/>
          <w:i w:val="false"/>
          <w:color w:val="000000"/>
          <w:sz w:val="28"/>
        </w:rPr>
        <w:t xml:space="preserve">чение </w:t>
      </w:r>
      <w:r>
        <w:br/>
      </w:r>
      <w:r>
        <w:rPr>
          <w:rFonts w:ascii="Times New Roman"/>
          <w:b w:val="false"/>
          <w:i w:val="false"/>
          <w:color w:val="000000"/>
          <w:sz w:val="28"/>
        </w:rPr>
        <w:t>
</w:t>
      </w:r>
      <w:r>
        <w:rPr>
          <w:rFonts w:ascii="Times New Roman"/>
          <w:b/>
          <w:i w:val="false"/>
          <w:color w:val="000000"/>
          <w:sz w:val="28"/>
        </w:rPr>
        <w:t xml:space="preserve">      ранения статисти-                       </w:t>
      </w:r>
      <w:r>
        <w:rPr>
          <w:rFonts w:ascii="Times New Roman"/>
          <w:b w:val="false"/>
          <w:i w:val="false"/>
          <w:color w:val="000000"/>
          <w:sz w:val="28"/>
        </w:rPr>
        <w:t xml:space="preserve">года </w:t>
      </w:r>
      <w:r>
        <w:br/>
      </w:r>
      <w:r>
        <w:rPr>
          <w:rFonts w:ascii="Times New Roman"/>
          <w:b w:val="false"/>
          <w:i w:val="false"/>
          <w:color w:val="000000"/>
          <w:sz w:val="28"/>
        </w:rPr>
        <w:t>
</w:t>
      </w:r>
      <w:r>
        <w:rPr>
          <w:rFonts w:ascii="Times New Roman"/>
          <w:b/>
          <w:i w:val="false"/>
          <w:color w:val="000000"/>
          <w:sz w:val="28"/>
        </w:rPr>
        <w:t xml:space="preserve">      ческих данных </w:t>
      </w:r>
      <w:r>
        <w:br/>
      </w:r>
      <w:r>
        <w:rPr>
          <w:rFonts w:ascii="Times New Roman"/>
          <w:b w:val="false"/>
          <w:i w:val="false"/>
          <w:color w:val="000000"/>
          <w:sz w:val="28"/>
        </w:rPr>
        <w:t xml:space="preserve">
4.1.  1. Установить       Постанов-    Статагент- 1999 </w:t>
      </w:r>
      <w:r>
        <w:br/>
      </w:r>
      <w:r>
        <w:rPr>
          <w:rFonts w:ascii="Times New Roman"/>
          <w:b w:val="false"/>
          <w:i w:val="false"/>
          <w:color w:val="000000"/>
          <w:sz w:val="28"/>
        </w:rPr>
        <w:t xml:space="preserve">
      единую технологию   ление        ство </w:t>
      </w:r>
      <w:r>
        <w:br/>
      </w:r>
      <w:r>
        <w:rPr>
          <w:rFonts w:ascii="Times New Roman"/>
          <w:b w:val="false"/>
          <w:i w:val="false"/>
          <w:color w:val="000000"/>
          <w:sz w:val="28"/>
        </w:rPr>
        <w:t xml:space="preserve">
      подготовки и рас-   Статагент- </w:t>
      </w:r>
      <w:r>
        <w:br/>
      </w:r>
      <w:r>
        <w:rPr>
          <w:rFonts w:ascii="Times New Roman"/>
          <w:b w:val="false"/>
          <w:i w:val="false"/>
          <w:color w:val="000000"/>
          <w:sz w:val="28"/>
        </w:rPr>
        <w:t xml:space="preserve">
      пространения        ства </w:t>
      </w:r>
      <w:r>
        <w:br/>
      </w:r>
      <w:r>
        <w:rPr>
          <w:rFonts w:ascii="Times New Roman"/>
          <w:b w:val="false"/>
          <w:i w:val="false"/>
          <w:color w:val="000000"/>
          <w:sz w:val="28"/>
        </w:rPr>
        <w:t xml:space="preserve">
      статистических </w:t>
      </w:r>
      <w:r>
        <w:br/>
      </w:r>
      <w:r>
        <w:rPr>
          <w:rFonts w:ascii="Times New Roman"/>
          <w:b w:val="false"/>
          <w:i w:val="false"/>
          <w:color w:val="000000"/>
          <w:sz w:val="28"/>
        </w:rPr>
        <w:t xml:space="preserve">
      данных Стат- </w:t>
      </w:r>
      <w:r>
        <w:br/>
      </w:r>
      <w:r>
        <w:rPr>
          <w:rFonts w:ascii="Times New Roman"/>
          <w:b w:val="false"/>
          <w:i w:val="false"/>
          <w:color w:val="000000"/>
          <w:sz w:val="28"/>
        </w:rPr>
        <w:t xml:space="preserve">
      агентства </w:t>
      </w:r>
      <w:r>
        <w:br/>
      </w:r>
      <w:r>
        <w:rPr>
          <w:rFonts w:ascii="Times New Roman"/>
          <w:b w:val="false"/>
          <w:i w:val="false"/>
          <w:color w:val="000000"/>
          <w:sz w:val="28"/>
        </w:rPr>
        <w:t xml:space="preserve">
4.2.  2. Разработать и    Постанов-    Статагент- 1999 </w:t>
      </w:r>
      <w:r>
        <w:br/>
      </w:r>
      <w:r>
        <w:rPr>
          <w:rFonts w:ascii="Times New Roman"/>
          <w:b w:val="false"/>
          <w:i w:val="false"/>
          <w:color w:val="000000"/>
          <w:sz w:val="28"/>
        </w:rPr>
        <w:t xml:space="preserve">
      утвердить расширен- ление        ство </w:t>
      </w:r>
      <w:r>
        <w:br/>
      </w:r>
      <w:r>
        <w:rPr>
          <w:rFonts w:ascii="Times New Roman"/>
          <w:b w:val="false"/>
          <w:i w:val="false"/>
          <w:color w:val="000000"/>
          <w:sz w:val="28"/>
        </w:rPr>
        <w:t xml:space="preserve">
      ную серию публика-  Статагент- </w:t>
      </w:r>
      <w:r>
        <w:br/>
      </w:r>
      <w:r>
        <w:rPr>
          <w:rFonts w:ascii="Times New Roman"/>
          <w:b w:val="false"/>
          <w:i w:val="false"/>
          <w:color w:val="000000"/>
          <w:sz w:val="28"/>
        </w:rPr>
        <w:t xml:space="preserve">
      ций Статагентства   ства </w:t>
      </w:r>
      <w:r>
        <w:br/>
      </w:r>
      <w:r>
        <w:rPr>
          <w:rFonts w:ascii="Times New Roman"/>
          <w:b w:val="false"/>
          <w:i w:val="false"/>
          <w:color w:val="000000"/>
          <w:sz w:val="28"/>
        </w:rPr>
        <w:t xml:space="preserve">
      и обеспечить </w:t>
      </w:r>
      <w:r>
        <w:br/>
      </w:r>
      <w:r>
        <w:rPr>
          <w:rFonts w:ascii="Times New Roman"/>
          <w:b w:val="false"/>
          <w:i w:val="false"/>
          <w:color w:val="000000"/>
          <w:sz w:val="28"/>
        </w:rPr>
        <w:t xml:space="preserve">
      ежегодный ее пере- </w:t>
      </w:r>
      <w:r>
        <w:br/>
      </w:r>
      <w:r>
        <w:rPr>
          <w:rFonts w:ascii="Times New Roman"/>
          <w:b w:val="false"/>
          <w:i w:val="false"/>
          <w:color w:val="000000"/>
          <w:sz w:val="28"/>
        </w:rPr>
        <w:t xml:space="preserve">
      смотр </w:t>
      </w:r>
      <w:r>
        <w:br/>
      </w:r>
      <w:r>
        <w:rPr>
          <w:rFonts w:ascii="Times New Roman"/>
          <w:b w:val="false"/>
          <w:i w:val="false"/>
          <w:color w:val="000000"/>
          <w:sz w:val="28"/>
        </w:rPr>
        <w:t xml:space="preserve">
4.3.  3. Создать          Каталог,     Статагент- 1999- </w:t>
      </w:r>
      <w:r>
        <w:br/>
      </w:r>
      <w:r>
        <w:rPr>
          <w:rFonts w:ascii="Times New Roman"/>
          <w:b w:val="false"/>
          <w:i w:val="false"/>
          <w:color w:val="000000"/>
          <w:sz w:val="28"/>
        </w:rPr>
        <w:t xml:space="preserve">
      каталог пользова-   анкеты       ство       2005 </w:t>
      </w:r>
      <w:r>
        <w:br/>
      </w:r>
      <w:r>
        <w:rPr>
          <w:rFonts w:ascii="Times New Roman"/>
          <w:b w:val="false"/>
          <w:i w:val="false"/>
          <w:color w:val="000000"/>
          <w:sz w:val="28"/>
        </w:rPr>
        <w:t xml:space="preserve">
      телей и наладить </w:t>
      </w:r>
      <w:r>
        <w:br/>
      </w:r>
      <w:r>
        <w:rPr>
          <w:rFonts w:ascii="Times New Roman"/>
          <w:b w:val="false"/>
          <w:i w:val="false"/>
          <w:color w:val="000000"/>
          <w:sz w:val="28"/>
        </w:rPr>
        <w:t xml:space="preserve">
      обратную связь с </w:t>
      </w:r>
      <w:r>
        <w:br/>
      </w:r>
      <w:r>
        <w:rPr>
          <w:rFonts w:ascii="Times New Roman"/>
          <w:b w:val="false"/>
          <w:i w:val="false"/>
          <w:color w:val="000000"/>
          <w:sz w:val="28"/>
        </w:rPr>
        <w:t xml:space="preserve">
      ними с помощью </w:t>
      </w:r>
      <w:r>
        <w:br/>
      </w:r>
      <w:r>
        <w:rPr>
          <w:rFonts w:ascii="Times New Roman"/>
          <w:b w:val="false"/>
          <w:i w:val="false"/>
          <w:color w:val="000000"/>
          <w:sz w:val="28"/>
        </w:rPr>
        <w:t xml:space="preserve">
      постоянного анке- </w:t>
      </w:r>
      <w:r>
        <w:br/>
      </w:r>
      <w:r>
        <w:rPr>
          <w:rFonts w:ascii="Times New Roman"/>
          <w:b w:val="false"/>
          <w:i w:val="false"/>
          <w:color w:val="000000"/>
          <w:sz w:val="28"/>
        </w:rPr>
        <w:t xml:space="preserve">
      тирования других </w:t>
      </w:r>
      <w:r>
        <w:br/>
      </w:r>
      <w:r>
        <w:rPr>
          <w:rFonts w:ascii="Times New Roman"/>
          <w:b w:val="false"/>
          <w:i w:val="false"/>
          <w:color w:val="000000"/>
          <w:sz w:val="28"/>
        </w:rPr>
        <w:t xml:space="preserve">
      форм изучения </w:t>
      </w:r>
      <w:r>
        <w:br/>
      </w:r>
      <w:r>
        <w:rPr>
          <w:rFonts w:ascii="Times New Roman"/>
          <w:b w:val="false"/>
          <w:i w:val="false"/>
          <w:color w:val="000000"/>
          <w:sz w:val="28"/>
        </w:rPr>
        <w:t xml:space="preserve">
      запросов </w:t>
      </w:r>
      <w:r>
        <w:br/>
      </w:r>
      <w:r>
        <w:rPr>
          <w:rFonts w:ascii="Times New Roman"/>
          <w:b w:val="false"/>
          <w:i w:val="false"/>
          <w:color w:val="000000"/>
          <w:sz w:val="28"/>
        </w:rPr>
        <w:t xml:space="preserve">
      пользователей </w:t>
      </w:r>
      <w:r>
        <w:br/>
      </w:r>
      <w:r>
        <w:rPr>
          <w:rFonts w:ascii="Times New Roman"/>
          <w:b w:val="false"/>
          <w:i w:val="false"/>
          <w:color w:val="000000"/>
          <w:sz w:val="28"/>
        </w:rPr>
        <w:t xml:space="preserve">
4.4.  4. Пересмотреть     Публикации   Статагент- 2003   66,367 РБ </w:t>
      </w:r>
      <w:r>
        <w:br/>
      </w:r>
      <w:r>
        <w:rPr>
          <w:rFonts w:ascii="Times New Roman"/>
          <w:b w:val="false"/>
          <w:i w:val="false"/>
          <w:color w:val="000000"/>
          <w:sz w:val="28"/>
        </w:rPr>
        <w:t xml:space="preserve">
      структуру и содер-               ство       в те- </w:t>
      </w:r>
      <w:r>
        <w:br/>
      </w:r>
      <w:r>
        <w:rPr>
          <w:rFonts w:ascii="Times New Roman"/>
          <w:b w:val="false"/>
          <w:i w:val="false"/>
          <w:color w:val="000000"/>
          <w:sz w:val="28"/>
        </w:rPr>
        <w:t xml:space="preserve">
      жание статисти-                             чение </w:t>
      </w:r>
      <w:r>
        <w:br/>
      </w:r>
      <w:r>
        <w:rPr>
          <w:rFonts w:ascii="Times New Roman"/>
          <w:b w:val="false"/>
          <w:i w:val="false"/>
          <w:color w:val="000000"/>
          <w:sz w:val="28"/>
        </w:rPr>
        <w:t xml:space="preserve">
      ческих публикаций                           года </w:t>
      </w:r>
      <w:r>
        <w:br/>
      </w:r>
      <w:r>
        <w:rPr>
          <w:rFonts w:ascii="Times New Roman"/>
          <w:b w:val="false"/>
          <w:i w:val="false"/>
          <w:color w:val="000000"/>
          <w:sz w:val="28"/>
        </w:rPr>
        <w:t xml:space="preserve">
      и справочников                           </w:t>
      </w:r>
      <w:r>
        <w:br/>
      </w:r>
      <w:r>
        <w:rPr>
          <w:rFonts w:ascii="Times New Roman"/>
          <w:b w:val="false"/>
          <w:i w:val="false"/>
          <w:color w:val="000000"/>
          <w:sz w:val="28"/>
        </w:rPr>
        <w:t xml:space="preserve">
      с учетом сов- </w:t>
      </w:r>
      <w:r>
        <w:br/>
      </w:r>
      <w:r>
        <w:rPr>
          <w:rFonts w:ascii="Times New Roman"/>
          <w:b w:val="false"/>
          <w:i w:val="false"/>
          <w:color w:val="000000"/>
          <w:sz w:val="28"/>
        </w:rPr>
        <w:t xml:space="preserve">
      ременных требова- </w:t>
      </w:r>
      <w:r>
        <w:br/>
      </w:r>
      <w:r>
        <w:rPr>
          <w:rFonts w:ascii="Times New Roman"/>
          <w:b w:val="false"/>
          <w:i w:val="false"/>
          <w:color w:val="000000"/>
          <w:sz w:val="28"/>
        </w:rPr>
        <w:t xml:space="preserve">
      ний к информации, </w:t>
      </w:r>
      <w:r>
        <w:br/>
      </w:r>
      <w:r>
        <w:rPr>
          <w:rFonts w:ascii="Times New Roman"/>
          <w:b w:val="false"/>
          <w:i w:val="false"/>
          <w:color w:val="000000"/>
          <w:sz w:val="28"/>
        </w:rPr>
        <w:t xml:space="preserve">
      снабдив каждый </w:t>
      </w:r>
      <w:r>
        <w:br/>
      </w:r>
      <w:r>
        <w:rPr>
          <w:rFonts w:ascii="Times New Roman"/>
          <w:b w:val="false"/>
          <w:i w:val="false"/>
          <w:color w:val="000000"/>
          <w:sz w:val="28"/>
        </w:rPr>
        <w:t xml:space="preserve">
      раздел словарем </w:t>
      </w:r>
      <w:r>
        <w:br/>
      </w:r>
      <w:r>
        <w:rPr>
          <w:rFonts w:ascii="Times New Roman"/>
          <w:b w:val="false"/>
          <w:i w:val="false"/>
          <w:color w:val="000000"/>
          <w:sz w:val="28"/>
        </w:rPr>
        <w:t xml:space="preserve">
      используемых эконо- </w:t>
      </w:r>
      <w:r>
        <w:br/>
      </w:r>
      <w:r>
        <w:rPr>
          <w:rFonts w:ascii="Times New Roman"/>
          <w:b w:val="false"/>
          <w:i w:val="false"/>
          <w:color w:val="000000"/>
          <w:sz w:val="28"/>
        </w:rPr>
        <w:t xml:space="preserve">
      мических, финансо- </w:t>
      </w:r>
      <w:r>
        <w:br/>
      </w:r>
      <w:r>
        <w:rPr>
          <w:rFonts w:ascii="Times New Roman"/>
          <w:b w:val="false"/>
          <w:i w:val="false"/>
          <w:color w:val="000000"/>
          <w:sz w:val="28"/>
        </w:rPr>
        <w:t xml:space="preserve">
      вых и других тер- </w:t>
      </w:r>
      <w:r>
        <w:br/>
      </w:r>
      <w:r>
        <w:rPr>
          <w:rFonts w:ascii="Times New Roman"/>
          <w:b w:val="false"/>
          <w:i w:val="false"/>
          <w:color w:val="000000"/>
          <w:sz w:val="28"/>
        </w:rPr>
        <w:t xml:space="preserve">
      минов; обеспечить </w:t>
      </w:r>
      <w:r>
        <w:br/>
      </w:r>
      <w:r>
        <w:rPr>
          <w:rFonts w:ascii="Times New Roman"/>
          <w:b w:val="false"/>
          <w:i w:val="false"/>
          <w:color w:val="000000"/>
          <w:sz w:val="28"/>
        </w:rPr>
        <w:t xml:space="preserve">
      распространение </w:t>
      </w:r>
      <w:r>
        <w:br/>
      </w:r>
      <w:r>
        <w:rPr>
          <w:rFonts w:ascii="Times New Roman"/>
          <w:b w:val="false"/>
          <w:i w:val="false"/>
          <w:color w:val="000000"/>
          <w:sz w:val="28"/>
        </w:rPr>
        <w:t xml:space="preserve">
      статистических </w:t>
      </w:r>
      <w:r>
        <w:br/>
      </w:r>
      <w:r>
        <w:rPr>
          <w:rFonts w:ascii="Times New Roman"/>
          <w:b w:val="false"/>
          <w:i w:val="false"/>
          <w:color w:val="000000"/>
          <w:sz w:val="28"/>
        </w:rPr>
        <w:t xml:space="preserve">
      публикаций </w:t>
      </w:r>
      <w:r>
        <w:br/>
      </w:r>
      <w:r>
        <w:rPr>
          <w:rFonts w:ascii="Times New Roman"/>
          <w:b w:val="false"/>
          <w:i w:val="false"/>
          <w:color w:val="000000"/>
          <w:sz w:val="28"/>
        </w:rPr>
        <w:t xml:space="preserve">
4.5.  5. Создать и        Сеть         Статагент- 1999- </w:t>
      </w:r>
      <w:r>
        <w:br/>
      </w:r>
      <w:r>
        <w:rPr>
          <w:rFonts w:ascii="Times New Roman"/>
          <w:b w:val="false"/>
          <w:i w:val="false"/>
          <w:color w:val="000000"/>
          <w:sz w:val="28"/>
        </w:rPr>
        <w:t xml:space="preserve">
      расширять сеть      распростра-  ство       2005 </w:t>
      </w:r>
      <w:r>
        <w:br/>
      </w:r>
      <w:r>
        <w:rPr>
          <w:rFonts w:ascii="Times New Roman"/>
          <w:b w:val="false"/>
          <w:i w:val="false"/>
          <w:color w:val="000000"/>
          <w:sz w:val="28"/>
        </w:rPr>
        <w:t xml:space="preserve">
      распространения     нения </w:t>
      </w:r>
      <w:r>
        <w:br/>
      </w:r>
      <w:r>
        <w:rPr>
          <w:rFonts w:ascii="Times New Roman"/>
          <w:b w:val="false"/>
          <w:i w:val="false"/>
          <w:color w:val="000000"/>
          <w:sz w:val="28"/>
        </w:rPr>
        <w:t xml:space="preserve">
      статистической      статинфор- </w:t>
      </w:r>
      <w:r>
        <w:br/>
      </w:r>
      <w:r>
        <w:rPr>
          <w:rFonts w:ascii="Times New Roman"/>
          <w:b w:val="false"/>
          <w:i w:val="false"/>
          <w:color w:val="000000"/>
          <w:sz w:val="28"/>
        </w:rPr>
        <w:t xml:space="preserve">
      информации на       мации </w:t>
      </w:r>
      <w:r>
        <w:br/>
      </w:r>
      <w:r>
        <w:rPr>
          <w:rFonts w:ascii="Times New Roman"/>
          <w:b w:val="false"/>
          <w:i w:val="false"/>
          <w:color w:val="000000"/>
          <w:sz w:val="28"/>
        </w:rPr>
        <w:t xml:space="preserve">
      электронных и </w:t>
      </w:r>
      <w:r>
        <w:br/>
      </w:r>
      <w:r>
        <w:rPr>
          <w:rFonts w:ascii="Times New Roman"/>
          <w:b w:val="false"/>
          <w:i w:val="false"/>
          <w:color w:val="000000"/>
          <w:sz w:val="28"/>
        </w:rPr>
        <w:t xml:space="preserve">
      других видах носи- </w:t>
      </w:r>
      <w:r>
        <w:br/>
      </w:r>
      <w:r>
        <w:rPr>
          <w:rFonts w:ascii="Times New Roman"/>
          <w:b w:val="false"/>
          <w:i w:val="false"/>
          <w:color w:val="000000"/>
          <w:sz w:val="28"/>
        </w:rPr>
        <w:t xml:space="preserve">
      телей в средствах </w:t>
      </w:r>
      <w:r>
        <w:br/>
      </w:r>
      <w:r>
        <w:rPr>
          <w:rFonts w:ascii="Times New Roman"/>
          <w:b w:val="false"/>
          <w:i w:val="false"/>
          <w:color w:val="000000"/>
          <w:sz w:val="28"/>
        </w:rPr>
        <w:t xml:space="preserve">
      связи, в том числе </w:t>
      </w:r>
      <w:r>
        <w:br/>
      </w:r>
      <w:r>
        <w:rPr>
          <w:rFonts w:ascii="Times New Roman"/>
          <w:b w:val="false"/>
          <w:i w:val="false"/>
          <w:color w:val="000000"/>
          <w:sz w:val="28"/>
        </w:rPr>
        <w:t xml:space="preserve">
      в Интернете </w:t>
      </w:r>
      <w:r>
        <w:br/>
      </w:r>
      <w:r>
        <w:rPr>
          <w:rFonts w:ascii="Times New Roman"/>
          <w:b w:val="false"/>
          <w:i w:val="false"/>
          <w:color w:val="000000"/>
          <w:sz w:val="28"/>
        </w:rPr>
        <w:t xml:space="preserve">
4.6.  6. Изучать и ис-    Методичес-   Статагент- Ежегодно   </w:t>
      </w:r>
      <w:r>
        <w:br/>
      </w:r>
      <w:r>
        <w:rPr>
          <w:rFonts w:ascii="Times New Roman"/>
          <w:b w:val="false"/>
          <w:i w:val="false"/>
          <w:color w:val="000000"/>
          <w:sz w:val="28"/>
        </w:rPr>
        <w:t xml:space="preserve">
      пользовать опыт     кие          ство </w:t>
      </w:r>
      <w:r>
        <w:br/>
      </w:r>
      <w:r>
        <w:rPr>
          <w:rFonts w:ascii="Times New Roman"/>
          <w:b w:val="false"/>
          <w:i w:val="false"/>
          <w:color w:val="000000"/>
          <w:sz w:val="28"/>
        </w:rPr>
        <w:t xml:space="preserve">
      других стран по     рекомен- </w:t>
      </w:r>
      <w:r>
        <w:br/>
      </w:r>
      <w:r>
        <w:rPr>
          <w:rFonts w:ascii="Times New Roman"/>
          <w:b w:val="false"/>
          <w:i w:val="false"/>
          <w:color w:val="000000"/>
          <w:sz w:val="28"/>
        </w:rPr>
        <w:t xml:space="preserve">
      созданию статисти-  дации </w:t>
      </w:r>
      <w:r>
        <w:br/>
      </w:r>
      <w:r>
        <w:rPr>
          <w:rFonts w:ascii="Times New Roman"/>
          <w:b w:val="false"/>
          <w:i w:val="false"/>
          <w:color w:val="000000"/>
          <w:sz w:val="28"/>
        </w:rPr>
        <w:t xml:space="preserve">
      ческих справочни- </w:t>
      </w:r>
      <w:r>
        <w:br/>
      </w:r>
      <w:r>
        <w:rPr>
          <w:rFonts w:ascii="Times New Roman"/>
          <w:b w:val="false"/>
          <w:i w:val="false"/>
          <w:color w:val="000000"/>
          <w:sz w:val="28"/>
        </w:rPr>
        <w:t xml:space="preserve">
      ков </w:t>
      </w:r>
      <w:r>
        <w:br/>
      </w:r>
      <w:r>
        <w:rPr>
          <w:rFonts w:ascii="Times New Roman"/>
          <w:b w:val="false"/>
          <w:i w:val="false"/>
          <w:color w:val="000000"/>
          <w:sz w:val="28"/>
        </w:rPr>
        <w:t xml:space="preserve">
4.7.  7. Организовать     Презентация  Статагент- 1999- </w:t>
      </w:r>
      <w:r>
        <w:br/>
      </w:r>
      <w:r>
        <w:rPr>
          <w:rFonts w:ascii="Times New Roman"/>
          <w:b w:val="false"/>
          <w:i w:val="false"/>
          <w:color w:val="000000"/>
          <w:sz w:val="28"/>
        </w:rPr>
        <w:t xml:space="preserve">
      распространение     в Интернете  ство,      2005 </w:t>
      </w:r>
      <w:r>
        <w:br/>
      </w:r>
      <w:r>
        <w:rPr>
          <w:rFonts w:ascii="Times New Roman"/>
          <w:b w:val="false"/>
          <w:i w:val="false"/>
          <w:color w:val="000000"/>
          <w:sz w:val="28"/>
        </w:rPr>
        <w:t xml:space="preserve">
      метаданных и пока-               Минфин, </w:t>
      </w:r>
      <w:r>
        <w:br/>
      </w:r>
      <w:r>
        <w:rPr>
          <w:rFonts w:ascii="Times New Roman"/>
          <w:b w:val="false"/>
          <w:i w:val="false"/>
          <w:color w:val="000000"/>
          <w:sz w:val="28"/>
        </w:rPr>
        <w:t xml:space="preserve">
      зателей в рамках                 Нацбанк (по </w:t>
      </w:r>
      <w:r>
        <w:br/>
      </w:r>
      <w:r>
        <w:rPr>
          <w:rFonts w:ascii="Times New Roman"/>
          <w:b w:val="false"/>
          <w:i w:val="false"/>
          <w:color w:val="000000"/>
          <w:sz w:val="28"/>
        </w:rPr>
        <w:t xml:space="preserve">
      Общей системы рас-               согласова- </w:t>
      </w:r>
      <w:r>
        <w:br/>
      </w:r>
      <w:r>
        <w:rPr>
          <w:rFonts w:ascii="Times New Roman"/>
          <w:b w:val="false"/>
          <w:i w:val="false"/>
          <w:color w:val="000000"/>
          <w:sz w:val="28"/>
        </w:rPr>
        <w:t xml:space="preserve">
      пространения дан-                нию) </w:t>
      </w:r>
      <w:r>
        <w:br/>
      </w:r>
      <w:r>
        <w:rPr>
          <w:rFonts w:ascii="Times New Roman"/>
          <w:b w:val="false"/>
          <w:i w:val="false"/>
          <w:color w:val="000000"/>
          <w:sz w:val="28"/>
        </w:rPr>
        <w:t xml:space="preserve">
      ных (GDDS)  </w:t>
      </w:r>
      <w:r>
        <w:br/>
      </w:r>
      <w:r>
        <w:rPr>
          <w:rFonts w:ascii="Times New Roman"/>
          <w:b w:val="false"/>
          <w:i w:val="false"/>
          <w:color w:val="000000"/>
          <w:sz w:val="28"/>
        </w:rPr>
        <w:t xml:space="preserve">
4.8.  8. Организовать     Формы        Статагент- 2003  32,3  РБ </w:t>
      </w:r>
      <w:r>
        <w:br/>
      </w:r>
      <w:r>
        <w:rPr>
          <w:rFonts w:ascii="Times New Roman"/>
          <w:b w:val="false"/>
          <w:i w:val="false"/>
          <w:color w:val="000000"/>
          <w:sz w:val="28"/>
        </w:rPr>
        <w:t xml:space="preserve">
      подготовку и        статисти-    ство       в те- </w:t>
      </w:r>
      <w:r>
        <w:br/>
      </w:r>
      <w:r>
        <w:rPr>
          <w:rFonts w:ascii="Times New Roman"/>
          <w:b w:val="false"/>
          <w:i w:val="false"/>
          <w:color w:val="000000"/>
          <w:sz w:val="28"/>
        </w:rPr>
        <w:t xml:space="preserve">
      изготовление блан-  ческой                  чение </w:t>
      </w:r>
      <w:r>
        <w:br/>
      </w:r>
      <w:r>
        <w:rPr>
          <w:rFonts w:ascii="Times New Roman"/>
          <w:b w:val="false"/>
          <w:i w:val="false"/>
          <w:color w:val="000000"/>
          <w:sz w:val="28"/>
        </w:rPr>
        <w:t xml:space="preserve">
      ков и инструкции    отчетности              года </w:t>
      </w:r>
      <w:r>
        <w:br/>
      </w:r>
      <w:r>
        <w:rPr>
          <w:rFonts w:ascii="Times New Roman"/>
          <w:b w:val="false"/>
          <w:i w:val="false"/>
          <w:color w:val="000000"/>
          <w:sz w:val="28"/>
        </w:rPr>
        <w:t xml:space="preserve">
      форм статистичес- </w:t>
      </w:r>
      <w:r>
        <w:br/>
      </w:r>
      <w:r>
        <w:rPr>
          <w:rFonts w:ascii="Times New Roman"/>
          <w:b w:val="false"/>
          <w:i w:val="false"/>
          <w:color w:val="000000"/>
          <w:sz w:val="28"/>
        </w:rPr>
        <w:t xml:space="preserve">
      кой отчетности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i w:val="false"/>
          <w:color w:val="000000"/>
          <w:sz w:val="28"/>
        </w:rPr>
        <w:t xml:space="preserve">5. Совершенствование                    </w:t>
      </w:r>
      <w:r>
        <w:rPr>
          <w:rFonts w:ascii="Times New Roman"/>
          <w:b w:val="false"/>
          <w:i w:val="false"/>
          <w:color w:val="000000"/>
          <w:sz w:val="28"/>
        </w:rPr>
        <w:t xml:space="preserve">2003   4,019 РБ </w:t>
      </w:r>
      <w:r>
        <w:br/>
      </w:r>
      <w:r>
        <w:rPr>
          <w:rFonts w:ascii="Times New Roman"/>
          <w:b w:val="false"/>
          <w:i w:val="false"/>
          <w:color w:val="000000"/>
          <w:sz w:val="28"/>
        </w:rPr>
        <w:t>
</w:t>
      </w:r>
      <w:r>
        <w:rPr>
          <w:rFonts w:ascii="Times New Roman"/>
          <w:b/>
          <w:i w:val="false"/>
          <w:color w:val="000000"/>
          <w:sz w:val="28"/>
        </w:rPr>
        <w:t xml:space="preserve">     системы непрерывного                    </w:t>
      </w:r>
      <w:r>
        <w:rPr>
          <w:rFonts w:ascii="Times New Roman"/>
          <w:b w:val="false"/>
          <w:i w:val="false"/>
          <w:color w:val="000000"/>
          <w:sz w:val="28"/>
        </w:rPr>
        <w:t xml:space="preserve">в те- </w:t>
      </w:r>
      <w:r>
        <w:br/>
      </w:r>
      <w:r>
        <w:rPr>
          <w:rFonts w:ascii="Times New Roman"/>
          <w:b w:val="false"/>
          <w:i w:val="false"/>
          <w:color w:val="000000"/>
          <w:sz w:val="28"/>
        </w:rPr>
        <w:t>
</w:t>
      </w:r>
      <w:r>
        <w:rPr>
          <w:rFonts w:ascii="Times New Roman"/>
          <w:b/>
          <w:i w:val="false"/>
          <w:color w:val="000000"/>
          <w:sz w:val="28"/>
        </w:rPr>
        <w:t xml:space="preserve">     профессионального                        </w:t>
      </w:r>
      <w:r>
        <w:rPr>
          <w:rFonts w:ascii="Times New Roman"/>
          <w:b w:val="false"/>
          <w:i w:val="false"/>
          <w:color w:val="000000"/>
          <w:sz w:val="28"/>
        </w:rPr>
        <w:t xml:space="preserve">чение </w:t>
      </w:r>
      <w:r>
        <w:br/>
      </w:r>
      <w:r>
        <w:rPr>
          <w:rFonts w:ascii="Times New Roman"/>
          <w:b w:val="false"/>
          <w:i w:val="false"/>
          <w:color w:val="000000"/>
          <w:sz w:val="28"/>
        </w:rPr>
        <w:t>
</w:t>
      </w:r>
      <w:r>
        <w:rPr>
          <w:rFonts w:ascii="Times New Roman"/>
          <w:b/>
          <w:i w:val="false"/>
          <w:color w:val="000000"/>
          <w:sz w:val="28"/>
        </w:rPr>
        <w:t xml:space="preserve">     образования кадров                       </w:t>
      </w:r>
      <w:r>
        <w:rPr>
          <w:rFonts w:ascii="Times New Roman"/>
          <w:b w:val="false"/>
          <w:i w:val="false"/>
          <w:color w:val="000000"/>
          <w:sz w:val="28"/>
        </w:rPr>
        <w:t xml:space="preserve">года </w:t>
      </w:r>
      <w:r>
        <w:br/>
      </w:r>
      <w:r>
        <w:rPr>
          <w:rFonts w:ascii="Times New Roman"/>
          <w:b w:val="false"/>
          <w:i w:val="false"/>
          <w:color w:val="000000"/>
          <w:sz w:val="28"/>
        </w:rPr>
        <w:t>
</w:t>
      </w:r>
      <w:r>
        <w:rPr>
          <w:rFonts w:ascii="Times New Roman"/>
          <w:b/>
          <w:i w:val="false"/>
          <w:color w:val="000000"/>
          <w:sz w:val="28"/>
        </w:rPr>
        <w:t xml:space="preserve">     в области статистики </w:t>
      </w:r>
      <w:r>
        <w:br/>
      </w:r>
      <w:r>
        <w:rPr>
          <w:rFonts w:ascii="Times New Roman"/>
          <w:b w:val="false"/>
          <w:i w:val="false"/>
          <w:color w:val="000000"/>
          <w:sz w:val="28"/>
        </w:rPr>
        <w:t>
</w:t>
      </w:r>
      <w:r>
        <w:rPr>
          <w:rFonts w:ascii="Times New Roman"/>
          <w:b/>
          <w:i w:val="false"/>
          <w:color w:val="000000"/>
          <w:sz w:val="28"/>
        </w:rPr>
        <w:t xml:space="preserve">     и информационных </w:t>
      </w:r>
      <w:r>
        <w:br/>
      </w:r>
      <w:r>
        <w:rPr>
          <w:rFonts w:ascii="Times New Roman"/>
          <w:b w:val="false"/>
          <w:i w:val="false"/>
          <w:color w:val="000000"/>
          <w:sz w:val="28"/>
        </w:rPr>
        <w:t>
</w:t>
      </w:r>
      <w:r>
        <w:rPr>
          <w:rFonts w:ascii="Times New Roman"/>
          <w:b/>
          <w:i w:val="false"/>
          <w:color w:val="000000"/>
          <w:sz w:val="28"/>
        </w:rPr>
        <w:t xml:space="preserve">     технологий </w:t>
      </w:r>
      <w:r>
        <w:br/>
      </w:r>
      <w:r>
        <w:rPr>
          <w:rFonts w:ascii="Times New Roman"/>
          <w:b w:val="false"/>
          <w:i w:val="false"/>
          <w:color w:val="000000"/>
          <w:sz w:val="28"/>
        </w:rPr>
        <w:t xml:space="preserve">
5.1. 1. Разработать       Государст-  Минобрнауки,1999- </w:t>
      </w:r>
      <w:r>
        <w:br/>
      </w:r>
      <w:r>
        <w:rPr>
          <w:rFonts w:ascii="Times New Roman"/>
          <w:b w:val="false"/>
          <w:i w:val="false"/>
          <w:color w:val="000000"/>
          <w:sz w:val="28"/>
        </w:rPr>
        <w:t xml:space="preserve">
     Государственный      венный      Статагент-  2000 </w:t>
      </w:r>
      <w:r>
        <w:br/>
      </w:r>
      <w:r>
        <w:rPr>
          <w:rFonts w:ascii="Times New Roman"/>
          <w:b w:val="false"/>
          <w:i w:val="false"/>
          <w:color w:val="000000"/>
          <w:sz w:val="28"/>
        </w:rPr>
        <w:t xml:space="preserve">
     образовательный      стандарт    ство </w:t>
      </w:r>
      <w:r>
        <w:br/>
      </w:r>
      <w:r>
        <w:rPr>
          <w:rFonts w:ascii="Times New Roman"/>
          <w:b w:val="false"/>
          <w:i w:val="false"/>
          <w:color w:val="000000"/>
          <w:sz w:val="28"/>
        </w:rPr>
        <w:t xml:space="preserve">
     стандарт высшего, </w:t>
      </w:r>
      <w:r>
        <w:br/>
      </w:r>
      <w:r>
        <w:rPr>
          <w:rFonts w:ascii="Times New Roman"/>
          <w:b w:val="false"/>
          <w:i w:val="false"/>
          <w:color w:val="000000"/>
          <w:sz w:val="28"/>
        </w:rPr>
        <w:t xml:space="preserve">
     среднего специаль- </w:t>
      </w:r>
      <w:r>
        <w:br/>
      </w:r>
      <w:r>
        <w:rPr>
          <w:rFonts w:ascii="Times New Roman"/>
          <w:b w:val="false"/>
          <w:i w:val="false"/>
          <w:color w:val="000000"/>
          <w:sz w:val="28"/>
        </w:rPr>
        <w:t xml:space="preserve">
     ного и начального </w:t>
      </w:r>
      <w:r>
        <w:br/>
      </w:r>
      <w:r>
        <w:rPr>
          <w:rFonts w:ascii="Times New Roman"/>
          <w:b w:val="false"/>
          <w:i w:val="false"/>
          <w:color w:val="000000"/>
          <w:sz w:val="28"/>
        </w:rPr>
        <w:t xml:space="preserve">
     профессионального </w:t>
      </w:r>
      <w:r>
        <w:br/>
      </w:r>
      <w:r>
        <w:rPr>
          <w:rFonts w:ascii="Times New Roman"/>
          <w:b w:val="false"/>
          <w:i w:val="false"/>
          <w:color w:val="000000"/>
          <w:sz w:val="28"/>
        </w:rPr>
        <w:t xml:space="preserve">
     образования по </w:t>
      </w:r>
      <w:r>
        <w:br/>
      </w:r>
      <w:r>
        <w:rPr>
          <w:rFonts w:ascii="Times New Roman"/>
          <w:b w:val="false"/>
          <w:i w:val="false"/>
          <w:color w:val="000000"/>
          <w:sz w:val="28"/>
        </w:rPr>
        <w:t xml:space="preserve">
     специальности </w:t>
      </w:r>
      <w:r>
        <w:br/>
      </w:r>
      <w:r>
        <w:rPr>
          <w:rFonts w:ascii="Times New Roman"/>
          <w:b w:val="false"/>
          <w:i w:val="false"/>
          <w:color w:val="000000"/>
          <w:sz w:val="28"/>
        </w:rPr>
        <w:t xml:space="preserve">
     "Статистика" </w:t>
      </w:r>
      <w:r>
        <w:br/>
      </w:r>
      <w:r>
        <w:rPr>
          <w:rFonts w:ascii="Times New Roman"/>
          <w:b w:val="false"/>
          <w:i w:val="false"/>
          <w:color w:val="000000"/>
          <w:sz w:val="28"/>
        </w:rPr>
        <w:t xml:space="preserve">
5.2. 2. Разработать и     Типовые     Минобрнауки,1999- </w:t>
      </w:r>
      <w:r>
        <w:br/>
      </w:r>
      <w:r>
        <w:rPr>
          <w:rFonts w:ascii="Times New Roman"/>
          <w:b w:val="false"/>
          <w:i w:val="false"/>
          <w:color w:val="000000"/>
          <w:sz w:val="28"/>
        </w:rPr>
        <w:t xml:space="preserve">
     внедрить типовые     планы и     Статагент-  2005 </w:t>
      </w:r>
      <w:r>
        <w:br/>
      </w:r>
      <w:r>
        <w:rPr>
          <w:rFonts w:ascii="Times New Roman"/>
          <w:b w:val="false"/>
          <w:i w:val="false"/>
          <w:color w:val="000000"/>
          <w:sz w:val="28"/>
        </w:rPr>
        <w:t xml:space="preserve">
     учебные планы и      программы,  ство  </w:t>
      </w:r>
      <w:r>
        <w:br/>
      </w:r>
      <w:r>
        <w:rPr>
          <w:rFonts w:ascii="Times New Roman"/>
          <w:b w:val="false"/>
          <w:i w:val="false"/>
          <w:color w:val="000000"/>
          <w:sz w:val="28"/>
        </w:rPr>
        <w:t xml:space="preserve">
     программы, подгото-  учебно- </w:t>
      </w:r>
      <w:r>
        <w:br/>
      </w:r>
      <w:r>
        <w:rPr>
          <w:rFonts w:ascii="Times New Roman"/>
          <w:b w:val="false"/>
          <w:i w:val="false"/>
          <w:color w:val="000000"/>
          <w:sz w:val="28"/>
        </w:rPr>
        <w:t xml:space="preserve">
     вить и издать        методичес- </w:t>
      </w:r>
      <w:r>
        <w:br/>
      </w:r>
      <w:r>
        <w:rPr>
          <w:rFonts w:ascii="Times New Roman"/>
          <w:b w:val="false"/>
          <w:i w:val="false"/>
          <w:color w:val="000000"/>
          <w:sz w:val="28"/>
        </w:rPr>
        <w:t xml:space="preserve">
     учебно-методическую  кая литера- </w:t>
      </w:r>
      <w:r>
        <w:br/>
      </w:r>
      <w:r>
        <w:rPr>
          <w:rFonts w:ascii="Times New Roman"/>
          <w:b w:val="false"/>
          <w:i w:val="false"/>
          <w:color w:val="000000"/>
          <w:sz w:val="28"/>
        </w:rPr>
        <w:t xml:space="preserve">
     литературу           тура </w:t>
      </w:r>
      <w:r>
        <w:br/>
      </w:r>
      <w:r>
        <w:rPr>
          <w:rFonts w:ascii="Times New Roman"/>
          <w:b w:val="false"/>
          <w:i w:val="false"/>
          <w:color w:val="000000"/>
          <w:sz w:val="28"/>
        </w:rPr>
        <w:t xml:space="preserve">
5.3. 3. Организовать      Планы        Минобрнауки,2003   4,019  РБ </w:t>
      </w:r>
      <w:r>
        <w:br/>
      </w:r>
      <w:r>
        <w:rPr>
          <w:rFonts w:ascii="Times New Roman"/>
          <w:b w:val="false"/>
          <w:i w:val="false"/>
          <w:color w:val="000000"/>
          <w:sz w:val="28"/>
        </w:rPr>
        <w:t xml:space="preserve">
     подготовку и пере-   подготовки   Статагент-  в тече-   </w:t>
      </w:r>
      <w:r>
        <w:br/>
      </w:r>
      <w:r>
        <w:rPr>
          <w:rFonts w:ascii="Times New Roman"/>
          <w:b w:val="false"/>
          <w:i w:val="false"/>
          <w:color w:val="000000"/>
          <w:sz w:val="28"/>
        </w:rPr>
        <w:t xml:space="preserve">
     подготовку кадров    и перепод-   ство        ние </w:t>
      </w:r>
      <w:r>
        <w:br/>
      </w:r>
      <w:r>
        <w:rPr>
          <w:rFonts w:ascii="Times New Roman"/>
          <w:b w:val="false"/>
          <w:i w:val="false"/>
          <w:color w:val="000000"/>
          <w:sz w:val="28"/>
        </w:rPr>
        <w:t xml:space="preserve">
     в области статис-    готовки                  года </w:t>
      </w:r>
      <w:r>
        <w:br/>
      </w:r>
      <w:r>
        <w:rPr>
          <w:rFonts w:ascii="Times New Roman"/>
          <w:b w:val="false"/>
          <w:i w:val="false"/>
          <w:color w:val="000000"/>
          <w:sz w:val="28"/>
        </w:rPr>
        <w:t xml:space="preserve">
     тики, а также        кадров </w:t>
      </w:r>
      <w:r>
        <w:br/>
      </w:r>
      <w:r>
        <w:rPr>
          <w:rFonts w:ascii="Times New Roman"/>
          <w:b w:val="false"/>
          <w:i w:val="false"/>
          <w:color w:val="000000"/>
          <w:sz w:val="28"/>
        </w:rPr>
        <w:t xml:space="preserve">
     преподавателей </w:t>
      </w:r>
      <w:r>
        <w:br/>
      </w:r>
      <w:r>
        <w:rPr>
          <w:rFonts w:ascii="Times New Roman"/>
          <w:b w:val="false"/>
          <w:i w:val="false"/>
          <w:color w:val="000000"/>
          <w:sz w:val="28"/>
        </w:rPr>
        <w:t xml:space="preserve">
     учебных заведений </w:t>
      </w:r>
      <w:r>
        <w:br/>
      </w:r>
      <w:r>
        <w:rPr>
          <w:rFonts w:ascii="Times New Roman"/>
          <w:b w:val="false"/>
          <w:i w:val="false"/>
          <w:color w:val="000000"/>
          <w:sz w:val="28"/>
        </w:rPr>
        <w:t xml:space="preserve">
     всех уровней </w:t>
      </w:r>
      <w:r>
        <w:br/>
      </w:r>
      <w:r>
        <w:rPr>
          <w:rFonts w:ascii="Times New Roman"/>
          <w:b w:val="false"/>
          <w:i w:val="false"/>
          <w:color w:val="000000"/>
          <w:sz w:val="28"/>
        </w:rPr>
        <w:t xml:space="preserve">
5.4. 4. Организовать      Планы         Минобр-    1999- </w:t>
      </w:r>
      <w:r>
        <w:br/>
      </w:r>
      <w:r>
        <w:rPr>
          <w:rFonts w:ascii="Times New Roman"/>
          <w:b w:val="false"/>
          <w:i w:val="false"/>
          <w:color w:val="000000"/>
          <w:sz w:val="28"/>
        </w:rPr>
        <w:t xml:space="preserve">
     учебные курсы для    подготовки    науки,     2005 </w:t>
      </w:r>
      <w:r>
        <w:br/>
      </w:r>
      <w:r>
        <w:rPr>
          <w:rFonts w:ascii="Times New Roman"/>
          <w:b w:val="false"/>
          <w:i w:val="false"/>
          <w:color w:val="000000"/>
          <w:sz w:val="28"/>
        </w:rPr>
        <w:t xml:space="preserve">
     пользователей        и перепод-    Статагент- </w:t>
      </w:r>
      <w:r>
        <w:br/>
      </w:r>
      <w:r>
        <w:rPr>
          <w:rFonts w:ascii="Times New Roman"/>
          <w:b w:val="false"/>
          <w:i w:val="false"/>
          <w:color w:val="000000"/>
          <w:sz w:val="28"/>
        </w:rPr>
        <w:t xml:space="preserve">
     статистических       готовки       ство </w:t>
      </w:r>
      <w:r>
        <w:br/>
      </w:r>
      <w:r>
        <w:rPr>
          <w:rFonts w:ascii="Times New Roman"/>
          <w:b w:val="false"/>
          <w:i w:val="false"/>
          <w:color w:val="000000"/>
          <w:sz w:val="28"/>
        </w:rPr>
        <w:t xml:space="preserve">
     данных               кадров </w:t>
      </w:r>
    </w:p>
    <w:p>
      <w:pPr>
        <w:spacing w:after="0"/>
        <w:ind w:left="0"/>
        <w:jc w:val="both"/>
      </w:pPr>
      <w:r>
        <w:rPr>
          <w:rFonts w:ascii="Times New Roman"/>
          <w:b w:val="false"/>
          <w:i w:val="false"/>
          <w:color w:val="000000"/>
          <w:sz w:val="28"/>
        </w:rPr>
        <w:t xml:space="preserve">6.   </w:t>
      </w:r>
      <w:r>
        <w:rPr>
          <w:rFonts w:ascii="Times New Roman"/>
          <w:b/>
          <w:i w:val="false"/>
          <w:color w:val="000000"/>
          <w:sz w:val="28"/>
        </w:rPr>
        <w:t xml:space="preserve">6. </w:t>
      </w:r>
      <w:r>
        <w:rPr>
          <w:rFonts w:ascii="Times New Roman"/>
          <w:b/>
          <w:i w:val="false"/>
          <w:color w:val="000000"/>
          <w:sz w:val="28"/>
        </w:rPr>
        <w:t xml:space="preserve">Международное        </w:t>
      </w:r>
      <w:r>
        <w:br/>
      </w:r>
      <w:r>
        <w:rPr>
          <w:rFonts w:ascii="Times New Roman"/>
          <w:b w:val="false"/>
          <w:i w:val="false"/>
          <w:color w:val="000000"/>
          <w:sz w:val="28"/>
        </w:rPr>
        <w:t>
</w:t>
      </w:r>
      <w:r>
        <w:rPr>
          <w:rFonts w:ascii="Times New Roman"/>
          <w:b/>
          <w:i w:val="false"/>
          <w:color w:val="000000"/>
          <w:sz w:val="28"/>
        </w:rPr>
        <w:t xml:space="preserve">    сотрудничество в </w:t>
      </w:r>
      <w:r>
        <w:br/>
      </w:r>
      <w:r>
        <w:rPr>
          <w:rFonts w:ascii="Times New Roman"/>
          <w:b w:val="false"/>
          <w:i w:val="false"/>
          <w:color w:val="000000"/>
          <w:sz w:val="28"/>
        </w:rPr>
        <w:t>
</w:t>
      </w:r>
      <w:r>
        <w:rPr>
          <w:rFonts w:ascii="Times New Roman"/>
          <w:b/>
          <w:i w:val="false"/>
          <w:color w:val="000000"/>
          <w:sz w:val="28"/>
        </w:rPr>
        <w:t xml:space="preserve">    области реализации </w:t>
      </w:r>
      <w:r>
        <w:br/>
      </w:r>
      <w:r>
        <w:rPr>
          <w:rFonts w:ascii="Times New Roman"/>
          <w:b w:val="false"/>
          <w:i w:val="false"/>
          <w:color w:val="000000"/>
          <w:sz w:val="28"/>
        </w:rPr>
        <w:t>
</w:t>
      </w:r>
      <w:r>
        <w:rPr>
          <w:rFonts w:ascii="Times New Roman"/>
          <w:b/>
          <w:i w:val="false"/>
          <w:color w:val="000000"/>
          <w:sz w:val="28"/>
        </w:rPr>
        <w:t xml:space="preserve">    Программы </w:t>
      </w:r>
    </w:p>
    <w:p>
      <w:pPr>
        <w:spacing w:after="0"/>
        <w:ind w:left="0"/>
        <w:jc w:val="both"/>
      </w:pPr>
      <w:r>
        <w:rPr>
          <w:rFonts w:ascii="Times New Roman"/>
          <w:b w:val="false"/>
          <w:i w:val="false"/>
          <w:color w:val="000000"/>
          <w:sz w:val="28"/>
        </w:rPr>
        <w:t xml:space="preserve">6.1. 1. Осуществлять      Обмен         Статагент-  1999- </w:t>
      </w:r>
      <w:r>
        <w:br/>
      </w:r>
      <w:r>
        <w:rPr>
          <w:rFonts w:ascii="Times New Roman"/>
          <w:b w:val="false"/>
          <w:i w:val="false"/>
          <w:color w:val="000000"/>
          <w:sz w:val="28"/>
        </w:rPr>
        <w:t xml:space="preserve">
     постоянный обмен     опытом        ство        2005 </w:t>
      </w:r>
      <w:r>
        <w:br/>
      </w:r>
      <w:r>
        <w:rPr>
          <w:rFonts w:ascii="Times New Roman"/>
          <w:b w:val="false"/>
          <w:i w:val="false"/>
          <w:color w:val="000000"/>
          <w:sz w:val="28"/>
        </w:rPr>
        <w:t xml:space="preserve">
     опытом с националь- </w:t>
      </w:r>
      <w:r>
        <w:br/>
      </w:r>
      <w:r>
        <w:rPr>
          <w:rFonts w:ascii="Times New Roman"/>
          <w:b w:val="false"/>
          <w:i w:val="false"/>
          <w:color w:val="000000"/>
          <w:sz w:val="28"/>
        </w:rPr>
        <w:t xml:space="preserve">
     ными статистическими </w:t>
      </w:r>
      <w:r>
        <w:br/>
      </w:r>
      <w:r>
        <w:rPr>
          <w:rFonts w:ascii="Times New Roman"/>
          <w:b w:val="false"/>
          <w:i w:val="false"/>
          <w:color w:val="000000"/>
          <w:sz w:val="28"/>
        </w:rPr>
        <w:t xml:space="preserve">
     службами других </w:t>
      </w:r>
      <w:r>
        <w:br/>
      </w:r>
      <w:r>
        <w:rPr>
          <w:rFonts w:ascii="Times New Roman"/>
          <w:b w:val="false"/>
          <w:i w:val="false"/>
          <w:color w:val="000000"/>
          <w:sz w:val="28"/>
        </w:rPr>
        <w:t xml:space="preserve">
     стран в области </w:t>
      </w:r>
      <w:r>
        <w:br/>
      </w:r>
      <w:r>
        <w:rPr>
          <w:rFonts w:ascii="Times New Roman"/>
          <w:b w:val="false"/>
          <w:i w:val="false"/>
          <w:color w:val="000000"/>
          <w:sz w:val="28"/>
        </w:rPr>
        <w:t xml:space="preserve">
     методологии и </w:t>
      </w:r>
      <w:r>
        <w:br/>
      </w:r>
      <w:r>
        <w:rPr>
          <w:rFonts w:ascii="Times New Roman"/>
          <w:b w:val="false"/>
          <w:i w:val="false"/>
          <w:color w:val="000000"/>
          <w:sz w:val="28"/>
        </w:rPr>
        <w:t xml:space="preserve">
     практики статистики </w:t>
      </w:r>
      <w:r>
        <w:br/>
      </w:r>
      <w:r>
        <w:rPr>
          <w:rFonts w:ascii="Times New Roman"/>
          <w:b w:val="false"/>
          <w:i w:val="false"/>
          <w:color w:val="000000"/>
          <w:sz w:val="28"/>
        </w:rPr>
        <w:t xml:space="preserve">
6.2. 2. Обеспечить        Проекты       Статагент-  1999-        </w:t>
      </w:r>
      <w:r>
        <w:br/>
      </w:r>
      <w:r>
        <w:rPr>
          <w:rFonts w:ascii="Times New Roman"/>
          <w:b w:val="false"/>
          <w:i w:val="false"/>
          <w:color w:val="000000"/>
          <w:sz w:val="28"/>
        </w:rPr>
        <w:t xml:space="preserve">
     получение техничес-  по отдельным  ство        2005 </w:t>
      </w:r>
      <w:r>
        <w:br/>
      </w:r>
      <w:r>
        <w:rPr>
          <w:rFonts w:ascii="Times New Roman"/>
          <w:b w:val="false"/>
          <w:i w:val="false"/>
          <w:color w:val="000000"/>
          <w:sz w:val="28"/>
        </w:rPr>
        <w:t xml:space="preserve">
     кой помощи со сто-   отраслям </w:t>
      </w:r>
      <w:r>
        <w:br/>
      </w:r>
      <w:r>
        <w:rPr>
          <w:rFonts w:ascii="Times New Roman"/>
          <w:b w:val="false"/>
          <w:i w:val="false"/>
          <w:color w:val="000000"/>
          <w:sz w:val="28"/>
        </w:rPr>
        <w:t xml:space="preserve">
     роны международных   статистики </w:t>
      </w:r>
      <w:r>
        <w:br/>
      </w:r>
      <w:r>
        <w:rPr>
          <w:rFonts w:ascii="Times New Roman"/>
          <w:b w:val="false"/>
          <w:i w:val="false"/>
          <w:color w:val="000000"/>
          <w:sz w:val="28"/>
        </w:rPr>
        <w:t xml:space="preserve">
     организаций в части </w:t>
      </w:r>
      <w:r>
        <w:br/>
      </w:r>
      <w:r>
        <w:rPr>
          <w:rFonts w:ascii="Times New Roman"/>
          <w:b w:val="false"/>
          <w:i w:val="false"/>
          <w:color w:val="000000"/>
          <w:sz w:val="28"/>
        </w:rPr>
        <w:t xml:space="preserve">
     реализации отдельных </w:t>
      </w:r>
      <w:r>
        <w:br/>
      </w:r>
      <w:r>
        <w:rPr>
          <w:rFonts w:ascii="Times New Roman"/>
          <w:b w:val="false"/>
          <w:i w:val="false"/>
          <w:color w:val="000000"/>
          <w:sz w:val="28"/>
        </w:rPr>
        <w:t xml:space="preserve">
     проектов по совер- </w:t>
      </w:r>
      <w:r>
        <w:br/>
      </w:r>
      <w:r>
        <w:rPr>
          <w:rFonts w:ascii="Times New Roman"/>
          <w:b w:val="false"/>
          <w:i w:val="false"/>
          <w:color w:val="000000"/>
          <w:sz w:val="28"/>
        </w:rPr>
        <w:t xml:space="preserve">
     шенствованию статис- </w:t>
      </w:r>
      <w:r>
        <w:br/>
      </w:r>
      <w:r>
        <w:rPr>
          <w:rFonts w:ascii="Times New Roman"/>
          <w:b w:val="false"/>
          <w:i w:val="false"/>
          <w:color w:val="000000"/>
          <w:sz w:val="28"/>
        </w:rPr>
        <w:t xml:space="preserve">
     тики, в частности </w:t>
      </w:r>
      <w:r>
        <w:br/>
      </w:r>
      <w:r>
        <w:rPr>
          <w:rFonts w:ascii="Times New Roman"/>
          <w:b w:val="false"/>
          <w:i w:val="false"/>
          <w:color w:val="000000"/>
          <w:sz w:val="28"/>
        </w:rPr>
        <w:t xml:space="preserve">
     по внедрению между- </w:t>
      </w:r>
      <w:r>
        <w:br/>
      </w:r>
      <w:r>
        <w:rPr>
          <w:rFonts w:ascii="Times New Roman"/>
          <w:b w:val="false"/>
          <w:i w:val="false"/>
          <w:color w:val="000000"/>
          <w:sz w:val="28"/>
        </w:rPr>
        <w:t xml:space="preserve">
     народных статисти- </w:t>
      </w:r>
      <w:r>
        <w:br/>
      </w:r>
      <w:r>
        <w:rPr>
          <w:rFonts w:ascii="Times New Roman"/>
          <w:b w:val="false"/>
          <w:i w:val="false"/>
          <w:color w:val="000000"/>
          <w:sz w:val="28"/>
        </w:rPr>
        <w:t xml:space="preserve">
     ческих норм и стан- </w:t>
      </w:r>
      <w:r>
        <w:br/>
      </w:r>
      <w:r>
        <w:rPr>
          <w:rFonts w:ascii="Times New Roman"/>
          <w:b w:val="false"/>
          <w:i w:val="false"/>
          <w:color w:val="000000"/>
          <w:sz w:val="28"/>
        </w:rPr>
        <w:t xml:space="preserve">
     дартов </w:t>
      </w:r>
      <w:r>
        <w:br/>
      </w:r>
      <w:r>
        <w:rPr>
          <w:rFonts w:ascii="Times New Roman"/>
          <w:b w:val="false"/>
          <w:i w:val="false"/>
          <w:color w:val="000000"/>
          <w:sz w:val="28"/>
        </w:rPr>
        <w:t xml:space="preserve">
6.3. 3. Обеспечить        Предоставле-  Статагент-  1999- </w:t>
      </w:r>
      <w:r>
        <w:br/>
      </w:r>
      <w:r>
        <w:rPr>
          <w:rFonts w:ascii="Times New Roman"/>
          <w:b w:val="false"/>
          <w:i w:val="false"/>
          <w:color w:val="000000"/>
          <w:sz w:val="28"/>
        </w:rPr>
        <w:t xml:space="preserve">
     предоставление       ние данных    ство        2005 </w:t>
      </w:r>
      <w:r>
        <w:br/>
      </w:r>
      <w:r>
        <w:rPr>
          <w:rFonts w:ascii="Times New Roman"/>
          <w:b w:val="false"/>
          <w:i w:val="false"/>
          <w:color w:val="000000"/>
          <w:sz w:val="28"/>
        </w:rPr>
        <w:t xml:space="preserve">
     статистической       в установлен- </w:t>
      </w:r>
      <w:r>
        <w:br/>
      </w:r>
      <w:r>
        <w:rPr>
          <w:rFonts w:ascii="Times New Roman"/>
          <w:b w:val="false"/>
          <w:i w:val="false"/>
          <w:color w:val="000000"/>
          <w:sz w:val="28"/>
        </w:rPr>
        <w:t xml:space="preserve">
     информации в между-  ном порядке </w:t>
      </w:r>
      <w:r>
        <w:br/>
      </w:r>
      <w:r>
        <w:rPr>
          <w:rFonts w:ascii="Times New Roman"/>
          <w:b w:val="false"/>
          <w:i w:val="false"/>
          <w:color w:val="000000"/>
          <w:sz w:val="28"/>
        </w:rPr>
        <w:t xml:space="preserve">
     народные организа- </w:t>
      </w:r>
      <w:r>
        <w:br/>
      </w:r>
      <w:r>
        <w:rPr>
          <w:rFonts w:ascii="Times New Roman"/>
          <w:b w:val="false"/>
          <w:i w:val="false"/>
          <w:color w:val="000000"/>
          <w:sz w:val="28"/>
        </w:rPr>
        <w:t xml:space="preserve">
     ции в соответствии </w:t>
      </w:r>
      <w:r>
        <w:br/>
      </w:r>
      <w:r>
        <w:rPr>
          <w:rFonts w:ascii="Times New Roman"/>
          <w:b w:val="false"/>
          <w:i w:val="false"/>
          <w:color w:val="000000"/>
          <w:sz w:val="28"/>
        </w:rPr>
        <w:t xml:space="preserve">
     с международными </w:t>
      </w:r>
      <w:r>
        <w:br/>
      </w:r>
      <w:r>
        <w:rPr>
          <w:rFonts w:ascii="Times New Roman"/>
          <w:b w:val="false"/>
          <w:i w:val="false"/>
          <w:color w:val="000000"/>
          <w:sz w:val="28"/>
        </w:rPr>
        <w:t xml:space="preserve">
     обязательствами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