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12fa" w14:textId="9ca1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12 февраля 2002 года N 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2002 года N 206а. Утратило силу - постановлением Правительства РК от 20 декабря 2002 г. N 206б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февраля 2002 года N 206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P020206_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паспортов республиканских бюджетных программ Агентства Республики Казахстан по регулированию естественных монополий, защите конкуренции и поддержке малого бизнеса на 2002 год" следующие изменение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цифру "4" заменить цифрой "7";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5-7 согласно приложению к настоящему постановлению.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21 марта 2002 года N 206а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12 февраля 2002 года N 206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Агентство Республики Казахстан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монополий, защите конкуренции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поддержке малого бизнеса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 030 "Государственная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программа развития и поддержки малого предпринимательства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Республике Казахстан" на 2002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90791 тысяча тенге (девяносто миллионов семьсот девяносто одна тысяча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17 февраля 2000 года N 344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U000344_ </w:t>
      </w:r>
      <w:r>
        <w:rPr>
          <w:rFonts w:ascii="Times New Roman"/>
          <w:b w:val="false"/>
          <w:i w:val="false"/>
          <w:color w:val="000000"/>
          <w:sz w:val="28"/>
        </w:rPr>
        <w:t>
 "О дальнейших мерах по реализации Стратегии развития Казахстана до 2030 года", Указ Президента Республики Казахстан от 7 мая 2001 года N 597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U010597_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программе развития и поддержки малого предпринимательства в Республике Казахстан на 2001-2002 годы", постановление Правительства Республики Казахстан от 7 марта 2000 года N 367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P000367_ </w:t>
      </w:r>
      <w:r>
        <w:rPr>
          <w:rFonts w:ascii="Times New Roman"/>
          <w:b w:val="false"/>
          <w:i w:val="false"/>
          <w:color w:val="000000"/>
          <w:sz w:val="28"/>
        </w:rPr>
        <w:t>
 "О Плане мероприятий по реализации Программы действий Правительства Республики Казахстан на 2000-2002 годы", постановление Правительства Республики Казахстан от 5 июля 2001 года N 921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P010921_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Плана мероприятий по реализации Государственной программы развития и поддержки малого предпринимательства в Республике Казахстан на 2001-2002 годы", постановление Правительства Республики Казахстан от 27 декабря 2001 года N 1715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Закона Республики Казахстан "О республиканском бюджете на 2002 год".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институциональная поддержка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создание и развитие качественной инфраструктуры в секторе малого предпринимательства, совершенствование и развитие системы информационного обеспечения малого предпринимательства, обеспечение занятости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  !Код  !Наименование!Мероприятия по реализации ! Сроки  !Ответственные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прог-!под- !программ    !программ (подпрограмм)    !реали-  !исполнители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раммы!прог-!(подпро-    !                          !зации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!раммы!грамм)      !                          !  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-----!-----!------------!--------------------------!--------!--------------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 !   3 !      4     !             5            !    6   !       7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-----!-----!------------!--------------------------!--------!--------------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030   00   Государст-   Проведение исследований     В тече-  Агентство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венная про-  по вопросам малого бизнеса  ние      Республики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грамма раз-  1. Проведение комплексного  2002     Казахстан по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вития и под- анализа участия субъектов   года     регулированию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держки мало- малого бизнеса в государст-          естественных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го предпри-  венных закупах                       монополий,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нимательст-  1.1. Командировочные                 защите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ва           расходы по регионам                  конкуренции и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Казахстана (88 чел/дней)             поддержке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1.2. Изготовление и                  малого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заполнение анкет (3200 шт.),         бизнеса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реклама в печатных СМИ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(640 кв.см).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2. Организация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маркетинговых исследований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по потенциальным и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перспективным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рынкам продукции (работ,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услуг) малых предприятий.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2.1. Привлечение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интервьюеров и респондентов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Оплата услуг маркетологов,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аналитиков, социологов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(10560 чел/час)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Оплата интервьюерам и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респондентам (1500 чел/час).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3. Выявление потенциальных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отечественных и зарубежных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партнеров для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сотрудничества с субъектами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малого предпринимательства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в Казахстане, презентация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возможностей казахстанского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малого бизнеса.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3.1. Изготовление брошюр,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проспектов (1600 экз.)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3.2. Реклама в СМИ (48 мин).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4. Совершенствование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процессов государственного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регулирования в области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лицензирования, сертификации,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инспекций.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4.1. Услуги специалистов за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разработку и проведение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социологических и других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опросов (10560 чел/час)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4.2. Командировочные расходы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по регионам Казахстана: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(88 чел/дней).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5. Проведение исследований и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разработка механизмов по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развитию адвокатуры малого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бизнеса.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5.1. Услуги консультантов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(6336 чел/час)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5.2. Командировочные расходы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(88 чел/дней).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6. Определение перспективных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направлений развития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инструментальной базы ведения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предпринимательской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деятельности.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6.1. Услуги маркетологов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(8448 чел/час)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6.2. Услуги аналитиков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(8448 чел/час).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7. Проведение выставок,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смотров, конкурсов в сфере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малого бизнеса (4 выставки)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7.1 Изготовление наград,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призов (240 шт.)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7.2. Изготовление билбордов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(32 шт.)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Презентационно-информационная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деятельность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8. Выпуск рекламно-товарных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каталогов, информационных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бюллетеней, сборников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инвестиционных предложений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по вопросам малого бизнеса.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8.1. Выпуск методических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пособий (1600 экз.)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8.2. Услуги специалистов по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подготовке метод. пособий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(8448 чел/час)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8.3. Выпуск рекламно-товарных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каталогов (1600 экз.)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8.4. Услуги дизайнеров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(64 чел/час)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8.5. Выпуск информационных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бюллетеней (1600 экз.)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8.6. Услуги по подготовке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информационных бюллетеней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(8448 чел/час)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8.7. Выпуск сборников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инвестиционных предложений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по вопросам малого бизнеса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(1600 экз.)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8.8. Услуги консультантов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(6336 чел/час).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9. Публикация и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распространение необходимых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нормативно-правовых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материалов для малого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бизнеса.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9.1. Услуги специалистов по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разработке формата и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подготовке необходимых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материалов (10560 чел/час)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9.2. Печать сборника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нормативно-правовых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материалов по малому бизнесу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(800 экз.).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10. Организация тематической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работы с использованием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телевизионных и печатных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средств массовой информации.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10.1. Оплата эфирного времени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(54 мин)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10.2. Оплата услуг по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подготовке роликов, статей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(5 рол)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10.3. Командировочные расходы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по регионам Казахстана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(32 чел/дней)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IV. Обучение предпринимателей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(50 чел).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11. Организация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функционирования базового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республиканского учебного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центра по малому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предпринимательству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в г. Астане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Стол преподавателя (1 шт.)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Кресло (1 шт.)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Компьютерные столы (10 шт.)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Стулья (20 шт.)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Диван (1 шт.) и кресло для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переговоров (2 шт.)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Столы (10 шт.)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Книжные шкафы (3 шт.)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11.1. Расходы на обучение -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оплата услуг преподавателей: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12600 чел/час.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11.2. Выделенный канал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(512 кБит/сек)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12. Проведение учебных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тренингов по вопросам малого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предпринимательства в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регионах.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12.1. Разработка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тренинг-программ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Анализ ситуации в каждом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регионе (6 рег.)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- Оплата услуг лекторских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групп (2640 чел/час)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12.2. Командировочные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расходы: 327 чел/дней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повышение уровня занятости населения, число занятых в сфере малого предпринимательства на 40% (на 1 января 2002 года составляет - 1,6 млн. тенге), объем произведенной продукции (работ и услуг) субъектами малого предпринимательства на 20% (на 1 января 2002 года - 774,6 млрд. тенге), увеличение отчислений в бюджет от субъектов малых предпринимателей на 15% (на 1 января 2002 года - 67,8 млрд. тенге), реализация программы импортозамещения, повышение экспортного потенциала субъектов малых предпринимателей, инициирование новых законопроектов.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21 марта 2002 года N 206а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12 февраля 2002 года N 206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Агентство Республики Казахстан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монополий, защите конкуренции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поддержке малого бизнеса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 500 "Сопровождение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информационной системы развития и поддержки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предпринимательства" на 2002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11196 тысяч тенге (одиннадцать миллионов сто девяносто шесть тысяч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17 февраля 2000 года N 344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U000344_ </w:t>
      </w:r>
      <w:r>
        <w:rPr>
          <w:rFonts w:ascii="Times New Roman"/>
          <w:b w:val="false"/>
          <w:i w:val="false"/>
          <w:color w:val="000000"/>
          <w:sz w:val="28"/>
        </w:rPr>
        <w:t>
 "О дальнейших мерах по реализации Стратегии развития Казахстана до 2030 года", Указ Президента Республики Казахстан от 7 мая 2001 года N 597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U010597_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программе развития и поддержки малого предпринимательства в Республике Казахстан на 2001-2002 годы", постановление Правительства Республики Казахстан от 7 марта 2000 года N 367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P000367_ </w:t>
      </w:r>
      <w:r>
        <w:rPr>
          <w:rFonts w:ascii="Times New Roman"/>
          <w:b w:val="false"/>
          <w:i w:val="false"/>
          <w:color w:val="000000"/>
          <w:sz w:val="28"/>
        </w:rPr>
        <w:t>
 "О Плане мероприятий по реализации Программы действий Правительства Республики Казахстан на 2000-2002 годы", постановление Правительства Республики Казахстан от 5 июля 2001 года N 921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P010921_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Плана мероприятий по реализации Государственной программы развития и поддержки малого предпринимательства в Республике Казахстан на 2001-2002 годы".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обеспечение работоспособности и развития информационной системы поддержки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анализ функционирования информационной системы; доработка программно-математического обеспечения по замечаниям пользователя (субъектов малого предпринимательства).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  !Код  !Наименование!Мероприятия по реализации ! Сроки 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прог-!под- !программ    !программ (подпрограмм)    !реали-  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раммы!прог-!(подпро-    !                          !зации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!раммы!грамм)      !                     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-----!-----!------------!--------------------------!--------!--------------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 !   3 !      4     !             5            !    6   !       7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-----!-----!------------!--------------------------!--------!--------------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500         Сопровожде-  Программное и техническое   В тече-  Агентство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ние информа- сопровождение Республикан-  ние      Республики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ционнной     ской информационной сети    2002     Казахстан по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системы раз- по вопросам малого пред-    года     регулированию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вития и      принимательства в целях              естественных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поддержки    расширения возможностей              монополий,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малого       пользовательского                    защите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предприни-   интерфейса.                          конкуренции 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мательства   Разработка программного              поддержке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обеспечения:                         малого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Оплата услуг программистов           бизнеса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разработку технического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задания для разработки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программного обеспечения,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работающего в онлайновом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режиме - 880 чел/час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(5 чел*3 мес).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Оплата услуг программистов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разработку программного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обеспечения, работающего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онлайновом режиме - 2640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чел/час (5 чел*9 мес).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Оплата услуг программистов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разработку технического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задания для разработки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программного обеспечения,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защищающего от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несанкционированного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доступа в сеть - 880 чел/час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(5 чел*3 мес).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Оплата услуг программистов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 разработку программного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обеспечения, защищающего от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несанкционированного доступа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сеть - 2640 чел/час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(5 чел*9 мес).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Оплата услуги связи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(16 тел. линий), в том числе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выделенный канал Интернет.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налаживание механизма доступа к информации субъектов малых предпринимателей, увеличение доли субъектов малых предпринимателей, использующей Интернет-технологии ведения бизнеса, повышение уровня информатизации субъектов малых предпринимателей.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21 марта 2002 года N 206а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12 февраля 2002 года N 206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Агентство Республики Казахстан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монополий, защите конкуренции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поддержке малого бизнеса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бюджетной программы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республиканской бюджетной программы 600 "Создание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информационной системы развития и поддержки малого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предпринимательства" на 2002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Стоимость: 26362 тысячи тенге (двадцать шесть миллионов триста шестьдесят две тысячи тенге).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Указ Президента Республики Казахстан от 17 февраля 2000 года N 344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U000344_ </w:t>
      </w:r>
      <w:r>
        <w:rPr>
          <w:rFonts w:ascii="Times New Roman"/>
          <w:b w:val="false"/>
          <w:i w:val="false"/>
          <w:color w:val="000000"/>
          <w:sz w:val="28"/>
        </w:rPr>
        <w:t>
 "О дальнейших мерах по реализации Стратегии развития Казахстана до 2030 года", Указ Президента Республики Казахстан от 7 мая 2001 года N 597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U010597_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программе развития и поддержки малого предпринимательства в Республике Казахстан на 2001-2002 годы", постановление Правительства Республики Казахстан от 7 марта 2000 года N 367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P000367_ </w:t>
      </w:r>
      <w:r>
        <w:rPr>
          <w:rFonts w:ascii="Times New Roman"/>
          <w:b w:val="false"/>
          <w:i w:val="false"/>
          <w:color w:val="000000"/>
          <w:sz w:val="28"/>
        </w:rPr>
        <w:t>
 "О Плане мероприятий по реализации Программы действий Правительства Республики Казахстан на 2000-2002 годы", постановление Правительства Республики Казахстан от 5 июля 2001 года N 921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P010921_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Плана мероприятий по реализации Государственной программы развития и поддержки малого предпринимательства в Республике Казахстан на 2001-2002 годы".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Источник финансирования бюджетной программы: средства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бюджетной программы: Расширение функциональных возможностей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Задачи бюджетной программы: Разработка программно-математического обеспечения и ввод в действие новых задач качественного сопровождения информационной системы развития и поддержки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План мероприятий по реализации бюджетной программы: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  !Код  !Наименование!Мероприятия по реализации ! Сроки  !Ответственные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прог-!под- !программ    !программ (подпрограмм)    !реали-  !исполнители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раммы!прог-!(подпро-    !                          !зации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!раммы!грамм)      !                     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-----!-----!------------!--------------------------!--------!--------------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 !   3 !      4     !             5            !    6   !       7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-----!-----!------------!--------------------------!--------!--------------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600          Создание     Организовать функциониро-  В тече-  Агентство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информа-     вание 16 региональных      ние      Республики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ционной      мест "удаленного доступа"  2002     Казахстан 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системы      в базу данных по вопросам  года     регулированию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развития и   малого предпринимательст-           естественных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поддержки    ва (16 регионов).                   монополий,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малого       Создать и обеспечить                защите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предприни-   функционирование респуб-            конкуренции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мательства   ликанского сайта и                  и поддержке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информационной базы дан-            малого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ных по вопросам малого              бизнеса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предпринимательства.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(Различная информация,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собранная по всем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регионам Казахстана и за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рубежом, касающаяся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вопросов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предпринимательства будет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помещена на Вэб-сайте и 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информационной базе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данных).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Организовать создание 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16 регионах базы данных 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местных предприятиях малого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бизнеса, выпускаемой ими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 и предоставляемых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услугах. (Информация,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собранная по всем регионам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Казахстана 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предпринимателях,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предприятиях и выпускаемых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ими продукции и услугах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будет помещена на Вэб-сайте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в информационной базе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данных).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Приобретение основных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средств для информационной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базы: сервер - 1 шт.,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компьютеры - 25 шт.,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модем - 20 шт., UPS - 20 шт.,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лазерные принтеры - 16 шт.,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сетевой лазерный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принтер-1 шт., Notebook-3 шт.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Приобретение лицензионного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программного обеспечения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BackOffice Srv 2000 English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OLP NL - 1 ком, Windows Srv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2000 English OLP NL - 1 ком,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BackOffice Srv 2000 English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СD+Dос Kit - 1 ком,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BackOffice CAL 2000 English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OLP NL - 1 ком, SQL Srv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2000 Enterprise Edtn English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Intl CD 25 Clt (на 25 чел).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Приобретение лицензионного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программного обеспечения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windows 2000 - 1 шт.,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MS Office - 1 шт.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Оплата услуг программистов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разработку технического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задания для разработки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программного обеспечения,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защищающего от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несанкционированного доступа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базу данных - 5 чел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течение 880 чел/час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(5 чел*3 мес).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Оплата услуг программистов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разработку программного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обеспечения, защищающего от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несанкционированного доступа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базу данных 2640 чел/час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(5 чел*9 мес).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Оплата услуг программистов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разработку технического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задания для разработки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программного обеспечения 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целях расширения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возможностей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пользовательского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интерфейса данных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- 880 чел/час (5 чел*3 мес).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Оплата услуг программистов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разработку программного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обеспечения в целях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расширения возможностей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пользовательского интерфейса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данных - 2640 чел/час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(5 чел*9 мес).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Оплата услуг программистов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разработку технического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задания для разработки 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многофункциональных баз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данных - 880 чел/час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(5 чел*3 мес).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Оплата услуг программистов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разработку и создание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Вэб-сайта 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многофункциональных баз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данных - 2640 чел/час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(5 чел*9 мес).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Ожидаемые результаты выполнения бюджетной программы: налаживание механизма доступа к информации субъектов малого предпринимательства, увеличение доли субъектов малого предпринимательства, использующей Интернет-технологии ведения бизнеса, повышение уровня информатизации субъектов малого предпринимательства.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