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a5e11" w14:textId="dea5e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комиссии по выработке предложений по реализации программы казахстанско-американского партнерства по развитию предпринимательства "Хьюстонская инициатива"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января 2003 года N 9. Утратило силу постановлением Правительства Республики Казахстан от 15 октября 2007 года N 948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РК от 14 января 2003 г. N 9 утратило силу постановлением Правительства РК от 15 октября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948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 целях выработки предложений по реализации программы казахстанско-американского партнерства по развитию предпринимательства "Хьюстонская инициатива"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Межведомственную комиссию по выработке предложений по реализации программы казахстанско-американского партнерства по развитию предпринимательства "Хьюстонская инициатива" в составе согласно приложению.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января 2003 года N 9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Межведомственной комиссии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выработке предложений по реализации программы казахстанско-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         американского партнерства по развитию предпринимательства  </w:t>
      </w:r>
      <w:r>
        <w:br/>
      </w:r>
      <w:r>
        <w:rPr>
          <w:rFonts w:ascii="Times New Roman"/>
          <w:b/>
          <w:i w:val="false"/>
          <w:color w:val="000000"/>
        </w:rPr>
        <w:t xml:space="preserve">
"Хьюстонская инициатива" 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-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  от 10 ноября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1120 </w:t>
      </w:r>
      <w:r>
        <w:rPr>
          <w:rFonts w:ascii="Times New Roman"/>
          <w:b w:val="false"/>
          <w:i w:val="false"/>
          <w:color w:val="000000"/>
          <w:sz w:val="28"/>
        </w:rPr>
        <w:t xml:space="preserve">; 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26 июля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794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Мынбаев              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Мухаметбаевич           Республики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Джаксыбеков                 - 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Адильбек Рыскельдинович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Таджияков                   - заместитель Председателя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Бисенгали Шамгалиевич         Национального Банка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Лавриненко Юрий Иванович    - первый вице-Министр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Бектурганов Нуралы          - вице-Министр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Султанович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Айтжанов Дулат Нулиевич     - вице-Министр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Хаиров Ерлан Картаевич      - заместитель заведующего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внешних связей Канцелярии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Премьер-Министра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Узбеков                     - вице-министр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Гани Нурмаханбетович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Волков                      - вице-министр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Алексей Юрьевич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Киинов                      - вице-министр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Ляззат Кетебаевич            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Айтекенов                   -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Медыбаевич             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Асанов                      - вице-министр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Жакып Кажманович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Сембин                      - первый вице-президент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Болатович               акционерного общества "Банк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Развития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Ибадуллаев                  - председатель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 Абдул-Амитович         закрытого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"Фонд развития малого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предпринимательства"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Орынбаев                    - заместитель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Турмаханович            Администрации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экономической политики,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Казыбаев Айдар Калымтаевич  - председатель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поддержке малого бизнеса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Министерства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секретарь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Манакбай Толымбек           - председатель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акционерного общества "Фонд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развития малого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предпринимательства"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 согласованию)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