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407a" w14:textId="5cf4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здания Республиканского государственного казенного предприятия "Национальный академический центр аграрных исследований Республики Казахстан" Министерства образования и науки Республики Казахстан из республиканской собственности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2003 года N 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коммунальную собственность города Алматы здание, находящееся на балансе Республиканского государственного казенного предприятия "Национальный академический центр аграрных исследований Республики Казахстан" Министерства образования и науки Республики Казахстан, расположенное по адресу: город Алматы, проспект Абылай хана, 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17.07.2008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совместно с Министерством образования и науки Республики Казахстан и акиматом города Алматы в установленном законодательством порядке осуществить необходимые организационные мероприятия по приему-передаче вышеуказанного здания.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приложение 1 к указанному постановлению дополнить строкой, порядковый номер 396,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"396.  Здание                  пр. Абылай хана, д. 79";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 строку, порядковый номер 203, исключить.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 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