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5a9f" w14:textId="afc5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августа 2002 года N 883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2003 года N 87. Утратило силу постановлением Правительства РК от 21 июля 2006 года N 697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Постановление Правительства Республики Казахстан от 24 января 2003 года N 87 утратило силу постановлением Правительства РК от 21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697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августа 2002 года N 883 "О создании Комиссии при Правительстве Республики Казахстан по вопросам малого и среднего бизнеса" (САПП Республики Казахстан, 2002 г., N 26, ст. 284)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приложению;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Комиссии при Правительстве Республики Казахстан по вопросам малого и среднего бизнеса,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"Агентство Республики Казахстан по регулированию естественных монополий, защите конкуренции и поддержке малого бизнеса" заменить словами "Комитет по поддержке малого бизнеса Министерства индустрии и торговли Республики Казахстан".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2003 года N 87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 7 августа 2002 года N 883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Комиссии при Правительстве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малого и среднего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 Карим Кажимканович     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 Мажит Тулеубекович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Нигматулин Нурлан Зайруллаевич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Рахметов Нурлан Кусаинович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Исаев Батырхан Арысбекович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Елекеев Ирак Касымович          -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Адильбеков Даурен Закенович     - заместитель акима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Абсатиров Кенес Гарапович       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поддержке малого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Наубетова Рашида Ароновна       - заведующая сектором секретариата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комиссии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семьи и женщин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Абт Николай Викторович          - президент ассоциации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телей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Беккужиева Алия Байжановна      - президент ассоциации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телей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Дюсембаев Бакытриза Куликбаевич - президент Павлодарской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ассоциации "Бизнес"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Казанцев Павел Олегович         - президент ассоциации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прав предпринимателей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Астаны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Курмангазин Есмухан Акнаурызович- президент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"Агропромышленная товарно-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сырьевая биржа "Кокжар",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Актюбинская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Махмудова Шолпан Жуматаевна     - директор Западно-Казахстанской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областной ассоциации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малого бизнеса"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Окаев Ермек Кабиевич            - председатель совета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предпринимателей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Раимов Ерлан Каниевич           - президент ассоциации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телей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Ямбаев Виктор Вениаминович      - президент ассоциации предпринима-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телей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