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d848" w14:textId="aa1d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"Проектно-изыскательский институт "Казюжгипроводхоз"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2003 года N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августа 2002 года N 864 "О Плане мероприятий по реализации Государственной агропродовольственной программы Республики Казахстан на 2003-2005 годы"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"Проектно-изыскательский институт "Казюжгипроводхоз" Министерства сельского хозяйства Республики Казахстан" путем преобразования в государственное учреждение "Республиканский методический центр "Казагромелиоводхоз" Комитета по водным ресурсам Министерства сельского хозяйства Республики Казахстан" (далее - Учреждение).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Учреждения ведение мониторинга состояния ирригационных систем, осуществление проектирования строительства участков орошения, разработку нормативно-методических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лимит штатной численности Учреждения в количестве 23 единиц.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сельского хозяйства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Учреждения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 по реализации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5 утратил силу - постановлением Правительства РК от 6 апреля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