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b42c" w14:textId="4bab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судами законодательства об оспаривании решений и действий (или 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19 декабря 2003 года № 10. Утратило силу нормативным постановлением Верховного Суда Республики Казахстан от 24 декабря 2010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нормативным постановлением Верховного Суда РК от 24.12.2010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изменением гражданского процессуального законодательства и возникающими у судов вопросами по применению норм, содержащихся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27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процессуального кодекса Республики Казахстан, пленарное заседание Верховного Суда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Обратить внимание судов на то, что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278 </w:t>
      </w:r>
      <w:r>
        <w:rPr>
          <w:rFonts w:ascii="Times New Roman"/>
          <w:b w:val="false"/>
          <w:i w:val="false"/>
          <w:color w:val="000000"/>
          <w:sz w:val="28"/>
        </w:rPr>
        <w:t xml:space="preserve">и  </w:t>
      </w:r>
      <w:r>
        <w:rPr>
          <w:rFonts w:ascii="Times New Roman"/>
          <w:b w:val="false"/>
          <w:i w:val="false"/>
          <w:color w:val="000000"/>
          <w:sz w:val="28"/>
        </w:rPr>
        <w:t xml:space="preserve">279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процессуального кодекса Республики Казахстан (далее - ГПК) гражданами и юридическими лицами могут быть оспорены в суде коллегиальные и единоличные решения и действия (бездействие) государственных органов, органов местного самоуправления, общественных объединений, организаций, должностных лиц и государственных служащих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ГПК, при обязательном наличии совокупности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спор вытекает из публично-правовых правоотношений (отношений власти и подчинения);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оспариваемыми решениями, действиями (бездействием):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нарушены права, свободы и охраняемые законом интересы граждан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препятствия гражданину к осуществлению его прав и свобод, а также юридическому лицу - его прав и охраняемых законом интересов;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гражданина или юридическое лицо незаконно наложена какая-либо обязанность, либо они незаконно привлечены к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ГПК, могут быть оспорены, в частности, решение местного исполнительного органа о запрещении собрания, митинга, шествия, пикетирования или демонстрации; решение уполномоченного государственного органа об отказе в признании лица репатриантом, вынужденным переселенцем, беженцем; действия дорожных органов по ограничению или закрытию движения транспортных средств; действия налоговых органов по принудительному взысканию с банковских счетов юридических лиц и индивидуальных предпринимателей налоговой задолженности; решение и действие (бездействие) судебного исполнителя по исполнению исполнительного документа или об отказе в совершении таких действий.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 подлежат рассмотрению по правилам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27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заявления, подлежащие рассмотрению в порядке искового производства, особого производства либо по правилам, предусмотренным главами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25, </w:t>
      </w:r>
      <w:r>
        <w:rPr>
          <w:rFonts w:ascii="Times New Roman"/>
          <w:b w:val="false"/>
          <w:i w:val="false"/>
          <w:color w:val="000000"/>
          <w:sz w:val="28"/>
        </w:rPr>
        <w:t xml:space="preserve">26, </w:t>
      </w:r>
      <w:r>
        <w:rPr>
          <w:rFonts w:ascii="Times New Roman"/>
          <w:b w:val="false"/>
          <w:i w:val="false"/>
          <w:color w:val="000000"/>
          <w:sz w:val="28"/>
        </w:rPr>
        <w:t xml:space="preserve">28, </w:t>
      </w:r>
      <w:r>
        <w:rPr>
          <w:rFonts w:ascii="Times New Roman"/>
          <w:b w:val="false"/>
          <w:i w:val="false"/>
          <w:color w:val="000000"/>
          <w:sz w:val="28"/>
        </w:rPr>
        <w:t xml:space="preserve">29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ГПК, а также решения и действия, указанные в части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279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заявления об оспаривании решений и действий (бездействия) суда, судьи, прокурора, следователя, дознавателя, в отношении которых гражданским процессуальным, уголовно-процессуальным и административно-процессуальным законодательством установлен иной судебный порядок рассмотрения.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исковом, а не в особом исковом производстве, подлежат рассмотрению споры между субъектами гражданско-правовых, трудовых, жилищных, семейных и других частно-правовых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правилам искового производства подлежат рассмотрению, в частности, заявления работников органов внутренних дел, налоговых и таможенных органов о признании незаконными приказов руководителей этих органов о наложении дисциплинарных взысканий либо увольнений со службы; заявления об оспаривании решений, принятых органами акционерных обществ, хозяйственных товариществ, затрагивающих интересы акционеров и участников этих организаций; заявления об оспаривании решений и действий (бездействия) конкурсных, тендерных комиссий, конкурсных управляющих.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граждан и юридических лиц о признании неправомерными решений и действий (бездействия) органов государственной власти, местного самоуправления, общественных объединений, организаций, должностных лиц и государственных служащих и связанные с ними исковые требования (например, иски о возмещении имущественного или морального вреда, причиненного незаконными действиями должностных лиц; о возврате незаконно изъятого имущества и т.п.) подлежат рассмотрению в порядке искового производства.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 государственными органами понимаются государственные учреждения, уполномоченные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законами, иными нормативными правовыми актами на осуществление от имени государства функций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изданию актов, определяющих общеобязательные правила поведения;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управлению и регулированию социально-значимых общественных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контролю за соблюдением установленных государством общеобязательных правил поведения. (пункт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административных процедурах").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Общественными объединениями признаются политические партии, профессиональные союзы и другие объединения граждан, созданные на добровольной основе для достижения ими общих целей, не противоречащих законодательству (пункт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106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(далее - ГК).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организациям относятся юридические лица, действующие в организационно-правовых формах, предусмотренных пунктами 2 и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ГК.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Разъяснить судам, что по правилам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27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подлежат рассмотрению споры по поводу решений, являющихся актами индивидуального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административных процедурах" правовой акт государственных органов относится к актам индивидуального применения, если 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рассчитан на одноразовое либо иное ограниченное применение;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(или) распространяется на определенное лицо либо иной определенный круг лиц в рамках законодательно регламентированной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(или) устанавливает, изменяет, прекращает или приостанавливает права и обязанности определенного лица или иного ограниченного круга лиц.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государственной службе" государственными служащими признаются граждане Республики Казахстан, занимающие в установленном законодательством порядке оплачиваемую из республиканского или местного бюджетов либо из средств Национального Банка Республики Казахстан должность в государственном органе и осуществляющие должностные полномочия в целях реализации задач и функций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оспаривания решений и действий (бездействия) должностных лиц и государственных служащих, а не государственных органов, эти лица должны быть привлечены к участию в деле и извещены о времени и месте судебного заседания.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Заявления могут быть поданы гражданами и организациями, обладающими гражданской процессуальной дееспособностью, либо их представителями.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гражданином или юридическим лицом заявления вышестоящему должностному лицу или в вышестоящий орган не является основанием для отказа в принятии заявления к производству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 вправе по просьбе граждан обратиться в суд с заявлением о защите их прав и законных интересов. С таким заявлением прокурор вправе обратиться в суд и в отношении организаций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55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прокурора о признании правового акта и действия государственного органа или должностного лица незаконными, поданное в суд в связи с отклонением протеста соответствующим государственным органом или должностным лицом, подлежит рассмотрению по правилам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29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Заявления об оспаривании решений и действий (бездействия) государственных органов, организаций и лиц, указанных в части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278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ГПК, оформляются в соответствии с требованиями, предусмотренными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150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151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ГПК, и оплачиваются государственной пошлиной в размере, установленном подпунктами 2)- 4)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496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 (Налоговый кодекс)".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судам необходимо иметь в виду, что в силу подпунктов 12)-14)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501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 (Налоговый кодекс)" от уплаты государственной пошлины по данной категории дел освобождаются участники Великой Отечественной войны и лица, приравненные к ним, инвалиды 1 и 2 групп, репатрианты (оралманы) - по всем делам, связанным с приобретением гражданства Республики Казахстан, а также физические и юридические лица - за подачу заявлений об оспаривании действий судебных исполнителей.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Содержащиеся в статьях </w:t>
      </w:r>
      <w:r>
        <w:rPr>
          <w:rFonts w:ascii="Times New Roman"/>
          <w:b w:val="false"/>
          <w:i w:val="false"/>
          <w:color w:val="000000"/>
          <w:sz w:val="28"/>
        </w:rPr>
        <w:t xml:space="preserve">153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155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242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243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247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250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положения об основаниях и порядке отказа в принятии искового заявления, возвращении искового заявления, оставлении искового заявления без движения, приостановлении производства по делу, прекращения производства по делу, оставления заявления без рассмотрения распространяются и на дела данной категории.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3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и частью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278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заявления об оспаривании решений и действий (бездействия) государственных органов, органов местного самоуправления, организаций и лиц, указанных в части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278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ГПК, по общему правилу могут быть поданы гражданином в районный суд по месту его жительства либо в суд по месту нахождения государственного органа, общественного объединения, организации, должностного лица, государственного служащего, действия которого оспариваются.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Дела об оспаривании индивидуальных актов Правительства Республики Казахстан, министерств и других республиканских исполнительных органов и органов, подчиненных, подотчетных непосредственно Президенту Республики Казахстан, касающихся прав и свобод граждан, прав организаций, рассматриваются в соответствии с правилом,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28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положение не распространяется на территориальные структурные подразделения республиканских исполнительных органов и органов, подчиненных, подотчетных непосредственно Президенту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Дела об оспаривании гражданами, осуществляющими предпринимательскую деятельность без образования юридического лица, и юридическими лицами решений и действий государственных органов, органов местного самоуправления, наделенных правами юридических лиц, подсудны специализированным межрайонным экономическим судам.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Согласно части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280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гражданин и юридическое лицо вправе обратиться с заявлением в суд в течение трех месяцев со дня, когда им стало известно о нарушении их прав, свобод и охраняемых законом интересов. В соответствии с пунктами 2 и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179 </w:t>
      </w:r>
      <w:r>
        <w:rPr>
          <w:rFonts w:ascii="Times New Roman"/>
          <w:b w:val="false"/>
          <w:i w:val="false"/>
          <w:color w:val="000000"/>
          <w:sz w:val="28"/>
        </w:rPr>
        <w:t xml:space="preserve">ГК этот срок может быть применен только по заявлению лица, участвующего в деле, до вынесения решения и является самостоятельным основанием к вынесению судом решения об отказе в иске.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иными законами сроки для обращения в суд с заявлением, не совпадающие со сроком, предусмотренным частью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280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ГПК, в силу части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применению не подлежат.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Признав обязательной явку в судебное заседание руководителя государственного органа, общественного объединения, организации, должностного лица или государственного служащего, суд выносит об этом определение.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злостного уклонения указанных лиц от явки в судебное заседание суд вправе вынести определение об их приводе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120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злостным уклонением следует понимать повторную неявку в суд этих лиц, надлежаще извещенных о времени и месте судебного заседания и не явившихся без уважительных причин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 моменту рассмотрения дела должностное лицо или государственный служащий не занимают ту должность, во время работы в которой вынесено оспариваемое решение или совершено оспариваемое действие (бездействие), суд должен решить вопрос о привлечении к участию в деле соответствующего государственного органа, к компетенции которого относится восстановление нарушенных прав и законных интересов гражданина или юридического лица.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Признав заявление обоснованным, суд выносит решение об его удовлетворении.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Формулировка резолютивной части решения зависит от того, оспаривается решение или действие (бездействие).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оспаривается решение лиц, указанных в части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278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ГПК, то резолютивная часть формулируется в зависимости от того, кем было вынесено оспариваемое решение и какие права (гражданские, административные, пенсионные и т.д.) им были нарушены.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административных процедурах" незаконный правовой акт государственного органа должен быть отменен судом.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Решением суда отменяются не соответствующие Конституции и законодательству Республики Казахстан решения маслихатов и распоряжения акимов (пункты 3 и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результате издания не соответствующего законодательству индивидуального акта органа государственного управления либо должностного лица нарушаются права собственника и других лиц по владению, пользованию и распоряжению принадлежащим им имуществом, такой акт признается решением суда недействительным по заявлению собственника или лица, права которого нарушены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267 </w:t>
      </w:r>
      <w:r>
        <w:rPr>
          <w:rFonts w:ascii="Times New Roman"/>
          <w:b w:val="false"/>
          <w:i w:val="false"/>
          <w:color w:val="000000"/>
          <w:sz w:val="28"/>
        </w:rPr>
        <w:t xml:space="preserve">ГК).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соответствующие законодательству решения государственного органа, органа местного самоуправления, общественного объединения, организации, а также действия лиц, указанных в части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278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ГПК, суд должен признавать незаконными и в силу части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282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возложить на соответствующий государственный орган, общественное объединение, организацию, должностное лицо или государственного служащего обязанность устранить в полном объеме допущенное нарушение прав, свобод, охраняемых законом интересов гражданина 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решении об удовлетворении заявления необходимо указать правовые нормы, нарушенные оспоренным решением, действием (бездействием), и конкретные действия, которые должны быть совершены для устранения допущенных нарушений.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частью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282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в течение трех дней после вступления решения в законную силу суд обязан направить его для устранения допущенных нарушений закона руководителю государственного органа, общественного объединения, организации, должностному лицу, государственному служащему, решения и действия которых были оспорены, либо вышестоящему в порядке подчиненности органу, организации или должностному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добровольного неисполнения решения суд, по заявлению заявителя, должен выписать исполнительный лист и направить его для исполнения в соответствующий орган, уполномоченный к исполнению судебных постановлений по территориальности (часть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236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связи с принятием настоящего постановления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Пленума Верховного Суда Республики Казахстан от 23 декабря 1994 года N 8 "О рассмотрении судами жалоб на решения и действия государственных органов, общественных объединений, должностных лиц, ущемляющие или ограничивающие права граждан"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Пленума Верховного Суда Республики Казахстан от 15 мая 1998 года N 5.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вступает в силу со дня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Судья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пленарного заседания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