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a980" w14:textId="3e6a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сотрудничестве в области санитарной охраны территорий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2003 года N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о сотрудничестве в области санитарной охраны территорий государств-участников Содружества Независимых Государств, совершенное в городе Минске 31 мая 2001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сотрудничестве в области санитарной охраны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территорий государств-участников Содружества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(Вступило в силу 17 февраля 2003 года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Бюллетень международных договоров Республики Казахстан,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2006 г., N 1, ст. 11)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Республика Таджикистан, Республика Узбекистан, Украина.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     депонировано 5 июля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     депонировано 22 ноября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 -     депонировано 7 июня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     депонировано 26 декабря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    -     депонировано 21 января 2003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(о необходимости выполнения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внутригосударственных процедур);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   депонировано 17 февраля 2003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 -     31 мая 2001 года;*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Грузия                      -     31 мая 2001 года;*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     31 мая 2001 года (со дня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     31 мая 2001 года;*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 -     31 мая 2001 года;*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     22 ноября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 -     7 июня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 -     26 декабря 2002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Республика Казахстан        -     17 февраля 2003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Уведомления о необходимости выполнения внутригосударственных процедур или об отсутствии необходимости их выполнения от Азербайджанской Республики, Грузии, Республики Таджикистан, Украины депозитарию не поступали.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 В течение трех месяцев со дня подписания уведомления депозитарию не поступали.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Правительства государств-участников настоящего Соглашения, именуемые в дальнейшем Сторонами, признавая важность сотрудничества в предотвращении завоза и распространения карантинных и других инфекционных болезней, представляющих особую опасность для населения государств-участников Соглашения,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желанием продолжить и расширить сотрудничество в области здравоохранения и обеспечить координацию государственных противоэпидемических и санитарно-гигиенических мероприятий по санитарной охране территорий государств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интересов взаимного предохранения территорий государств Сторон от завоза и реализации потенциально опасных для здоровья населения товаров и грузов при осуществлении контрактов и развитии хозяйственных и торговых связей в рамках Содружества Независимых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Стороны будут проводить необходимые мероприятия по санитарно-карантинному контролю в пунктах пропуска на границах государств Сторон в соответствии с Перечнем карантинных и иных инфекционных болезней и Перечнем товаров и грузов, подлежащих санитарно-карантинному контролю (приложения 1 и 2). Данные перечни могут быть изменены по решению Совета по сотрудничеству в области здравоохранения Содружества Независимых Государств. Расходы по санитарно-карантинному контролю товаров или грузов определяются согласно принятым национальным тарифам.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Стороны обязуются соблюдать взаимно согласованные санитарные правила и нормы по санитарной охране территорий от завоза и распространения карантинных и других инфекционных болезней, представляющих особую опасность для населения, товаров и грузов при импорте, экспорте и транзите через пункты пропуска на границах государств Сторон. Указанные санитарные правила и нормы принимаются в качестве межгосударственных Советом по сотрудничеству в области здравоохранения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развития регулярного сотрудничества в области санитарной охраны территорий Стороны обязуются: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необходимые меры к предупреждению завоза и распространения карантинных и других инфекционных болезней, представляющих особую опасность для населения, с территории государства одной Стороны на территорию государства другой Стороны;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необходимые мероприятия для предотвращения завоза и реализации при импорте, экспорте и транзите потенциально опасных для здоровья населения товаров и грузов;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обмениваться нормативно-правовыми и другими документами, регулирующими мероприятия по санитарной охране территорий;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обмениваться информацией о выявлении и распространении карантинных и других инфекционных болезней, представляющих особую опасность для населения, на территориях государств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обмениваться информацией о научно-исследовательских работах в области санитарной охраны территорий;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обмениваться специалистами в целях: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осуществления выборочной санитарно-гигиенической проверки товаров в местах их производства и заготовки;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оперативного решения вопросов санитарно-карантинного контроля на пограничных пунктах пропуска;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изучения достижений науки и практики в области санитарной охраны территорий в рамках существующего сотрудничества;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оказывать друг другу научную, техническую и другую помощь в проведении противоэпидемических мероприятий по санитарной охране территорий (выявление, локализация и ликвидация эпидемических очагов) и осуществлении санитарно-карантинного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командировать по просьбе любой Стороны специалистов противочумных или иных противоэпидемических учреждений одной или нескольких Сторон в чрезвычайных ситуациях эпидемиологического характера.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Научно-методическое руководство, координация исследовательских работ, проводимых Сторонами в области санитарной охраны территорий, а также разработка совместно с соответствующими государственными санитарно-эпидемиологическими службами и научно-исследовательскими институтами нормативных документов, инструкций и рекомендаций по вопросам санитарной охраны территорий осуществляется Научно-исследовательским противочумным институтом "Микроб" Российской Федерации.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принимать в соответствии с действующим законодательством о санитарной охране территории государства Стороны-импортера все меры к предотвращению завоза и распространения на территорию государства другой Стороны потенциально опасных для здоровья населения товаров и грузов.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партия товаров или грузов, подлежащая санитарно-карантинному контролю, вывозимая с территории государства одной Стороны на территорию государства другой Стороны, должна сопровождаться разрешительным документом, выданным национальной государственной санитарно-эпидемиологической службой, подтверждающим гигиеническую оценку. В документе удостоверяется соответствие товара или груза санитарно-гигиеническим требованиям, предъявляемым импортирующей Стороной. Расходы по выдаче данного документа несет владелец товара или груза согласно принятым в Стороне тарифам.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партия товаров или грузов, подлежащая санитарно-карантинному контролю, которая перевозится транзитом через территорию государства одной Стороны, должна также сопровождаться разрешительным документом, выданным государственной санитарно-эпидемиологической службой направляющей Стороны, подтверждающим гигиеническую оценку.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оставляют за собой право при ввозе на территорию их государств товаров и грузов, подлежащих санитарно-карантинному контролю, выставлять дополнительные условия по санитарно-гигиеническому состоянию партии такого товара или груза. В указанных случаях компетентные органы Стороны-импортера должны известить компетентные органы Стороны-экспортера о дополнительных условиях санитарно-гигиенического состояния товаров и грузов, сроках действия дополнительных условий и перечень товаров и грузов, на которые они распространяются.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средства одной Стороны, используемые для перевозки пассажиров, товаров и грузов на территорию государства другой Стороны, а также тарная упаковка и другие упаковочные материалы для перевозки товаров и грузов должны соответствовать санитарно-гигиеническим и противоэпидемическим требованиям принимающей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Соответствующие уполномоченные органы Сторон имеют право (при обязательном участии представителя Стороны-экспортера) на возврат на территорию государства Стороны-экспортера или обеззараживание товара или груза в случае обнаружения в нем переносчиков или возбудителей карантинных или других инфекционных болезней, особо опасных для населения при санитарно-карантинном контроле на пограничном пункте государства Стороны-импортера, а при невозможности возврата или обеззараживания товара или груза - на его уничтожение. О каждом таком случае Сторона-импортер информирует соответствующие органы Стороны-экспортера.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права и обязательства Сторон, вытекающие из международных договоров, участниками которых. они являются, и не препятствует заключению других международных договоров.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других государств, готовых принять на себя обязательства, вытекающие из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подписания, а для Сторон, законодательство которых требует выполнения внутригосударственных процедур, необходимых для его вступления в силу, - со дня сдачи соответствующих уведомлений депозитарию.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необходимости выполнения таких процедур Стороны извещают депозитарий в течение трех месяцев со дня подписания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5 лет со дня его вступления в силу и автоматически продлевается на последующий 5-летний период, если Стороны не примут иного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Любая Сторона может выйти из настоящего Соглашения, направив письменное уведомление об этом депозитарию не позднее чем за 6 месяцев до выхода.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взаимной договоренности Сторон в настоящее Соглашение могут быть внесены изменения и дополнения, оформленные отдельными протоколами, которые вступают в силу в порядке, предусмотренной статьей 10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или толкованием настоящего Соглашения, разрешаются путем консультаций и переговоров заинтересованных Сторон либо с использованием иных процедур, не противоречащих нормам международного права.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31 мая 2001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Грузии  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Республики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о сотрудничестве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санитарной охраны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территорий государств-участников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Содружества Независимых Государств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карантинных и иных инфекционных болезней,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подлежащих санитарно-карантинному контролю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болезни            Шифр по МКБ (9 пересмотр ВОЗ)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Карантинные болезни: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Чума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Желтая лихорадка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Холера, в том числе 0139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Иные инфекционные болезни: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Сибирская язва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Бруцеллез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Мелиоидоз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Эпидемический сыпной тиф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Оспа обезьян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Лихорадка долины Рифт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Вирусные геморрагические лихорадки: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Марбург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Эбола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Ласса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Хунин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Мачупо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Менингококковая инфекция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(при выезде в Хадж)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Спонгиоформная энцефалопатия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о сотрудничестве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санитарной охраны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территорий государств-участников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Содружества Независимых Государств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товаров и грузов, подлежащих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санитарно-карантинному контролю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Классификация!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товара по    !         Краткое наименование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Товарной но-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менклатуре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внешне-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экономической!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СНГ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(Код ТН ВЭД)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Группа 02 Мясо и пищевые мясные субпродукты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0201 0202      Говядина, свинина, баранина или козлятина свежая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0203 0204      (неохлажденная), охлажденная или мороженая.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0205 00 000    Мясо лошадей (конина), ослов, мулов или лошаков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свежее (неохлажденное), охлажденное или мороженое.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           Пищевые субпродукты крупного рогатого скота, свиней,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овец, коз, лошадей, ослов, мулов или лошаков свежие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(охлажденные), охлажденные или мороженые.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0207           Мясо и пищевые субпродукты домашней птицы свежие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(неохлажденные), охлажденные или мороженые.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0208           Мясо яков, буйволов, сайгаков, кенгуру,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верблюжатина, лосятина, кабанина, медвежатина и т.д.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0209 00        Свиной жир, жир домашней птицы (охлажденный,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неохлажденный, топленый, нетопленый, соленый или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рассоле, сушеный или копченый).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0210           Мясо и пищевые мясные субпродукты соленые или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рассоле, сушеные или копченые; пищевая мука из мяса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 мясных субпродуктов.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Группа 03 Рыба, ракообразные, моллюски, другие водные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беспозвоночные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0301, 0302,    Рыба живая, охлажденная и мороженая, разделанная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0303, 0304     неразделанная, рыбное филе, охлажденное и мороженое.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0305           Рыба (разделанная и неразделанная) сушеная, соленая,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горячего и холодного копчения, мука и гранулы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рыбы, пищевые.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0306           Ракообразные (разделанные и неразделанные): живые,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охлажденные, мороженые, варено-мороженые, соленые,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сушенные, мука и гранулы из ракообразных.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0307           Моллюски (разделанные или неразделанные): живые,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охлажденные, мороженые, варено-мороженые, соленые,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сушеные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0307           Прочие водные беспозвоночные (разделанные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неразделанные): живые, охлажденные, мороженые,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варено-мороженые, соленые, сушеные.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Группа 04  Молоко и молочные продукты, яйца птиц; мед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натуральный; пищевые продукты животного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происхождения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0401           Молоко и сливки несгущенные и без добавления сахара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или других подслащивающих веществ.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0402           Молоко и сливки, сгущенные или с добавлением сахара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или других подслащивающих веществ.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0403           Пахта, свернувшиеся молоко и сливки, йогурт, кефир,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прочие ферментированные или сквашенные молоко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сливки, сгущенные или несгущенные с добавлением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без добавления сахара или других подслащивающих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веществ, ароматизированные или неароматизированные,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 добавлением или без добавления фруктов, орехов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какао.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0404           Молочная сыворотка, сгущенная или несгущенная,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добавлением или без добавления сахара или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подслащивающих веществ; продукты из натуральных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компонентов молока, с добавлением или без добавления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сахара или других подслащивающих веществ, в другом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месте не поименованные.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0405 00        Сливочное масло и прочие молочные жиры, молочные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пасты.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0406           Сыры и творог.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0407 00        Яйца птиц в скорлупе, свежие, консервированные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вареные.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0408           Яйца птиц без скорлупы и яичные желтки свежие,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сушеные, вареные на пару или кипящей воде,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формованные, мороженые или консервированные другим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способом, с добавлением или без добавления сахара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или других подслащивающих веществ.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0409 00 000    Мед натуральный.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0410 00  00    Пищевые продукты животного происхождения, в другом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месте не поименованные.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Группа 07 Овощи и некоторые съедобные корнеплоды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клубнеплоды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0701           Картофель свежий или охлажденный.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0702 00        Томаты свежие или охлажденные.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0703           Лук репчатый, лук шалот (шарлот), лук-порей, чеснок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 прочие луковичные овощи, свежие или охлажденные.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0704           Капуста кочанная, цветная, кольраби, брокколи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прочие аналогичные съедобные овощи.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0706           Морковь, репа, свекла столовая, сельдерей корневой,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редис и прочие аналогичные съедобные корнеплоды.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0707 00        Огурцы и корнишоны.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0708           Бобовые овощи, лущеные или нелущеные.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0709           Прочие овощи: баклажаны, перец, артишок, спаржа и др.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Группа 08 Съедобные плоды и орехи, кожура и корки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цитрусовых или бахчевых культур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0801           Орехи кокосовые, бразильские и кешью свежие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сушеные, очищенные от скорлупы или неочищенные,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кожурой или без кожуры.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0802           Прочие орехи: миндаль, орех лесной, грецкие,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каштаны, фисташки и прочие.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0803 00        Бананы.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0804           Финики, инжир, ананасы, авокадо, манго свежие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сушеные.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0805           Цитрусовые плоды свежие или сушеные.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0806           Виноград свежий или сушеный.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0807           Дыни, арбузы и папайя свежие.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0808           Яблоки, груши и айва свежие.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0809           Абрикосы, вишня, черешня, персики (включая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нектарины).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0810           Прочие плоды свежие: земляника, малина, ежевика,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крыжовник, клюква, черника, брусника и прочие ягоды.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0811           Плоды и орехи (свежие или вареные в воде или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пару), мороженые, с добавлением сахара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подслащивающих веществ.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0814 00  000   Кожура цитрусовых плодов или корки бахчевых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(свежие, мороженые, сушеные или консервированные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кратковременного хранения в рассоле).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Группа 09  Кофе, чай и пряности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0901           Кофе жареный или нежареный, с кофеином или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кофеина, плодовая мякоть и оболочки зерен кофе,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заменители кофе, содержащие кофе.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0902           Чай ароматизированный или неароматизированный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(зеленый и черный).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0904           Перец сушеный, дробленый или молотый.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0905 00 000    Ваниль.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0906           Корица и цветки коричного дерева.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0907 00 000    Гвоздика (целые плоды, цветки).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0908           Мускатный орех, мацис, кардамон.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0909           Семена аниса, бадьяна, фенхеля, кориандра, тмина,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ягоды можжевельника.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0910           Имбирь, шафран, куркума (чабрец), тимьян, лавровый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лист и др.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Группа 10  Зерновые хлеба (кроме семян и фуражного зерна)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1001           Пшеница и пшенично-ржаная смесь (меслин).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1002 00 000,   Рожь, ячмень, овес, кукуруза, рис, гречиха,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1003 00,       просо и прочие зерновые.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1004 00, 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1005, 1006, 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1007 00, 1008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Группа 11 Продукция мукомольно-крупяной промышленности,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солод, крахмал, пшеничная клейковина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1101 00        Мука пшеничная или пшенично-ржаная, рисовая,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1102           кукурузная, а также мука прочих зерновых.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1103           Крупа и гранулы зерновых.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1105           Мука, крупа, хлопья и гранулы картофельные.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1106           Мука и крупа из сушеных бобовых овощей.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1107, 1108     Солод поджаренный или неподжаренный, крахмал.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Группа 12 Масличные семена и плоды; лекарственные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растения и растения для технических целей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1212 20 000    Водоросли сухие и мороженые, мука и крупка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водорослей.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Группа 15 Жиры и масла животного или растительного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происхождения, продукты их расщепления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1501 00        Жир крупного и мелкого рогатого скота, домашней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1502 00        птицы, жир свиной топленый или нетопленый.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1504           Жир, масла и их фракции из рыб или морских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млекопитающих.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1507-1516      Масла растительные и их фракции.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1517           Маргарин.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1518 00     Прочие жиры и масла.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Группа 16 Изделия из мяса, рыбы или ракообразных,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молюсков или прочих водных беспозвоночных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1601 00        Колбасы и аналогичные продукты из мяса, мясных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субпродуктов или крови; пищевые продукты,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изготовленные на их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1602           Прочие готовые или консервированные продукты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мяса, мясных субпродуктов или крови.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1604, 1605     Пресервы из рыбы, моллюсков, ракообразных,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водных беспозвоночных и водорослей.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1604 1605      Кулинарные изделия из рыбы, моллюсков, ракообразных,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других водных беспозвоночных и водорослей.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1604 1605      Готовые или консервированные продукты из рыбы: икра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осетровых (черная икра), икра лососевых (красная)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заменители икры, изготовленные из морских прочих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рыб, рыба целиком или в кусках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1605 20        Мясо криля варено-мороженое, мука из криля.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Группа 17 Сахар и кондитерские изделия из сахара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1701           Сахар тростниковый или свекловичный и химически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чистая сахароза в твердом состоянии.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1702           Прочие виды сахара, включая химически чистые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лактозу, мальтозу, глюкозу и фруктозу, в твердом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состоянии.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1704           Кондитерские изделия из сахара (включая белый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шоколад), не содержащие какао.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Группа 18 Какао и продукты из него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1801 00 00     Какао-бобы, целые и дробленые, сырые или жареные.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1802 00 000    Какавелла (шелуха, оболочка, кожица) и прочие отходы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какао.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1803           Какао-паста обезжиренная или не обезжиренная.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1804 00 000    Какао-масло, жир и жидкое масло из какао.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1805 00 000    Какао-порошок без добавлений сахара или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подслащивающих веществ.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1806           Шоколад и прочие пищевые продукты, содержащие какао.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Группа 19 Изделия из зерна хлебных злаков, муки, крахмала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и молока, мучные кондитерские изделия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1901           Экстракт солодовый, пищевые продукты из муки, крупы,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крахмала или солодового экстракта.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1901 10 000    Специализированные продукты детского питания.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1902           Макаронные изделия, вареные или невареные,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начинкой или без начинки.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1903 00 000    Тапиока или ее заменители.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1904           Готовые продукты, получаемые путем вздутия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обжаривания зерна хлебных злаков или зерновых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продуктов.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1905           Хлеб, мучные кондитерские изделия, печенье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хлебобулочные и мучные кондитерские изделия.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Группа 20 Продукты переработки овощей, плодов, орехов или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прочих частей растений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2001           Овощи, фрукты, орехи и другие съедобные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растений, приготовленные или консервированные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уксусе или уксусной кислоте.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2002           Томаты, приготовленные или консервированные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добавления уксуса или уксусной кислоты.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2003           Грибы и трюфеля, приготовленные или консервированные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20 000    без добавления уксуса или уксусной кислоты.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2004, 2005     Прочие овощи, приготовленные или консервированные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без добавления уксуса или уксусной кислоты,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мороженые картофель, прочие овощи или овощные смеси.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2006           Плоды, орехи, кожура плодов и прочие части растений,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консервированные в сахаре (пропитанные сиропом,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глазированные).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2007           Джемы, желе плодово-ягодные, мармелады, пюре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плодово-ягодные, ореховые, прошедшие тепловую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обработку, в том числе с добавлением сахара,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подслащивающих веществ или спирта.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           Соки фруктовые (включая виноградное сусло) и соки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овощные несброженные и без добавления спирта,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добавлением или без добавления сахара или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подслащивающих веществ.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Группа 21 Прочие разные пищевые продукты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2101           Экстракты, эссенции и концентраты кофе, изделия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основе экстрактов, эссенций, концентратов кофе, 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или мате, обжаренный цикорий и прочие обжаренные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заменители кофе.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2102           Дрожжи (активные или неактивные), промышленные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микроорганизмы и закваски.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2103           Продукты для приготовления соусов и готовые соусы,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вкусовые добавки, приправы смешанные, пищевые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добавки, биологически активные добавки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(нутрицевтики).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2104           Супы и бульоны, готовые заготовки для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приготовления; гомогенизированные смеси пищевых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продуктов.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2105 00        Мороженое и другие виды пищевого льда.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2106           Пищевые продукты, в другом месте не поименованные.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Группа 22 Алкогольные и безалкогольные напитки и уксус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2201           Воды минеральные и газированные.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2202           Воды, включая минеральные газированные с добавлением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сахара или других подслащивающих или ароматических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веществ, прочие безалкогольные напитки.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2203 00        Пиво солодовое.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2204           Вина виноградные натуральные, включая крепленые.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2204 10,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2204 10 110    Вина игристые, шампанское.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2205           Вермуты и прочие вина виноградные натуральные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добавлением растительных или ароматических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экстрактов.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2208           Крепкие спиртные напитки, ликеры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алкогольные напитки, составные спиртовые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полуфабрикаты, используемые для изготовления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напитков.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2209 00        Уксус и его заменители, полученные из уксусной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кислоты, уксус винный.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Группа 24 Табак и промышленные заменители табака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2401           Табачное и сигарное сырье.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2402           Сигареты (включая сигары с обрезанными концами),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сигариллы (тонкие сигары) и сигареты из табака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его заменителей.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2403           Табак трубочный и курительный.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3302,          Компоненты для производства сигарет и сигар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3506 10,       (сигарилл): сигаретные фильтры; ароматизаторы; клей;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4813,          сигаретная (папиросная) бумага, сопутствующие товары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4823 20 000    и приспособления для курения сигарет, фильтры-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9614           мундштуки.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Группа 25  Соль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2501 00 990    Соль, пригодная для потребления человека.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Группы 28, 29  Кислоты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2809           Кислота ортофосфорная.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2915 50 000    Кислота пропионовая.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2916 19 300    Кислота сарбиновая.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2916 31 00     Кислота бензойная.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2917           Кислота фитиновая.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2917           Кислота фумаровая.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2917           Кислота янтарная.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2918 12 000    Кислота винная.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2918 14 000    Кислота лимонная.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2918 19 000    Кислота яблочная.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2951 21 00     Кислота уксусная лесохимическая пищевая.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2936 27 000    Кислота аскорбиновая.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Группа 33 Эфирные масла и резиноиды; парфюмерные,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косметические и туалетные средства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Группа 34 Мыло, моющие средства, синтетические моющие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средства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Группа 35 Белковые вещества; модифицированные крахмалы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3503 00        Желатин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Группы 39, 69  Изделия из полимерных, фарфоровых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керамических материалов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3920           Полимерные материалы, предназначенные для контакта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продуктами питания.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3924 6911      Посуда из полимерных, фарфоровых и керамических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материалов, предназначенная для контакта с пищевыми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продуктами.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3920           Полимерные материалы для изготовления детской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одежды, обуви и игрушек.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3917           Полимерные материалы, используемые в водоснабжении.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Из групп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39, 48, 70,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73, 76     Тара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3923        Ящики полимерные многооборотные для овощей и фруктов.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3923        Ящики пластмассовые многооборотные для хлебобулочных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изделий.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3923        Ящики полимерные многооборотные для продукции мясной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 молочной промышленности.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4819        Ящики из гофрированного картона для мороженого.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4819        Ящики из гофрированного картона для кондитерских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изделий.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4819        Ящики из гофрированного картона для продукции мясной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 молочной промышленности.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4819        Ящики из гофрированного картона для пищевых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продуктов, спичек, табачных изделий и моющих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7010        Тара стеклянная (банки, бутылки) для пищевых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продуктов промышленного и хозяйственного назначения.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7310        Банки металлические для консервов.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7612        Фляги металлические для молока и молочных продуктов.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Группа 48 Бумага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4805           Бумага для упаковки пищевых продуктов на автоматах.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Группа 48 Картон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4805 40 000    Картон фильтровальный для пищевых жидкостей.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 групп 73,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74, 75, 76    Посуда из черных и цветных металлов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7323 94     Посуда хозяйственная стальная эмалированная.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7323        Посуда из коррозионно-стойкой стали.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7323 93 000    Посуда хозяйственная чугунная эмалированная.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7418 7508   Посуда из мельхиора, латуни, нейзильбера с хромовым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или никелевым покрытием.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7418 7508   Посуда из мельхиора, нейзильбера с золотым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серебряным покрытием.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7615        Посуда хозяйственная из листового алюминия.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Группа 84 Оборудование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Автоматы расфасовочно-упаковочные для пищевой,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мясо-молочной и рыбной промышленности.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Оборудование фасовочно-упаковочное для: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8422, 8423,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8434, 8437,    сахарной и крахмально-паточной промышленности;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8438           хлебопекарной, макаронной и кондитерской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др.         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винодельческой, спиртовой и ликеро-водочной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консервной и пищеконцентратной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масло-жировой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чайной, табачной, соляной и ферментной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пивоваренной, безалкогольной и дрожжевой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мясной и птицеперерабатывающей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молочной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переработки рыбы;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оборудование технологическое для молочной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промышленности.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8418        Шкафы холодильные.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8418        Камеры холодильные.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8418 50     Прилавки, прилавки-витрины холодильные.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8418 50     Витрины холодильные.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             Котлы пищеварочные на паровом и электрическом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обогревах.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8419        Плиты кухонные на электрическом обогреве.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8419        Аппараты пищеварочные и жарочные тепловые.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8419        Сковороды опрокидывающиеся, жаровни и фритюрницы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электрическом обогреве.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8516           Кипятильники непрерывного действия.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8516           Водонагреватели. Термостаты.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8419        Мармиты.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8419        Аппараты пароварочные.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8419        Шкафы тепловые расстоечные, сквозные, передвижные.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8474 39 00     Машины месильно-перемешивающие.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8422           Оборудование для раздачи пищи.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8422           Оборудование для фасовки и упаковки овощей и фруктов.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8422           Оборудование фасовочно-упаковочное для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торговли.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8474 39 000    Маслобойки электрические.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8479 8509      Овощерезки, шинковки, терки, протирочные машинки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приспособления: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8479           взбивалки, миксеры, мороженицы;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8479           картофелечистки;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8479           овощерезки;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8479           хлеборезки;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8479           колбасорезки, сырорезки;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8479           машинки для нарезания на ломтики фруктов, огурцов,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помидоров и т.д.;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8479           приспособления для формования изделий из теста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вязких масс;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8422           приспособления для открывания и повторного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закрывания консервных банок и бутылок;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8479           машинки и приспособления для резки лука, чеснока,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зелени;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8479           лапшерезки;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8479           яйцерезки;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8479           кофемолки;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8479           машинки для дробления и протирания сухарей, орехов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чеснока;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8479           приспособления для формования пельменей, вареников,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печенья, отделки изделий кремом;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8479           машинки для мойки и чистки картофеля и овощей;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8422        посудомоечные машины;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8479           приспособления для точки ножей, чистки и полирования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столовых приборов и кухонного инвентаря.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8479           Машинки закаточные для домашнего консервирования.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8479           Прессы, соковыжималки, другие приспособления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получения сока.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8479           Резки и чистки ручные кухонные.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8479           Наборы приспособлений для домашнего консервирования,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разделки и обработки продуктов прочие.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8479           Шприцы кондитерские.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8479           Сбивалки, мешалки.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8479           Шинковки ручные.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текст является аутентичной копией Соглашения о сотрудничестве в области санитарной охраны территорий государств-участников Содружества Независимых Государств, принятого на заседании Совета глав правительств Содружества Независимых Государств, которое состоялось 31 мая 2001 года в городе Минске. Подлинный экземпляр вышеупомянутого Соглашения хранится в Исполнительном комитете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комитета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Исполнительного секретаря СНГ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Особое мнение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Азербайджанской Республики к Соглашению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сотрудничестве в области санитарной охраны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территорий государств-участников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Содружества Независимых Государств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Указанные в статье 2 санитарные правила и нормы по санитарной охране согласовываются с компетентными органами Азербайджанской Республики.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Азербайджанской Республики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