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37f0" w14:textId="8033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21 июля 2001 года N 985 и от 11 января 2002 года N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2003 года N 115. Утратило силу - постановлением Правительства РК от 15 декабря 2004 года N 1324 (P041324) (вводится в действие с 1.01.2005г.).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Утратило силу постановлением Правительства РК от 15.12.2004 </w:t>
      </w:r>
      <w:r>
        <w:rPr>
          <w:rFonts w:ascii="Times New Roman"/>
          <w:b w:val="false"/>
          <w:i w:val="false"/>
          <w:color w:val="ff0000"/>
          <w:sz w:val="28"/>
        </w:rPr>
        <w:t>№ 1324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августа 2002 года N 939 "О внесении изменений в некоторые указы Президента Республики Казахстан" Правительство Республики Казахстан 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следующие постановления Правительства Республики Казахстан: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2001 года N 985 "О лимитах штатной численности аппаратов акимов областей (города республиканского значения, столицы), районов (городов областного значения) и предельном числе заместителей акима области (города республиканского значения, столицы), района (города областного значения)":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изложить в новой редакции согласно приложению к настоящему постановлению;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(подпункт 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1 апреля 2003 года N 314).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1 октября 2002 года.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января 2003 года N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июля 2001 года N 985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Область           !   Численность    !   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аппаратов акимов ! заместителей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(ед.)      !        (ед.)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Акмолинская                         69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Актюбинская                         66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                        78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Атырауская                          55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Западно-Казахстанская               63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Жамбылская                          72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Карагандинская                      77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Костанайская                        73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Кызылординская                      62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Мангистауская                       47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Южно-Казахстанская                  85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Павлодарская                        69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               67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Восточно-Казахстанская              77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Алматы                          295                  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Астана                          142   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Итого:                            1397                  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