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eba7" w14:textId="aa3e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дополнения в Закон Республики Казахстан "О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2003 года N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и дополнения в Закон Республики Казахстан "О национальном архивном фонде и архивах".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изменения и дополнения в Закон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"О национальном архивном фонде и архивах"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N 24, ст. 435)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статьи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слов "Министерстве внутренних дел Республики Казахстан" союз "и"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слов "Службе охраны Президента Республики Казахстан" дополнить словами "и Агентстве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