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9dd6" w14:textId="e809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соглашений и договоренностей, достигнутых в ходе официального визита Президента Республики Казахстан Назарбаева Н.А. в Королевство Нидерландов 27-28 ноября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2003 года N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соглашений и договоренностей, достигнутых в ходе официального визита Президента Республики Казахстан Назарбаева Н.А. в Королевство Нидерландов 27-28 ноября 2002 года и обеспечения дальнейшего развития казахстанско-нидерландского сотрудничества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соглашений и договоренностей, достигнутых в ходе официального визита Президента Республики Казахстан Назарбаева Н.А. в Королевство Нидерландов 27-28 ноября 2002 года (далее - План).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иным государственным органам Республики Казахстан и заинтересованным организациям (по согласованию), принять меры по выполнению мероприятий, предусмотренных Планом.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не реже одного раза в квартал информировать Правительство Республики Казахстан о ходе выполнения Плана.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февраля 2003 года N 151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реализации соглашений и договоренностей, </w:t>
      </w:r>
      <w:r>
        <w:br/>
      </w:r>
      <w:r>
        <w:rPr>
          <w:rFonts w:ascii="Times New Roman"/>
          <w:b/>
          <w:i w:val="false"/>
          <w:color w:val="000000"/>
        </w:rPr>
        <w:t xml:space="preserve">
достигнутых в ходе официального визита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Н.А. Назарбаева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Королевство Нидерландов </w:t>
      </w:r>
      <w:r>
        <w:br/>
      </w:r>
      <w:r>
        <w:rPr>
          <w:rFonts w:ascii="Times New Roman"/>
          <w:b/>
          <w:i w:val="false"/>
          <w:color w:val="000000"/>
        </w:rPr>
        <w:t xml:space="preserve">
27-28 ноября 2002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 Мероприятие           !  Срок    !   Ответственные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 !исполнения!   за 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  2                 !     3    !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 Провести необходимые внутри-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государственные процедуры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вступлению в силу следующих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  Соглашение между Республикой   В течение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и Королевством       2003 года 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Нидерландов о поощрении и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взаимной защите инвестиций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  Соглашение между Правитель-    II квартал Агентство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ством Республики Казахстан     2003 года 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Правительством Королевства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Нидерландов о сотрудничестве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административной взаимо-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помощи в таможенных делах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  Соглашение между Правитель-    IV квартал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ством Республики Казахстан     2003 года 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Правительством Королевства             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Нидерландов о регулярном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воздушном сообщении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  Подготовить к подписанию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проекты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2.1  Соглашение между Министер-     II квартал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ством сельского хозяйства      2003 года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и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Министерством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хозяйства, природополь-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зования и рыболовства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Королевства Нидерландов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сотрудничестве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ветеринарии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  Меморандум о взаимо-           II квартал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понимании по экономическому    2003 года 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сотрудничеству в рамках                  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программы PSO между                      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Министерством экономики и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Министерством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Королевства Нидерландов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  Проработать по диплома-        В течение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тическим каналам сроки         2003 года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визита Премьер-Министра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Королевства Нидерландов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Республику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  Проработать по диплома-        В течение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тическим каналам сроки         2003 года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визита Министра иностранных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дел Королевства Нидерландов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Республику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  Проработать по диплома-        В течение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тическим каналам сроки         2003 года 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визита делегации Парламента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Королевства Нидерландов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Республику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  Сотрудничество с               В течение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нидерландской стороной         2003 года  энергетики и мине-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нефтегазовом секторе:                   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продолжить переговоры с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компанией "Royal Dutch                    ЗАО НК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Shell" пo сотрудничеству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разработке шельфа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Каспийского моря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  Реализация договоренности      В течение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между Министерством            2003 года 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транспорта и коммуникаций                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и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Министерством транспорта,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общественных работ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управления водными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ресурсами Королевства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Нидерландов по оказанию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методологической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организационной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создаваемым в г. Актау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Морской академии и Морскому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техническому училищу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(Академия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коммуникаций)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  Изучение возможности           В течение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подписания двустороннего       2003 года  транспорта и комму-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документа по сотрудничеству               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взаимопомощи между портами             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гг. Роттердама и Актау                    Актауский морской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торговый 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  Развитие сотрудничества        Постоянно  Агентство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между Республикой Казахстан               контроля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Королевством Нидерландов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области таможенного 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 Дальнейшее развитие            Постоянно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сотрудничества в области            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сельского хозяйства: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10.1 Участие казахстанских и        Постоянно  Министерство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нидерландских фирм и органи-        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заций в сельскохозяйственных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ярмарках и выставках,                   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организуемых сторонами;                  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10.2 направление нидерландской      Постоянно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стороне казахстанских инвес-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тиционных проектов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10.3 проработка сроков посещения    в течение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делегаций голландских         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фермеров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 Сотрудничество с               Постоянно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нидерландской стороной в                 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сфере малого и среднего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бизнеса:                                  Министерство эконо-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содействие нидерландским                  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предпринимателям, планирующим            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задействовать собственный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капитал в отдельных                      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казахстанских проектах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сфере малого 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 Военное и военно-техническое   В течение  Министерство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сотрудничество с               2003 года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нидерландской стороной: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проведение рабочих встреч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 уровне экспертов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определению приоритетных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направлений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оказание помощи в становлении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развитии Высшего военно-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морского училища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военно-техническое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сотрудничество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кораблестроения;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консультации по строительству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оборудованию пирсов,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судоремонтных мастерских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 Сотрудничество с               В течение  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нидерландской стороной в       2003 года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банковской и финансовой сфере: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проведение двусторонних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консультаций по расширению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объема и спектра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финансовых услуг,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сектора страхования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(Rabobank International,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ING Bank);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возможность получения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технической помощи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The Netherlands Bank;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регулярный обмен информацией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вопросам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 Сотрудничество с               В течение 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нидерландской стороной в       2003 года  культуры,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культурно-гуманитарной сфере:            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рассмотреть возможность                   согласия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 выставки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нидерландских художников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казахстанских художников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Королевстве Нидерландов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