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7313" w14:textId="a357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29 сентября 2001 года N 692"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2003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29 сентября 2001 года N 692".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29 сентября 2001 года N 692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передачей функций и полномочий в области поддержки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малого бизнеса Министерству индустрии и торговли Республики Казахстан в соответствии с подпунктом 7)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 28 августа 2002 года N 931 "О мерах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дальнейшему совершенствованию системы государственного управления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сентября N 2001 года N 692 "Об образовании Совета предпринимателей при Президенте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Совете предпринимателей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"Агентство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 монополий, защите конкуренции и поддержке малого бизнеса" заменить словами "Комитет по поддержке малого бизнеса Министерства индустрии и торговли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