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7755c" w14:textId="58775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и перечня оружия и специальных средств, которые имеют право применять сотрудники органов финансовой полиции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февраля 2003 года N 163. Утратило силу постановлением Правительства Республики Казахстан от 21 ноября 2016 года № 717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21.11.2016 </w:t>
      </w:r>
      <w:r>
        <w:rPr>
          <w:rFonts w:ascii="Times New Roman"/>
          <w:b w:val="false"/>
          <w:i w:val="false"/>
          <w:color w:val="ff0000"/>
          <w:sz w:val="28"/>
        </w:rPr>
        <w:t>№ 717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статей 10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 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органах финансовой полиции Республики Казахстан"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нормы и перечень оружия и специальных средств, которые имеют право применять сотрудники органов финансовой полиции.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Реализацию настоящего постановления производить за счет и в пределах средств, предусмотренных на содержание Агентства Республики Казахстан по борьбе с экономической и коррупционной преступностью (финансовая полиция) в республиканском бюджете на соответствующий финансовый год.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 внесены изменения - постановлением Правительства РК от 29 января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февраля 2003 года N 163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и перечень оружия и боеприпасов для сотрудников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финансовой полиции и учебных заведений Агентства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    Казахстан по борьбе с экономической и коррупционной преступностью </w:t>
      </w:r>
      <w:r>
        <w:br/>
      </w:r>
      <w:r>
        <w:rPr>
          <w:rFonts w:ascii="Times New Roman"/>
          <w:b/>
          <w:i w:val="false"/>
          <w:color w:val="000000"/>
        </w:rPr>
        <w:t xml:space="preserve">
(финансовая полиция) в мирное и военное время &lt;*&gt; </w:t>
      </w:r>
      <w:r>
        <w:br/>
      </w:r>
      <w:r>
        <w:rPr>
          <w:rFonts w:ascii="Times New Roman"/>
          <w:b/>
          <w:i w:val="false"/>
          <w:color w:val="000000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      Сноска. Внесены изменения - постановлением Правительства РК от 29 января 2004 г. </w:t>
      </w:r>
      <w:r>
        <w:rPr>
          <w:rFonts w:ascii="Times New Roman"/>
          <w:b w:val="false"/>
          <w:i w:val="false"/>
          <w:color w:val="ff0000"/>
          <w:sz w:val="28"/>
        </w:rPr>
        <w:t xml:space="preserve">N 100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Оружия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 Наименование        !Коли- !         Положенность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 !чество!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5,45 мм пистолет ПСМ* или  1 шт. Руководящему составу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пистолеты, револьверы           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всех модификаций с длиной        борьбе с экономической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ствола не более 100 мм          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(финансовая полиция)(далее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Агентство), ДФП по областям,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г.г. Астаны и Алматы,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транспорте (далее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территориальные органы)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5 шт. На учебное заведение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подготовке (переподготовке)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начальствующего состава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9 мм пистолет Макарова,    1 шт. Рядовому и начальствующему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пистолеты или револьверы         составу органов финансовой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всех модификаций с длиной        полиции, за исключением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ствола не более 100 мм           вооружаемых пистолетами ПСМ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Среднему и старшему начсоставу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учебных заведений (постоянному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составу)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 Для проведения практических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занятий и стрелковых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соревнований с личным составом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3 шт. На Агентство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5 шт. На территориальные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5 шт. На учебные заведения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5,45 мм автомат            5 шт. На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Калашникова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АКС-74 или АКС-74У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20 шт. На территориальные органы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1 шт. На 5 курсантов и слушателей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учебных заведений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7,62 мм автомат            1 шт. На 5 курсантов и слушателей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Калашникова АКМ или                  учебных заведений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АКМС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9 мм пистолет-пулемет      3 шт. На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ПП-90 или                        На территориальные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другие модификации               На учебные заведения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26 мм сигнальные           3 шт. На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пистолеты СПШ                    На территориальные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На учебные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При служебной необходимости заменяется на пистолет Макарова или револьвер.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Примечание. 1. Рядовой и начальствующий состав органов финансовой полиции, несущий службу на наружных постах по охране административных зданий и других объектов, может вооружаться автоматами.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Необходимое количество автоматов Калашникова, содержащихся в мирное время для служебных целей в территориальных органах и учебных заведениях, устанавливается приказом Председателя Агентства.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Учебное оружие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    9 мм пистолет         1 шт.    На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Макарова-учебный       3 шт.    На территориальные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5 шт.    На учебные заведения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  7,62 мм (5,45 мм)       1 шт.    На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автомат Калашникова-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учебный             3 шт.    На территориальные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5 шт.    На учебные заведения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  5,45 (7,62) мм ручной     1 шт.    На учебные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пулемет Калашникова-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учебный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    5,45 мм пулемет         1 шт.    На учебные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Калашникова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модернезированный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ПКМ (ПКМС)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учебный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    5,45 мм пистолет        1 шт.    На Агентство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ПСМ-учебный                    На территориальные органы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На учебные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Боеприпасы  В органах финансовой полиции и учебных заведениях запасы </w:t>
      </w:r>
      <w:r>
        <w:br/>
      </w:r>
      <w:r>
        <w:rPr>
          <w:rFonts w:ascii="Times New Roman"/>
          <w:b/>
          <w:i w:val="false"/>
          <w:color w:val="000000"/>
        </w:rPr>
        <w:t xml:space="preserve">
боеприпасов к стрелковому оружию, патроны содержатся в </w:t>
      </w:r>
      <w:r>
        <w:br/>
      </w:r>
      <w:r>
        <w:rPr>
          <w:rFonts w:ascii="Times New Roman"/>
          <w:b/>
          <w:i w:val="false"/>
          <w:color w:val="000000"/>
        </w:rPr>
        <w:t xml:space="preserve">
размере 1,0 боевого комплекта  Состав боевого комплекта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 Наименование           !     Боевой комплект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 !  единицу вооружения (шт.)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       Стрелковое оружие: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5,45 мм пистолеты ПСМ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5,45 мм малогабаритные патроны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центрального боя МПЦ                      24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     5,45 (7,62) мм автоматы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Калашникова 5,45 мм (7,62)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патроны: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обыкновенной пулей                      246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с трассирующей пулей                       54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Итого                             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9 мм пистолеты Макарова и другие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модификации                            24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 мм пистолетные патроны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(9x18, 9x19)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Боевым комплектом называется установленное количество боеприпасов на единицу вооружения (пистолет, автомат, пулемет).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Состав боекомплектов к образцу вооружения устанавливается единым для подразделений органов финансовой полиции и учебных заведений.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Количество боеприпасов, положенных содержать в территориальных органах, учебных заведениях, устанавливается приказами Председателя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табели положенности органов финансовой полиции, учебных заведений боеприпасы начисляются на положенное вооружение согласно установленному боевому комплекту.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отсутствии в наличии в боевом комплекте необходимого количества отдельных видов патронов допускается замена их имеющимися в наличии аналогичного предназначения или патронами с другими видами пуль, входящими в этот боекомплект.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Положенность боеприпасов на учебную практику исчисляется по нормам отдельно.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расхода боеприпасов Агентством, </w:t>
      </w:r>
      <w:r>
        <w:br/>
      </w:r>
      <w:r>
        <w:rPr>
          <w:rFonts w:ascii="Times New Roman"/>
          <w:b/>
          <w:i w:val="false"/>
          <w:color w:val="000000"/>
        </w:rPr>
        <w:t xml:space="preserve">
территориальными органами и учебными заведениями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боевую подготовку (на год на одного человека в штуках)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 Наименование          !Автоматные!Пистолетные!Холостые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 ! патроны  !  патроны  !патроны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Учебные заведения, высшие курсы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их очные факультеты, имеющие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самостоятельную учебно-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материальную базу-переменный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состав                   15           60       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Постоянный начальствующий          10           50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 учебного заведения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Переменный и постоянный состав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учебного заведения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проведения проверок и экзаменов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 плану Агентства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проверяемого в зависимости 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вооружения и выполняемого          20           12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упражнения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Рядовой и начальствующий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состав: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4.1 Личный состав подразделений        60          100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физической защиты и дежурных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частей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4.2 Остальные подразделения            20           60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  На проведение инспекторских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проверок по плану Агентства-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на каждого проверяемого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зависимости от вооружения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выполняемого упражнения            10            6        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подразделением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расхода боеприпасов на проверку 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приведение стрелкового оружия к нормальному бою </w:t>
      </w:r>
      <w:r>
        <w:br/>
      </w:r>
      <w:r>
        <w:rPr>
          <w:rFonts w:ascii="Times New Roman"/>
          <w:b/>
          <w:i w:val="false"/>
          <w:color w:val="000000"/>
        </w:rPr>
        <w:t xml:space="preserve">
(штук на единицу оружия)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   !Один раз в год на   !    На проверку боя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Образцы оружия  !проверку боя оружия,!    после ремонта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!находящегося в      !  оружейно-пулеметной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   !эксплуатации        !      мастерской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На автомат                10                      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  На ручной пулемет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пулемет                 16                      20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Калашникова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На пистолет                4                      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расхода патронов органами финансовой полиции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на спортивно-стрелковые мероприятия </w:t>
      </w:r>
      <w:r>
        <w:br/>
      </w:r>
      <w:r>
        <w:rPr>
          <w:rFonts w:ascii="Times New Roman"/>
          <w:b/>
          <w:i w:val="false"/>
          <w:color w:val="000000"/>
        </w:rPr>
        <w:t xml:space="preserve">
(на год на одного человека в штуках)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 Наименование !      Количество      !Винтовочные! Пистолетные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 !      участников      !    или    !    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               ! автоматные!револьверные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 !                      !  патроны  !   патроны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Учебные         30% от переменного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заведения      состава и постоянного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начальствующего           50          100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состава учебного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заведения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Агентство        20% от рядового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начальствующего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состава              30          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  Территориаль-     20% от рядового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ные органы        начальствующего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состава              30           90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и перечень газового оружия для органов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финансовой полиции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 Наименование  !Количество!            Положенность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 !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Газовый пистолет     1 шт     Председателю Агентства, 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заместителям, начальникам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Департаментов, самостоятельных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управлений и их заместителям,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начальникам отделов Агентства.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Начальствующему составу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оперативных служб и следователям,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за которыми не закреплено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табельное оружие на постоянное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ношение.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 10%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От остальной численности всего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начальствующего состава.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Нормы и перечень специальных средств для сотрудников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органов финансовой полиции и учебных заведений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  !                !Количество!           Положенность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 Наименование  !          !(в штуках или процентах от штатной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!                !          !           численности)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  Жилет                5       Агентству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защитный            15       Территориальным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5%       От штатной численности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состава - учебным заведениям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  Палка              10%       От штатной численности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резиновая                   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специальная                    Агентству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Территориальным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50%       Учебным заведениям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  Изделие БР                   От штатной численности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10%         Агентству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20%         Территориальным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5        Учебным заведениям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  Изделие типа                 От штатной численности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"Черемуха"                  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20%         Агентству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30%         Территориальным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5        Учебным заведениям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  Шлем стальной      10%       От штатной численности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Агентству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Территориальным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50%       Учебным заведениям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  Каска              10%       От штатной численности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пластмассовая с              состава: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забралом                       Агентству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Территориальным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50%       Учебным заведениям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  Общевойсковой     110%       От штатной численности рядового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фильтрующий                  и начальствующего состава,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противогаз                   и служащих: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Агентству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Территориальным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штатной численности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состава - учебным заведениям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  Респиратор        100%       От штатной численности рядового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начальствующего состава,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служащих: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Агентству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Территориальным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От штатной численности личного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состава - учебным заведениям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  Гопкалитовый      100%       От штатной численности рядового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патрон (типа                 и начальствующего состава,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ДП-1, КДП)                   и служащих - защищенному подземному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пункту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Изолирующий        25%       От штатной численности рядового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противогаз                   и начальствующего состава, рабочих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и служащих - защищенному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 подземному пункту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Регенеративный      4        На изолирующий противогаз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патрон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Общевойсковой      50%       От штатной численности рядового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защитный плащ                и начальствующего состава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типа ОП-1                      Агентству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Территориальным органам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Учебным заведениям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Чулки защитные     50%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(пар)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Перчатки           50%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защитные (пар)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