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55af" w14:textId="1fd5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2003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2003 года N 165. Утратило силу постановлением Правительства Республики Казахстан от 29 января 2010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статистике" Правительство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статистических работ на 2003 год.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2003 года N 165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статистических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!Периоди-!Уро- !Виды   !     Срок      ! Форма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п/п!статистических!чность  !вень !группи-! представления !представ-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работ     !        !раз- !ровок  !---------------!ления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!ра-  !(по    !для    !для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!ботки!класси-!пользо-!пред-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!(рес-!фикато-!вателей!приятий!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!пуб- !рам,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!лика-!другое)!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!нский!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 01, 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!обла-!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!стной!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 02, 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!рай- 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!онный!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 ! 03) !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Статистика национального счетоводства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Валовой        квар-      01  ОКЭД    12 мая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внутренний     тальная                  13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 за                           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год в           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текущих и                            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Валовой                   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год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текущих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производ-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ственным       тальная    01  ОКЭД    2 июля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методом                                  1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методом     квар-          по сек- 9 июля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конечного      тальная    01  торам      8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  эконо- 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мики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Валовой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текущих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производ-   годовая    01  ОКЭД,     12       -    экспресс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ственным                      КАТО    февраля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методом     годовая    01  по сек-    9       -    экспресс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конечного                     торам   апреля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Валовой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текущих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данным:                   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производ-   годовая    01  ОКЭД      26       -    экспресс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ственным                              сентября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методом                        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КФС      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методом     годовая    01  по сек-   24 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дохода                        торам   октября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методом     годовая    01  по сек-    7 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конечного                     торам   ноября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Национальные   годовая    01  ОКЭД      22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счета                         по сек- декабря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внутренней                    торам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 за 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год                      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(окончательный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расчет),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(уточненный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расчет),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Национальное   годовая    01  по сек-   26 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богатство                     торам   ноября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 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Межотраслевой  годовая    01  ОКЭД      25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 произ-                         декабря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краткой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схеме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Таблица        годовая    01  ОКЭД,     30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"Ресурсы -                    КПВД     июля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ценах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Статистика финансов предприятий и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Основные       месячная   01, КАТО,   на 36    на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  ОКЭД,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производ-                     КРП,    на 74    на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ственно-                      КФС,    день 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     за 4 квар-     КОПФ    на 74    на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 тал 2002г.         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кварталь-              27 мая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  ная 2003г.                      апреля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                                бюллетень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Основные       за 4 квар- 01, КАТО,   на 79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тал 2002г. 02 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производ-      кварталь-      КРП,    на 79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ственно-       ная 2003г.     КФС,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                    ОКПО,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 КОПФ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предприятий-   годовая                10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монополистов*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Основные       за 4 квар- 01, КАТО,   на 77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тал 2002г. 02 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производ-      кварталь-      КРП,    на 77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ственно-       ная 2003г.     КФС,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     годовая        КОПФ    5 июня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 2002г.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Мониторинг     за 4 квар- 01, КАТО,   на 74      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     тал 2002г. 02  ОКЭД,   день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кварталь-      ОКПО,   на 74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промышлен-     ная 2003г.     КРП,    день       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ности*                        КФС,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Выпуск,        за 4 квар- 01, КАТО,   на 60    на 21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размещение и   тал 2002г. 02  ОКЭД,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обращение цен- кварталь-      КОПФ,   на 50    на 21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бумаг      ная 2003г.     КСЭ 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 21         1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2002г.                 апреля   апреля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Перечень       Полу-      01  КАТО,   9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убыточных      годовая        ОКЭД,   сентября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ОКПО,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 28 мая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Сводные        годовая    01  КАТО,   29 июня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основные пока-                ОКЭД,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затели произ-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водственно-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Основные       за 4       01, КАТО,   6 марта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квартал    02  ОКЭД,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 2002г.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малых пред-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сель-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ской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      -&lt;&lt;-    на 72 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                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-&lt;&lt;-    5 июня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 по видам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основных         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средств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Отчет об       годовая    01, КАТО,   5        3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использовании             02  ОКЭД,   августа  июня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(товаров,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услуг) и дви-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жение товарно-                НПВЭД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запасов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Наличие и      годовая    01, КАТО,   10       5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движение                  02  ОКЭД,   июля     апреля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основных сред-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 и немате-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риальных акти-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вов предприятий               КСЭ,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(без малых ком-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мерческих                    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предприятий)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Сводный отчет  годовая    01, КАТО,   15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и               02  ОКЭД,   августа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движении основ-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средств и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нематериальных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активов круп-                 КСЭ,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ных, средних   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малых пред-                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Баланс основ-  годовая    01  КАТО,   29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средств                   ОКЭД,   августа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(фондов)                      КФС,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Отчет об ис-   годовая    01, КАТО,   25       31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пользовании               02  ОКЭД,   июля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и услуг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наличии то-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варно-мате-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риальных запа-                НПВЭД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 малых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Основные сред- годовая    01, КАТО,   1        5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исполь-             02  ОКЭД,   августа  июня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зуемые в пред-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приниматель-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деятель-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                        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Отчет об ис-   годовая    01, КАТО,   3 июня   4 мая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пользовании               02  ОКЭД,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(товаров,  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услуг) и движе-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товарно-                  КФС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Сводный отчет  годовая    01, КАТО,            10     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использо-                  ОКЭД             октября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вании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услуг) и дви-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жении товарно-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Единовремен-   годовая    01, КАТО,   25   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ное обследо-              02  ОКЭД,   августа  апреля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неком-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мерческих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Статистика сельского, лесного и рыбного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 состоянии    месячная   01, КАТО,   на 10    2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животноводства            02, КОПФ,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 всех       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категориях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Мониторинг     квар-      01, КАТО,   на 20    2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аула  тальная    02, КОПФ,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(села)        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Итоги          годовая        КАТО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контрольного                          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обхода дворов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Окончательный  годовая    01, КАТО    5 мая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расчет про-               02,     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дукции живот-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новодства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категориях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 деятельности            01, КАТО,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сельхозпред-              02,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за    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производство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реализация   годовая                16   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                    июня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затраты на  годовая                30   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                          июня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 рыбоводстве, годовая    01, КАТО,   12   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улове рыбы и              02  КОПФ,   марта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море-                  КФС,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 заготовке    годовая    01, КАТО,   10   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леса (объем               02  КОПФ,   апреля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и услуг)                КФС,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проведении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лесохозяй-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 охотничьих  годовая    01, КАТО,   30       14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хозяйствах                02  КОПФ,   апреля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КФС,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Основные       годовая    01, КАТО,   8 мая    15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  КОПФ,            марта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(организаций),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 расходе      годовая    01, КАТО,   31   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кормов                    02  КОПФ,   марта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Наличие        годовая    01, КАТО,   15    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сельскохозяй-             02, КОПФ,   мая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ственной      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 и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 наличии      годовая    01, КАТО,   21   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построек и                02, КОПФ,   апреля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                03  КФС,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сельском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Ведение и                 01,         по от-    -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актуализация              02,         дельному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                  03          графику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сельхоз-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      кварталь-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сельхоз-     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скота и птицы,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 января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июля     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построек,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октября  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крестьян-          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хозяйств             "-" КАТО               -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(фермерских)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       ная    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скота и птицы,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 января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июля     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построек,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октября  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подсобных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              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                "-" КАТО               -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             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скота и птицы,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 января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июля     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построек,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октября      годовая    "-"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Об итогах      1 раз в    01, КАТО    14       не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сева под уро-  год (по    02          июля     позд-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жай 2003 года: завершению                      нее 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предвари-   сева)                           дней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тельный расчет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окончатель-            01,         1       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расчет                02,         августа  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                  сева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Итоги конт-    1 раз          КАТО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рольного об-   в год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хода дворов   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(посевные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площади)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О сборе урожая 1 раз      01,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сельхозкультур в год      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всех кате-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горий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 1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предвари-                          26 де-   2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тельный расчет                        кабря    ноября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окончатель-                        3 марта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расчет  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Расчет вало-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за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 (в сопос-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тавимых и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кущих ценах):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предвари-   годовая    01  рес-    31        -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тельный расчет                публика января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б) окончатель- годовая    01, рес-    1 июля    -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расчет                02  публика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Балансы        годовая    01  рес-    27        -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                     публика августа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растениеводства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натуральном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выражении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Единовременные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 деятельности 1 раз      01, КАТО    21 мая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крестьянских   в год      02 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Опрос владель- 1 раз      01, КАТО    21       15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цев скота и    в год      02          апреля   января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птицы в город-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Посевные пло-  1 раз      01, КАТО    1        5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щади сельхоз-  в год      02          августа  июня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садовых и дач-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участках*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Валовой сбор   1 раз      01, КАТО    26       сен-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сельхозпродук- в год      02          декабря  тябрь-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в крестьян-                       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хозяйствах*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Валовой сбор   1 раз      01, КАТО    26       сен-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сельхозпродук- в год      02          декабря  тябрь-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на землях                         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личного подсоб-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огородах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Валовой сбор   1 раз      01, КАТО    26       сен-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сельхозкультур в год      02          декабря  тябрь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садовых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участках*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Состояние      полу-      01, КАТО    август   июль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животноводства годовая    02          январь   январь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личных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собных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вах населения**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данные обследования используются для подготовки статбюллетеней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 формам N 4 сх и 29 сх, а также для актуализации статрегистра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**) для актуализации сельскохозяйственных регистров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окончательных расчетов производства продукции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Статистика промышленного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Основные       месячная   01, КАТО,   на 10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02,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про-               03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итоги       месячная   01  КАТО,   на 8       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промыш-                ОКЭД,   день            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ленности*                     СКПП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производ-   кварталь-  01  СКПП,       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 важнейших ная            по пред-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промыш-                 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ленной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по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приятиям*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Производство   месячная   01, КАТО,   на 15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потребитель-              02, ОКЭД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товаров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Объем отгру-   месячная   01, КАТО,   на 11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женной продук-            02  ОКЭД,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в Респуб-  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Производство   месячная   01, КАТО,   на 20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реализация              02  СКПП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этилового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спирта и алко-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гольной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производ-   кварталь-  01  СКПП    на 22           стат-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 и реали-  ная                    день            бюллетень*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зация этилового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спирта и алко-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гольной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по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приятиям*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по показа-  кварталь-  01  КАТО,   на 25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телям промыш-  ная            ОКЭД,   день            бюллетень*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ленного произ-                СКПП,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водства                      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списку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показа-  кварталь-              на 80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телям инвес-   ная                    день            бюллетень*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тиционной,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труду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Основные       кварталь-  01, КАТО,   на 20           стат-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ная        02 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пред-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                       КФС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формам собст-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Основные       кварталь-  01, КАТО,   на 50    10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ная        02, ОКЭД,   день     числа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малых              03  КФС,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промышлен-                  СКПП,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(с чис-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ленностью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 человек)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Военно-        кварталь-  01, КАТО,    на 25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промышленная   ная        02  по пред- день    числа  бюллетень*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продукция                     приятиям,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 произво-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Казахстан*                    дящим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продукцию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Основные        кварталь- 01, КАТО,      -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 ная       02, ОКЭД,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промыш-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ленных пред-   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приятий, нахо-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дящихся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балансе непро-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Вторичные      кварталь-  01, КАТО,            1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(неосновные)   ная        02  ОКЭД             числа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виды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Основные       годовая    01, КАТО,   21  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02, ОКЭД,   июля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промыш-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ленности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Основные       годовая    01, КАТО,    -       1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  ОКЭД,            марта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объединений    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Основные       годовая    01, КАТО,       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  ОКЭД,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промыш-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ленных пред-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за     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разбивкой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месяцам)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Основные       годовая    01, КАТО,   -   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02, ОКЭД,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малых              03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в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                СКПП,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численностью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50 чел.)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Средние        годовая    01, КАТО,   -   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оптовые цены                  СКПП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мышленности**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Баланс произ-  годовая    01, КАТО,   30       31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водственных               02, СКПП    мая      ян-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мощностей                 03                   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О производ-    годовая    01, КАТО    15       3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стве, распре-             02  ОКЭД    июля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делении и пот-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реблении элект-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тического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О работе       годовая    01, КАТО    15       21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водопровода               02          мая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(отдельной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Технико-эконо- годовая    01, КАТО    23       11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мические пока-            02          июня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затели работы               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теплоэлектро-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станции, гидро-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О работе пред- годовая    01, КАТО    15       31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приятий, от-              02          апреля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пускающих 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тевой (сжижен-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ный)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О работе пред- годовая    01, КАТО    3        24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приятий, от-              02          июня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пускающих теп-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ловую энергию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Среднегодовые  за январь- 01, КАТО,   27   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оптовые цены   декабрь    02  СКПП    января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промышленной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Мониторинг     кварталь-  01, КАТО,              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ная        02, ОКЭД,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агропромышлен-            03  СКПП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Единовременные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О работе       1 раз      01, КАТО    сентябрь 7      справочный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в год      02                   июля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имеющих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номные энерго-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источники**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О деятельности 1 раз      01, КАТО    октябрь  1      справочный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индивидуальных в год      02                   июля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телей, зани-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мающихся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водством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мышленной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дукции**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**) для расчета индекса физического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Статистика инвестиций 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Сведения об    месячная   01, ОКЭД,   на 12    2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инвестициях               02, КФС,    день     число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Сведения 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вводе в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 и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оружений: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предусмот-  месячная   01, по      на 10    2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ренных к вводу            02, перечню день     число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текущем году            03  мощнос-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 последующие               тей,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годы                          строек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объек-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финансируе- кварталь-  01,  -"-    на 13    2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мых за счет    ная        02          день     число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иностранных   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инвестиций*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сведения о  годовая    01,  -"-    30       1 фев- стат-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вводе мощнос-             02,         мая      раля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тей                       03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г) сведения    годовая    01,  -"-    20       1 фев-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строитель-              02,         мая      раля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 и вводе              03                   после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действие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Сведения о     квар-      01, по      на 16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строительстве  тальная    02  списку  день     число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вводе в дей-                объек-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ствие объектов,               тов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включенных в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перечень рес-         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Мониторинг     квар-      01, ОКЭД,   на 80    35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     тальная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 03  КРП,             после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промышленности*               КОПФ,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Мониторинг     квар-      01, ОКЭД,   на 80    35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 тальная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агропромышлен-            03  КРП,             после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комплекса                КОПФ,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 выполнении   месячная   01, КРП     на 15    4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подрядных                 02, КФС,    день     число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              03  КАТО,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работ:                   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 КРП,    16       31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КФС,    мая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КАТО,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по крупным  квар-      01, КФС,    на 55    на 40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строительным   тальная    02  КРП 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организациям*                 КАТО,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малым    квар-      01, КФС,    на 15    4      разделы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строительным   тальная    02, КРП,    день     число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              03  КАТО,            после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численностью          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50 чел.)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 01, КРП,    16       31     разделы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02, КФС,    мая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КАТО,            после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7  Сведения об    квар-      01, ОКЭД,   на 70    35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инвестициях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по объемам  квар-      01, ОКЭД,   на 75    35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и             03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-                 КАТО,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недропользо-                  КОПФ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вателей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 ОКЭД,   21    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КФС,    июля     апреля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объемам  квар-      01, ОКЭД,   на 75    35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и             03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                  КАТО,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заключивших                   КОПФ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контракты с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уполномочен-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государ-   годовая        ОКЭД,   18    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ственным                      КФС,    июля     апреля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органом по                  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инвестициям в                 КАТО,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приоритетных                  КОПФ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секторах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по крупным, квар-      01, ОКЭД,   на 70    35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средним и      тальная    02, КФС,    день     день   сборники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малым пред-               03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приятиям и                    КАТО,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                  КОПФ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 ОКЭД,   15    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КФС,    июля     апреля сборники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Сведения об    годовая    01, КФС,    29   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освоении ин-              02, ОКЭД,   мая      марта  сборники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вестиций в                03  КОПФ,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 КРП,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вводе в    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действие ос-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Сведения об    годовая    01, КФС,    1        5 фев-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инвестициях               02  КРП,    апреля   раля   сборники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охрану окру-               КОПФ,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жающей среды и                ОКЭД,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рациональное 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Сведения о     годовая    01, КФС,    18       20 ян-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наличии и ис-             02  КРП,    марта 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пользовании                   КОПФ,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                  ОКЭД,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машин, числя-                 КАТО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щихся на балансе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отчитывающихся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Разрешение на  2 раза     01, КФС,    март,    фев-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 в год      02  КРП,    сентябрь раль,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   2003г.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            2003г.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Обследование   2 раза     01, КФС,    11 марта январь,стат-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проведенных  в год      02  КРП,    28 ав-   июль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подрядных                     КОПФ,   густа    2003г.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тендерах на                   ОКЭД,   2003г.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Обследование   годовая    01, КФС,    апрель   март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незавершенного            02  КРП,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Статистика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запасах      месячная   01, КАТО,   на 10   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топлива        (январь-   02, ОКЭД,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апрель;    03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октябрь-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декабрь)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 запасах      месячная   01, КАТО,   на 12    до 3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горюче-смазоч- (март-     02, ОКЭД,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материалов октябрь)   03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Мониторинг     квар-      01  КАТО,   на 78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тальная       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сектора услуг*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Структура      4 квартал  01  КАТО,   на 71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          2002 г.        КФС,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             на 71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 -"-   -"-    день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  -"-    19 июня    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Структура      4 квартал  01  КАТО,   на 71      -    раздел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по малым 2002г.         КФС,    день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   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             на 71      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 -"-   -"-    день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  -"-    19 июня    -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Об оказанных   4 квартал  01, КАТО,   на 80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компьютерных   2002 г.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услугах, свя-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занных с ними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услугах,  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услу-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гах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малым       4 квартал  -"-  -"-    на 80    до 10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 г.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Об объеме      4 квартал  01, КАТО,   на 80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по орга- 2002 г.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низации отдыха,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культурных и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спортивных ме-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роприятий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малым       4 квартал  -"- КАТО,   на 80    до 10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    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                     бюллетеня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Об объеме      4 квартал  01, КАТО,   на 80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связан- 2002г. 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 продажей,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покупкой и сда-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чей в наем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недвижимого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арендой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прокатом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предметов лич-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малым       4 квартал  -"-  -"-    на 80    до 10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Об объеме      4 квартал  01, КАТО,   на 80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в сфере  2002г. 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прочей коммер-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деятель-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ности, услуг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канализации,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удалению отхо-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дов, 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обработке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малым       4 квартал  -"-  -"-    на 80    до 10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Отчет          квар-      01, КАТО,   на 67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тальная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объемах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оказанных услуг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 -"-     14 июня  до 30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квар-     -"-  КАТО,   на 67    до 10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тальная       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 -"-     14 июня  до 30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О туристской   4 квартал  01, КАТО,   на 75    до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 2002г. 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 01, КАТО,   на 75    до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4 квартал  01, КАТО,   на 75    до 25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 02,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 -"-  -"-    на 75   до 25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12 О работе       годовая    01, -"-     29   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канализации               02,         марта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(отдельной                03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канализацион-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сети)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Объем услуг,   годовая    01, КАТО,   31       до 30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оказанных уч-             02, КФС,    мая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реждениями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           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О деятельности годовая    01, КАТО,   1        до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природного                02, КФС,    апреля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заповедника,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О работе      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зоопарка                  02 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О деятельности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театра                    02 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О работе луна-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парка и парка             02,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отдыха                    03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О деятельности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музея                     02,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Об учреждениях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                  02,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клубного типа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О деятельности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библиотеки                02,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Отчет о дея-  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тельности                 02,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              03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кинопоказ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Отчет концерт- годовая    01,  -"-    4 марта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деятель-              02,            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       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Топливно-      годовая    01, КАТО,   20 июля  до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энергетический            02, ОКЭД,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                    03  КПВЭД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Единовременные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24 Анкета инди-   квар-      01, КАТО,   на 75    до 25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видуальных     тальная    02, КПВЭД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предпринимате-            03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лей, занимаю-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щихся турист-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Анкета обсле-  годовая    01, КАТО,   декабрь  до 30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дования турис-            02  КПВЭД            ок-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 в гостини-                               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Анкета о дея-  годовая    01, КАТО,   29       до 30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тельности                 02, КПВЭД   июля     мая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предпринимате-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лей по оказанию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в сделках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недвижимостью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Об обследова-  годовая    01, КАТО,   30       до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деятель-              02, КПВЭД   мая 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АЗС и 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ГАЗС, принадле-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жащих юридичес-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ким и физичес-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Статистика торговли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Объем рознич- месячная   01, КАТО,   на 9     до 3   стат-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ного, оптового       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товарооборота,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ресто-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ранов, услуг по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ремонту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личного 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и бы-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товых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малым       месячная  -"-  -"-     на 9     до 3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Показатели     месячная   01, спра-   на 29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внешней                   02  вочнику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                 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 тей,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                  номенк-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грузо-                 латуре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 таможенных               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деклараций                   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ным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жимам,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сделки,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Экспорт        месячная   01  спра-   на 36 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                   вочнику день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отдельных                     тей,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по                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основным стра-                ным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нам-торговым                  варам,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партнерам                    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Импорт         месячная   01  спра-   на 36 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                   вочнику день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отдельных                     тей,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по                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основным стра-                ным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 - торговым                варам,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партнерам                     основ-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Отчет о гума-  месячная   01, спра-   на 29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нитарной                  02  вочнику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Респуб-           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                тей,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товарам,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Средневзвешен- месячная   01  по рес- на 6      -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курсы                     публике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          кварталь-              на 6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                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Ресурсы и ис-  месячная   01  ОКЭД,   на 45     -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пользование                   КПВЭД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важнейших 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(товаров)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сырья          квар-                  на 45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данных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Объем и        4 квартал  01, КАТО,   на 76    до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структура      2002 г.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розничного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товарооборота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      -"-   -"-    на 76    до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годовая   -"-   -"-    25 мая   до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4 квартал  01, КАТО,   на 76    до 15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 02,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      -"-   -"-    на 76    до 15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годовая   -"-   -"-    25 мая   до 25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Объем и        4 квартал  01, КАТО,   на 76    до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структура      2002г. 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оптового                  03  КРП,             до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товаро-                       ОКЭД,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оборота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      -"-   -"-    на 76    до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до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  -"-    25 мая   до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4 квартал  01, КАТО,   на 76    до 15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 02,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 до 12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      -"-   -"-    на 76    до 15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до 12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  -"-    25 мая   до 25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Объем и струк- 4 квартал  01, КАТО,   на 76    до 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 услуг     2002г.     02,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ресторанов,               03  КРП,             до 10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по тех-                 ОКЭД,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ническому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обслуживанию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ремонту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мобилей,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метов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бытовых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       -"-   -"-   на 76    до 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до 10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 -"-   -"-   25 мая   до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4 квартал  01, КАТО,   на 76    до 12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2002г.     02, КФС,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 до 10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       -"-   -"-   на 76    до 12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 день     числа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до 10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 -"-   -"-   25 мая   до 25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Мониторинг     квар-      01  КАТО,   на 94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тальная       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торговли*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  Отчет о        квар-      01, КАТО,   на 32    на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движении       тальная    02  КФС 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валютных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        годовая    01, КАТО,   15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02  КФС     февраля         бюллетень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Отчет о        полу-      01, КАТО,   на 61    на 30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 годовая    02 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участием                    по груп-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иностранного                  пам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капитала                      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странам-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партнерам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 01, КАТО,   6        на 30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 2002г.  02  КФС,    марта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груп-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пам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странам-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партнерам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 деятельности полу-      01, КАТО,   на 25    до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товарных бирж  годовая    02,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15  О деятель-     годовая    01, КАТО,   29       до 30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продо-              02, КФС,    апреля   марта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вольственных,             03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непродовольст-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и смешан-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рынков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Ресурсы и      годовая    01  ОКЭД,   30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                 КПВЭД   ноября      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важнейших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                                   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(товаров) и сырья                                    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Единовременные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Объем и струк- квар-      01, КАТО,   на 76    на 5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 рознич-   тальная    02, КПВЭД   день 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товаро-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оборота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торговую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ность без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О продаже эти- годовая    01, КАТО,   28 мая   до 15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лового спирта             02, КФС, 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алкогольной             03  КРП,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юри-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дическими лицами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индивидуаль-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Статистика транспорта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 продукции и  месячная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услугах транс-        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     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месячная   01, КАТО,   на 10    на 2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Об услугах     месячная   01, КАТО,   на 40    на 20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почтовой и            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электрической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месячная   01, КАТО,   на 40    на 20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О доходах      месячная   01, КАТО,   на 40    на 20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                 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О работе       квар-   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дорожного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малым       квар-      01, КАТО,   на 10    на 2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тальная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 работе       квар-   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железно-       тальная    02 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дорожного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 работе       квар-   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рубопро-       тальная    02 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водного 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квар-      01, КАТО,   на 10    на 2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тальная    02 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 работе       квар-   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     тальная    02 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малым       квар-      01, КАТО,   на 10    на 2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тальная    02 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 работе       квар-   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речного   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малым       квар-      01, КАТО,   на 10    на 2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тальная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работе       квар-      01, КАТО,   на 10    на 2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морского       тальная    02 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Об услугах     квар-      01, КАТО,   на 40    на 20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     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Мониторинг     квар-      01  КАТО,   на 50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 тальная        ОКЭД,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сектора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 доходах,     квар-      01, КАТО,   на 40    на 20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качестве  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и                  03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 продукции    квар-      01, КАТО,   на 55    на 30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услугах      тальная    02, КФС,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                03  КРП,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видам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сообщений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годовая                29    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апреля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квар-      01, КАТО,   на 55    на 30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 тальная    02, КФС,    день     день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 29       25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апреля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14  О погрузочно-  полу-      01, КАТО,   26       на 10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разгрузочных   годовая    02  КФС,    августа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работах в                     КРП,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морских портах годовая        ОКЭД,   25        -"-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   февраля         бюллетень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 перевозках   полу-      01, КАТО,   2 сен-   на 25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пассажиров по  годовая    02  ОКЭД    тября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установленным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автобусным     годовая                1 марта   -"-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маршрутам во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видах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Об услугах     годовая    01, КАТО    6 мая 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почтовой                  02, КФС,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     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малым       годовая    01, КАТО    6 мая    25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 02, КФС,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 услугах     годовая    01, КАТО    6 мая 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электрической             02, КФС,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     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малым       годовая    01, КАТО    6 мая    25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 02, КФС,             марта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Об автомобиль- годовая    01, КАТО    19 марта 25 ян-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дорогах               02, КФС,          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пользо-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19  О наличии и    годовая    01, КАТО    28 июня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работе                    02, КФС, 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автотранспорта            03  КРП,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по малым       годовая    01, КАТО    28       10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              02, КФС,    июня     фев-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КРП,             раля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 наличии      годовая    01, КАТО    28 июня  10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автотранспорта            02, КФС,             фев-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ОКЭД             раля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21  О наличии      годовая    01, КАТО    29 марта 1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                02, КФС,        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судоходных                03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путей и работе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водного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 деятель-     годовая    01  КАТО    16 ап-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железно-                ОКЭД,   реля 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дорожного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О железно-     годовая    01, КАТО    18 фев-  9 ян-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дорожном                  02, КФС,    раля  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                03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необщего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Статистика цен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Регистрация    месячная   02, област-   -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и тарифов             03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отобранному                центр,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перечню товаров        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 предс-                област-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тавителей в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базовых объек-                подчи-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тах торговли и                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платных услуг                 и рай-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населения*               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цен: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по материа- ежене-     01, КАТО,   каждую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 мониторин- дельная    02  КИПЦ    среду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 цен ограни-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ченного круга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          месячная,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кате-    к декабрю  01, КАТО,   2 числа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гории "все     2002 г.,   02  КИПЦ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население"     к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по кате-    кварталь-  01  КАТО,   7 числа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гориям насе-   ная, полу-     КИПЦ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с раз-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личным уровнем 9-месячная,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среднедушевого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денежного      нарастающим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дохода         итогом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Индекс         месячная,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на         к декабрю  01, КАТО,   5 числа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платные        2002 г.,   02  КИПЦ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         к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населению      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итогом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Индекс         месячная,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розничных      к декабрю  01  КАТО    5 числа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            2002 г.,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Цены на        месячная   01, КАТО,   20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основные                  02, КИПЦ 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продоволь-                03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месячная   01  г.        -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 01, КАТО,   21 января,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02, КИПЦ    21 марта,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         21 июня,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21 сентября,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Цены на        месячная   01, КАТО,   28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основные                  02  КИПЦ 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непродоволь-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месячная   01  г.        -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 01, КАТО,   21 января,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02, КИПЦ    21 числа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         последнего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Цены на нефть  месячная   01, КАТО,   5 числа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продукты                02  КИПЦ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Цены и тарифы  месячная   01  КАТО,   25 числа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отдельные              02  КИПЦ    отчет-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значимые виды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платных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 01, КАТО,   21 января,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02, КИПЦ    21 числа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         послед-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Величина       месячная   01, КАТО    25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прожиточного              02,      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минимума:                 03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в среднем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душу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поло-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Цены на: **)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потреби-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 отечес-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продовольст-   месячная   01, КАТО    25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венные товары             02       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медикаменты,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непродоволь-   квар-      01, КАТО    отчет-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       тальная    02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 и     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инвести-    квар-      01, КАТО       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ционные        тальная    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Цены на        месячная   01, столицы, 8   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основные про-             02  област- числа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дукты питания            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столицах                    центры,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и           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граничащих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Казахстаном    месячная   01  КИПЦ    28 числа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Цены и индек-  месячная   01    -     5 числа 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 цен в реа-                         отчетного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льном и потре-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бительском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секторах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  01    -     на 42       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                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Цены и индекс  месячная,  01, КАТО,   2,3 и 5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предприя-  к декабрю  02  ОКЭД,   числа    числа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тий - произво- 2002г., к 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дителей про-   соответст-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мышленной      вующему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вая, нарас-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итогом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Цены пред-     месячная   01, КАТО,   27 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проз-             02  КПВЭД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водителей на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энергоресурсы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Цены и индекс  месячная   01, КАТО,   26 и  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на приоб-  к декабрю  02  ОКЭД,   27 числа числа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ретенную про-  2002 г., к     КПВЭД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дукцию произ-  соответст-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водственно-    вующему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вая,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растающим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итогом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  Индекс цен     месячная,  01  ТН ВЭД  на 35    29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экспортную  к декабрю        СНГ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продукцию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Индекс цен     месячная,  01  ТН ВЭД  на 35    29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импортируе- к декабрю        СНГ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мую продукцию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Индекс цен     месячная,  01  КПВЭД   30       21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услуги      к декабрю           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для      2002 г.,               послед-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юридических    к соответ-             него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            ствующему              месяца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Индекс тари-   месячная,  01, КАТО,  25      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фов на         к декабрю  02  КПВЭД  числа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перевозку      2002 г.,              отчет-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         к соответ-            ного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ствующему             месяца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Индекс цен     месячная,  01  КАТО,   5  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строитель-   к декабрю  02  техно-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стве:          2002 г.,       логи-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строитель-  к соответ-     ческие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но-монтажные   ствующему     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техно-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логическое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прочие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и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затраты        ная,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1991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Цены и ин-     месячная,  01, КАТО,   6  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дексы цен на   к декабрю  02  КПВЭД   числа    числа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отдельные      2002 г.,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строительные   к соот-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материалы,     ветствую-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детали и       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конструкции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1991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Индекс цен     месячная,  01, КАТО,   4        16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реализо-    к декабрю  02  КПВЭД   числа    числа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ваную продук-  2002 г.,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цию сельского  к соот-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      ветствую-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9-месяч-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Цены и ин-     месячная,  01, КАТО,   5        16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дексы цен на   к декабрю  02  КПВЭД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основные виды  2002 г.,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       к соот-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  ветствую-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 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нарастаю-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щим 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Цены на        месячная,  01, КАТО,   7 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продукцию                 02, КПВЭД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   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      к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рынке       ветствую-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месяцу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Индекс цен     месячная   01, КАТО,   12   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оптовых                   02  КИПЦ    числа    числа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Средние цены   квар-      01  КАТО,   8  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отдельные   тальная        КПВЭД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виды материа-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лов, деталей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конструкций,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Средние цены   квар-      01  КАТО,   9        16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отдельные   тальная        КПВЭД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виды сельско-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Цены произво-  квар-      01  КПВЭД   10 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дителей про-   тальная             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мышленной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и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цены приобре-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тения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ее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Индекс цен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компонентов":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на основные квар-      01, КАТО,   8  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виды строи-    тальная    02  КПВЭД   числа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работ                         третьего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месяца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квартала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отдель-  квар-      01  техно-  10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типам со-  тальная        логи-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оружений                      ческие  третьего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жилищного,                    модели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производствен-                соору-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 авто-                  жений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дорожного наз-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Индекс цен на  годовая    01, КАТО,   28   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приобретенную             02  КПВЭД   февраля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      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хозяйственными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предприятиями  полу-                  28       ного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промышленную   годовая                августа  пери-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продукцию и                                    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оказанные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Паритетное     годовая    01  КАТО    28   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соотношение                           февраля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на промыш-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ленную продук- полу-                  28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цию, услуги    годовая                августа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села и                           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разным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налам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продукцию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Единовременные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Цены на това-  2 раза     01, КАТО,   25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 отечествен- в год      02  КИПЦ    июня,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 импорт-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производ-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и инфля-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ционные ожидания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Цены на рынке  2 раза    01, КАТО,    2 марта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жилья          в год     02  по видам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жилья и  2 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мате-  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риалу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  для расчета индекса потребительских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**) в рамках Программы международных сопоставлений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Статистика труда 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 Численность    месячная   01, КАТО,   на 38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заработная              02  ОКЭД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плата работ-  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ников    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Численность    квар-      01, КАТО,   на 40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заработная   тальная    02, ОКЭД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плата работ-              03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ников:   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видам        -"-      -"-  ОКЭД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типам        -"-      -"-  ОКЭД,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отраслям     -"-      -"-  ОКЭД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численность     -"-      -"-  ОКЭД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работающих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рабочее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3. Наличие и      квар-      01, КАТО,   на 41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движение рабо- тальная    02  ОКЭД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чей силы              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Мониторинг     квар-      01  КАТО,   на 40      -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     тальная        ОКПО    день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Численность и  квар-      01  КАТО,   на 90      -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оплата труда   тальная        ОКЭД    день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(включая малые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Численность    квар-      01  КАТО    на 50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  тальная            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Экономическая  годовая    01, КАТО,   25 июня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характеристика            02  ОКЭД,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в                   по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трудоспособном                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возрасте за                   и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Основные       годовая    01, КАТО,   31 мая   12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 02, ОКЭД,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труду                  03  Класси-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численность,    -"-     -"-      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 заработной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и средне-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месячная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основным                   КАТО,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группам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занятий; по                   Класси-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категориям                    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персонала;                   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гендерном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видам эко-                 ОКЭД 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городской                  КАТО,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сельской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       -"-     -"- ОКЭД 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конец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т. ч.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       -"-     -"- ОКЭД 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работающих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неполное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чее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фонда      -"-     -"- ОКЭД 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типам          -"-     -"- КРП,      -"-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Класси-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Стоимость      годовая    01, КАТО,   4 июня   12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 на                 02  ОКЭД 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содержание                  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рабочей силы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Основные       годовая    01, КАТО,   9 июня   12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 по             02  ОКЭД 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труду в про-                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Движение       годовая    01, КАТО,   12 июня  12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рабочей силы              02  ОКЭД 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использо-                 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кален-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времени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Численность    годовая    01, КАТО,   16 июня  12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и              02  ОКЭД,          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заработная плата              КФС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формам 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отраслям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Численность    годовая    01, КАТО,   24 ап-   31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работников,               02  ОКЭД    реля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занятых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вредных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небла-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условиях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Распределение  1 раз      01, КАТО,   15 сен-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численности    в год      02  ОКЭД,   тября    июля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работников,                   Класси-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отработавших                  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полностью месяц,             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размерам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начисленной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Размеры зара-  1 раз      01,  КАТО,   8 де-    20    стат-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ботной платы   в год      02   ОКЭД,   кабря    ок-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по                  Класси-          тября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отдельным долж-                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ностям и про-                 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фессиям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Численность    месячная   01   КАТО    на 7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безработных и                          день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безработицы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Рынок труда и  квар-      01   КАТО    на 35      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социальная     тальная                 день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поддержка без-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Сведения о     квар-      01   КАТО,   на 35      -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привлечении    тальная         ОКЭД    день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 ближнего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дальнего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зарубежья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Единовременные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Выборочное     квар-      01, КАТО,   12 мая,    -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обследование   тальная    02  ОКЭД,   августа,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по                  Клас-   ноября,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заня-                сифи-  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тости и безра-                катор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ботицы                       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 01, КАТО,   30 марта   -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02  ОКЭД,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Класси-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Статистика домашних хозяйств и уровня жизни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Основные       годовая    01,  КАТО,   30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социально-                02   город,  апреля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демографичес- 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кие характе-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ристики домаш-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Расходы и      квар-      01,  КАТО,   на 65   на 42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доходы домаш-  тальная    02   город,  день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хозяйств                   село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  10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апреля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Потребление    квар-      01,  КАТО,   на 65   на 42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      тальная    02   город,  день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питания насе- 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лением         годовая                 10 ап-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реля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Основные       квар-      01   КАТО    на 70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тальная                 день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дифференциации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доходов в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домашних                               16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хозяйствах     годовая                 марта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Распределение  квар-      01   КАТО    на 70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домашних       тальная                 день         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децильным             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группам:       годовая                 марта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потреби-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Производство   квар-      01,  КАТО,   на 67   на 42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       тальная    02   город,  день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 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Производство   квар-      01,  КАТО,   на 68   на 42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и      тальная    02   город,  день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в домаш-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Получение      1 раз      01   КАТО,   10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образо-  в год           город,  июля    мая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домашними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Получение      1 раз      01   КАТО,   25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здраво-  в год           город,  сен-    ав-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охранения                      село    тября   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Единовременные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Причины и      1 раз      01   КАТО,   20      20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        в год           город,  ноября  ав-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бедности                       село            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Социологи-     2 раза          КАТО,   сен-    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ческий опрос   в год           город   тябрь          материал*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программе                   село,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МКИОС                          област-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центр,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город,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Использование  1 раз      01,  СОАТО, август   сен-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 вре-   в год      02   город,          тябрь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мени в обсле- 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дуемых домаш-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Социальная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 зарегист-    месячная   01  КАТО    20       14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рированных                            числа    числа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результатах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         29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                               числа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уголовного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преследования*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 назначении   квар-      01  КАТО    на 80    на 65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выплате      тальная                день     день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пенсий и посо-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бий**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Об объеме      квар-      01, КАТО,   на 60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оказан- тальная    02 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организа-               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циями образо-                 ОКЭД,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                         КПВЭД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Об объеме      квар-      01, КАТО,   на 60    10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оказан- тальная    02  КФС,    день     числа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организа-                 КРП,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циями здраво-                 ОКЭД,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охранения                     КПВЭД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Об экологических полу-    01, КАТО    17 фев-  15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авариях, при-  годовая    02          раля  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остановленных                         30   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объектах и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природоохрани-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Об охране      полу-      01, КАТО,   28 ап-   10 ян-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атмосферного   годовая    02  ОКЭД    реля  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воздуха                               28 ок-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тября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 текущих      полу-      01, КАТО,   22 мая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затратах на    годовая    02  КФС,    25 сен-  фев-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охрану природы,               ОКЭД    тября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экологические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платежи и плата    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природные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 образовании полу-      01, КАТО,   28 мая   1 фев-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удалении     годовая    02  КФС,    30       раля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токсичных                     ОКЭД    августа  15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 численности  полу-      01  КАТО    28       5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получателей    годовая                марта    марта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пенсий и посо-                        30 сен-  5 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бий и суммах                          тября  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назначенных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месячных пенсий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пособий**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 дневных    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школах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начало 2002/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о распре-   годовая    01  КАТО,   17       7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делении школ                  СООГУ,  января   сен-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учащихся по                 КФС            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языку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начало 2002/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о препода-  годовая    01  КАТО,   7        7 сен-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вании иностран-               СООГУ,  февраля  тября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языков и                  КФС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углубленном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изучении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личных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метов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2002/2003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о матери-   годовая    01  КАТО,   26       7 сен-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альной базе                   СООГУ,  фев-     тября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дневных обще-                 КФС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2002/2003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О дневных      годовая    01, КАТО,   26       7 сен-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общеобразова-             02  СООГУ,  декабря  тября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школах                КФС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начало 2003/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2004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 финансово-   годовая    01, КАТО,   27       1 ап-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             02  КФС,    июня     реля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О финансово-   годовая    01, КАТО,   27       1 ап-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             02  КФС,    июня     реля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здравоохране-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за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О деятель-     годовая    01, КАТО,   26       5 ок-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высших              02  КФС     декабря  тября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заве-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дений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2003/2004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О деятель-     годовая    01, КАТО,   26       5 ок-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коллед-             02  КФС     декабря  тября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жей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2003/2004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О деятель-     годовая    01, КАТО,   26       10 ок-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учебного            02  КФС     декабря  тября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2003/2004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О постоянной   годовая    01, КАТО,   16       5 ян-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дошкольной                02  КФС     мая   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О научно-      годовая    01, КАТО,   24       25 ян-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               02  КФС,    апреля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 ОКЭД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О деятель-     годовая    01, КАТО,   17       5 ян-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аспиран-            02          марта    варя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 и докто-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рантуры в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О деятель-     годовая    01, КАТО,   16    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учрежде-            02  КФС,    апреля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здраво-                   СООГУ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О травматизме  годовая    01, КАТО,   28       25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производ-              02  КФС,    апреля   января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 и профес-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2002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Пилотное       едино-     01, КАТО,   февраль  ноябрь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обследование   временная  02          2004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выпускников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- отчет Центра правовой статистики и информации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Генеральной прокуратуре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**) - отчет 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Демографическая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Естественное   месячная   01, КАТО    на 30      -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движение                  02          день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предва-     квар-      01, КАТО    на 35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рительные      тальная    02        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оконча-     годовая    01, КАТО    5 фев-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тельные                   02          раля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Миграция       месячная   01, КАТО,   на 30      -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                02  по      день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 01, ностям, на 35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02  образо-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семей-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возрас-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ту, 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тусу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предва-     годовая    01, мигран- 5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рительные                 02  тов,    февраля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данные                        по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оконча-                01, ного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тельные                   02  значе-  5 июля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данные                       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Численность    месячная   01  КАТО    на 31     -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                             день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       КАТО    на 40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01  по об-  день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подчине-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предвари-   годовая    01  КАТО    7 фев-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тельные                               раля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данные                    01  КАТО по 20 фев-         стат-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областям, раля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окончатель- годовая    01  городам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данные                    област-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подчине-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01  КАТО    8 июля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10 июля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01  по полу,15 июля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возрасту          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01, КАТО по 16 июля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02, отдель-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03  ным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КАТО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поселкам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Администра-    полу-      01, КАТО    5          -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тивно-террито- годовая    02          августа       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риальные пре-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 годовая    01,         19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02          февраля         бюллетени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Таблицы        годовая    01  КАТО,   22 июля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дожития и про-                по полу,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должительности                возрасту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Таблицы рож-   годовая    01  КАТО,   24 июля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даемости                      по воз-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Актуализация   постоянно  01  КАТО    5 февраля  -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классификатора     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Отчет о        едино-     01, КАТО    1 марта    -   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половом и воз- временно   02,     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растном составе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(сельских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ленных пунктов)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Обследование   едино-     01, КАТО     согласно    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полноту     временно   02           графику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охвата и свое-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ЕДН и 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Проведение     постоянно  01  КАТО 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работ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переписи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Актуализация   постоянно  01, КАТО       -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данных               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переписи насе-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идентифи-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кация с базой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адрес-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листков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прибытий,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идентифи-    постоянно  01, КАТО       -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кация с базой             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актовых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записей: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родившихся,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умерших, браков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Контрольные    постоянно  01,   -        -        -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проверки пол-             02,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ноты и достовер-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первичных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учетных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ментов в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и посел-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ковых округах: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-акты 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адресные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листки прибытия,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Актуализация   постоянно  01, КАТО       -        -   табличный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данных               02,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 сель-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пунктов, содер-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жащих основные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демографические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экономические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*) на 32 день статинформация по модему направляется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соответствующие областные управления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Конъюнктурные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Доклад         месячная   01  СОАТО,  15        -     1. Доклад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"Социально-                   ОКЭД,   числа           2. Краткий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экономическое                 КФС                     статисти-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положение                                             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  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2. Анализ         месячная   01  СОАТО,  25        -     Аналити-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тенденций                     ОКЭД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социально-                                            материалы,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экономического                     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                                        релизы,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      газета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                      "Конъюнк-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уровне:                                            турные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      обследо-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регионов                                              вания",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секторов                                  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                                             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журналы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Анализ и       месячная   01,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               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финансово-   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Анализ и       квар-     01 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        тальная   02 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финансово-   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Анализ и       квар-      01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        тальная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финансово-   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Анализ и       месячная   01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 финан-        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сово-экономи-                 ОКЭД,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состо-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яния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Анализ и       квар-      01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 финан- тальная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сово-экономи-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сос-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тояния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Анализ и       квар-      01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 финан- тальная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сово-экономи-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сос-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тояния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низаций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Анализ и       квар-      01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 финан- тальная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сово-экономи-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сос-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тояния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Анализ и       квар-      01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прогноз финан- тальная    02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сово-экономи-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сос-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тояния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Анализ конку-  2 раза    01   СОАТО,  15 мая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рентоспособ-   в год     02   КФС,    и 15 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промыш-                 ОКЭД    ноября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Конъюнктурные  месячная  01   СОАТО,  15 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обследования             02   КФС,    числа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потребителей                  ОКЭД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("Индекс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ощущений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потребителей")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Сравнительный  месячная  01   По от-   15       -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 соци-                  дельным  числа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ально-экономи-                группам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                       показа-                 журналы,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                телей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и                                          релизы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Мониторинг     месячная  01   Макро-   25       -    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                экономи- числа          данных,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                     ческие        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                   показа-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                    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Анализ тенден- месячная   01  Страны   15        -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 и актуаль-                ЕС,      числа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проблем                   Еврозоны,               материалы,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социально-                    других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экономического                регионов                релизы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от-                 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дельных реги-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онов и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Конъюнктура    месячная   01  По от-  20         -    Справочно-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мирового рынка                дельным числа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отдельных                     видам                   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                       продукции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Статистические регистры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Ведение Адми-  месячная   01, все     на 15      -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нистративного             02  класси-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                      фикато-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Ведение реест-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 индивиду-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по свиде-   месячная   01, ОКЭД,   15         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тельствам о               02  КАТО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по сводным  квар-      01, ОКЭД,   на 30      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отчетам нало-  тальная    02  КАТО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Ведение базы   месячная   01, все     на 20      -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единиц            02  класси-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Мониторинг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экспертиза  месячная   01, все     на 15          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оперативных               02  класси- день            ежеме-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по пред-               фика-                   сячного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приятиям, инди-               торы                    доклада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телям и крес-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тьянским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б)основные     квар-      01, все     на 20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 тальная    02  класси-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субъектов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Ведение Ста-   месячная   01, все     на 30      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тистического              02  класси-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Ведение регист-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 жилых поме-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обследо-    полу-      01, харак-  20 ап-  20 фев- регистр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введен-  годовая    02  терис-  реля,   раля,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 выбывших                тики    10 ок-  1 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домов                         домов   тября   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актуализа-  годовая    01, харак-  декабрь по от-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 по данным             02  терис-          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похозяйственных               тики         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книг                          домов         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выборочное  едино-     01, харак-  декабрь по от-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обследование   временно   02  терис-          дель-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жилых домов в                 тики         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городах                       домов         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Актуализация   квар-      01, все     на 30     -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АР и СР      тальная    02  класси-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кодов класси-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фикаторов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Взаимодействие постоянно  01    -     на 30     -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 с регист-                      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Присвоение     1 раз      01,   -     1 фев-    -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кодов класси-  в год      02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фикаторов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начало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Оценка         годовая    01    -     1 фев-    -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           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Ежегодное      годовая    01  все     5 ян-    1 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обследование              02  класси- варя    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и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некоммерческих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отчета, анкеты)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Получение      годовая    01, ОКЭД,   по        - 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списков лицен-            02  КАТО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зиаров от госу-                    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                        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(минис-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терства, ведом-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акиматы)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Актуализация   годовая    01, все     по         -    регистр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Статистического           02  класси-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 по                   фика-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 годовых                торы  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отчетов отрас-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левых отделов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Другие статистические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Эксперимен-    годовая    01, все     по       по от-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тальное обсле-            02  класси- отдель-  дель-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дование пред-                 фика-   ному     ному   МЭБП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с ис-                 торы    плану  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модели GINSIM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Статистические публикации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Статисти-      годовые    01, все     по         х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ческие публи-  квар-      02  класси- отдель-         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кации Агент-   тальные        фика-   ному            сборники,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РК по     месячные       торы    плану          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статистике                                            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журналы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 доклады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Доклад         ежемесячно 02, все     15              Доклад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"Социально-               03  класси-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экономическое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развитие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"Социально-    ежемесячно 02, все     15             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экономическое             03  класси- числа           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развитие реги-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она" на госу-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русском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"Мониторинг    ежеквар-   02, все     1 раз           Спра-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аула  тально     03  класси- в квар-         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(села) региона"               фика-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государст-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венном и рус-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"Краткий ста-  1 раз      02, все     II              Сборник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тистический    в год      03  класси-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ежегодник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региона" на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Аналитические  Ежемесячно 02, все     15              Записки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записки                   03  класси-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 отраслям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"Статисти-     1 раз      02, все     III             Сборник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ческий еже-    в год      03  класси-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годник региона"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государст-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венном и рус-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Список       ОКЭД - Общий классификатор всех видов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сокращений: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КФС  - Классификатор форм собственности и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КРП  - Классификатор размерности предприятий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численности занятых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КОПФ - Классификатор организационно-правовых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хозяйствования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КПВЭД- Классификатор продукции по видам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СООГУ- Система обозначений органов государственного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КАТО - Классификатор административно-территориальных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ЕС   - Европейское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КИПЦ - Классификатор индивидуального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целям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КСЭ  - Классификатор секторов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ОКПО - Общий классификатор 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СКПП - Статистический классификатор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продукции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