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3cbe" w14:textId="6fc3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Международных спортивных игр государств-участников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2003 года N 180.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12.05.2009 № 691.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расширения интеграции государств-участников Содружества Независимых Государств в области физической культуры и спорта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Агентства Республики Казахстан по туризму и спорту и Международной конфедерации спортивных организаций о проведении с 26 по 30 июня 2003 года в городе Астане Международных спортивных игр государств-участников Содружества Независимых Государств (далее - Международные игры).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организационного комитета по подготовке и проведению Международных игр.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 совместно с акиматом города Астаны, Министерством образования и науки Республики Казахстан, Министерством культуры, информации и общественного согласия Республики Казахстан провести культурно-спортивный праздник торжественного открытия Международных игр, приуроченного к Международному дню борьбы с наркоманией.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общественный порядок в местах проживания участников Международных игр и проведения соревнований.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 Республики Казахстан организовать медицинское обслуживание участников Международных игр.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общественного согласия Республики Казахстан оказать содействие совместно с Комитетом по борьбе с наркоманией и наркобизнесом Министерства юстиции Республики Казахстан в организации культурной программы участников Международных игр и обеспечить широкое освещение в средствах массовой информации хода их подготовки и проведения.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Республики Казахстан оказать содействие в перевозке участников Международных игр.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иностранных дел Республики Казахстан оказать содействие в оформлении въездных и выездных документов участникам и официальным лицам Международных игр по списку, представленному Агентством Республики Казахстан по туризму и спорту.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мероприятий по подготовке и проведению Международных игр осуществить за счет и в пределах средств, предусматриваемых в республиканском бюджете на 2003 год соответствующим государственным учреждениям-администраторам программ, ответственным за исполнение этих мероприятий.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Агентство Республики Казахстан по туризму и спорту.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2003 года N 180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организационного комитета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Международных спортивных игр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Болатович             Казахстан по туризму и спорту,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Рогатин                    - президент Международной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 Николаевич             спортивных организаций,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Абенов                     - советник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 Мурашевич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Тергеуович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Алимбекова                 - начальник финансово-экономического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 Смадиловна           отдела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Байбулов                   - Председатель Комитета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Абылкахович            наркоманией и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Бектурганов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Нуралы Султанович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Борщевский                 - директор Департамента гуманитарного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Ефимович              сотрудничества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СНГ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Ефименко                   - первый вице-президент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Нестерович          конфедерации спортивных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 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 Турсынович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Закирьянов                 - президент Казахской академии 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Кайруллинович         туризма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Канагатов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Елсияр Баймухамедович        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Куралов                    - председатель Центрального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Утепкали Нысангалиевич       физкультурно-спортивного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профсоюзов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              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Оразбекович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Козлов                     - советник Департамента гуманитарного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 сотрудничества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СНГ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 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Тулеген Мухамеджанович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Пасько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Петрович               гуманитарного сотрудничества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экологической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Исполнительного комитета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Пшенко                     - ответственный секретарь Постоянного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 Андреевич         комитета Межпарламентской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государств-участников СНГ по культуре,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информации, туризму и спорту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Разложко                   - руководитель спортивных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Степанович           Международной конфедерации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 - первый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Утеулина                   - советник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Мухтаровна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