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8dfb" w14:textId="a208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"Лениногорское городское территориальное управление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2003 года N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государственное учреждение "Лениногорское городское территориальное управление Министерства сельского хозяйства Республики Казахстан" в государственное учреждение "Риддерское городское территориальное управление Министерства сельского хозяйства Республики Казахстан" (далее - Управление).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в установленном законодательством порядке обеспечить государственную перерегистрацию Управления в органах юстиции.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