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87b4c" w14:textId="9487b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перечней форм общегосударственной и ведомственной статистической отчетности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февраля 2003 года N 217. Утратило силу - постановлением Правительства РК от 5 января 2004 г. N 2 (P040002).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05.01.2004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форм общегосударственной статистической отчетности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форм ведомственной статистической отчетности Республики Казахстан.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марта 2002 года N 360 "Об утверждении перечней форм государственной статистической отчетности Республики Казахстан".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февраля 2003 года N 217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форм общегосударственной статистической</w:t>
      </w:r>
      <w:r>
        <w:br/>
      </w:r>
      <w:r>
        <w:rPr>
          <w:rFonts w:ascii="Times New Roman"/>
          <w:b/>
          <w:i w:val="false"/>
          <w:color w:val="000000"/>
        </w:rPr>
        <w:t>отчетности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N !  Код   !Наименование !Индекс!Перио-!    Респонденты   !Срок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п/п! формы  !формы, дата и!формы !дич-  !                  !предс-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по ОКУД!N приказа    !      !ность !                  !тавле-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!Агентства по !      !      !                  !ния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!статистике об!      !      !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!утверждении  !      !      !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 !    2   !       3     !   4  !  5   !         6        !   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Статистика межотраслевого баланса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 0606504  Отчет о        11   Годо-   Юридические лица  5 апреля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наличии и           вая     со списочной 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движении                    численностью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основных                    работников свыше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средств и                   50 человек; их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нематериаль-                территориально-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ных активов                 обособленные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(05.06.2002г.               подразделения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21-г)                     (филиалы, пред-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ставительства,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другие подразде-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ления, самостоя-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тельно ведущие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учет своей произ-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водственной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деятельности),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государственные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учреждения,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и образования,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банки, страховые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и общественные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организации, не-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зависимо от чис-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ленности работ-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0606036   Основные     В При- Годо-   Юридические лица  5 июня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средства,    ложе-  вая     со списочной 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используемые нии к          численностью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 предприни- форме          работников свыше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мательской                  50 человек, их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деятельности                территориально-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(05.06.2002г.               обособленные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21-г)                     подразделения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(филиалы, пред-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ставительства,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другие подразде-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ления, самостоя-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тельно ведущие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учет своей произ-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водственной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деятельности),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а также банки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страховые органи-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зации, независимо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от численности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работников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0606042  Отчет об      1-СНС  Годо-   Юридические лица  3 июня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использовании        вая     со списочной 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продукции                    численностью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(товаров,                    работающих,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услуг) и                     включая филиалы,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движении                     свыше 50 человек,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товарно-                     с основными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материальных                 видами деятель-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запасов                      ности: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(05.06.2002г.                "Рыболовство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21-г)                      рыбоводство",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"Горнодобывающая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промышленность",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"Обрабатывающая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промышленность",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"Производство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распределение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электроэнергии,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газа и воды",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"Строительство",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"Торговля, ремонт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автомобилей,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бытовых изделий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предметов личного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пользования",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"Гостиницы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рестораны",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"Транспорт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связь", "Операции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 недвижимым иму-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ществом, аренда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и предоставление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услуг потребите-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лям", "Образова-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ние", "Здраво-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охранение и пре-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доставление со-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циальных услуг",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"Предоставление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коммунальных,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социальных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персональных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услуг"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4. 0606038  Отчет об ис-  1-СНС  Годо-   Юридические лица  4 мая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пользовании   (сх)   вая     со списочной 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продукции                    численностью ра-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(товаров,                    ботающих, включая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услуг) и дви-                филиалы, свыше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жении товарно-               50 человек,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материальных                 основным видом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запасов сель-               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скохозяйст-                  "Сельское хозяй-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венного пред-                ство, охота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приятия                      лесное хозяйство"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(05.06.2002г.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21-г)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5. 0606028  Основные      2-МП   Годо-   Юридические лица, 31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показатели           вая     занимающиеся 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деятельности                 предприниматель-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малого пред-                 ской деятельно-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приятия                      стью, включая 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(01.07.2002г.                применяющих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33-г)                      упрощенную сис-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тему налогообло-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жения, со спи-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сочной числен-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ностью работающих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не более 50 чело-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век, кроме орга-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низаций здраво-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охранения и обра-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зования, банков,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страховых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общественных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(код ОКЭД 91)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Отчет об      Прило- Годо-   Предприятия со    До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услугах       жение  вая     списочной чис-   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почтовой      к форме        ленностью рабо-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связи         2-МП           тающих не более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50 человек,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осуществляющие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деятельность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области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(код ОКЭД 64.1)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и работавшие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согласно выдан-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ным лицензиям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(за исключением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ОАО "Казпочта")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Отчет об      Прило- Годо-   Предприятия со    До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услугах       жение  вая     списочной чис-   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электри-      к форме        ленностью рабо-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ческой        2-МП           тающих не более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связи                        50 человек,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осуществляющие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деятельность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области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(код ОКЭД 64.2)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и работающие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согласно выданным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лицензиям (за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исключением ОАО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"Казахтелеком")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Отчет о       Прило- Годо-   Предприятия со    До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работе        жение  вая     списочной чис-   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транспорта    к форме        ленностью рабо-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по видам      2-МП           тающих не более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сообщений                    50 человек, с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основным видом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деятельности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"Транспорт"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(коды ОКЭД 60-63,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кроме 63.3)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Отчет о       Прило- Годо-   Предприятия со    До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наличии и     жение  вая     списочной чис-    февраля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работе        к форме        ленностью рабо-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автотран-     2-МП           тающих не более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спорта                       50 человек,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имевшие на своем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балансе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арендующие авто-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транспорт,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а также взявшие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автотранспорт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по лизингу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Отчет         Прило- Годо-   Предприятия со    До 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предприятий   жение  вая     списочной чис-   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об объеме     к форме        ленностью рабо-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оказанных     2-МП           тающих не более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услуг                        50 человек,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а также их фили-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алы, независимо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от численности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работающих,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основным видом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деятельности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сфере услуг,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связанных с нед-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вижимым имущест-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вом, арендой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машин и оборудо-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вания, компьютер-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ными услугами,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услугами в об-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ласти исследова-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ний и разработок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прочей коммер-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ческой деятель-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ностью, услуг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канализации,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прочих услуг,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услуг по органи-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зации отдыха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(коды ОКЭД 70-74,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90, 92, 93)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Отчет о       Прило- Годо-   Предприятия со    До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структуре     жение  вая     списочной числен-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реализации    к форме        ностью работающих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товаров       2-МП           не более 50 чело-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предприя-                    век и их филиалы,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тиями опто-                  независимо от 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вой торговли                 численности,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основным видом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"Оптовая торговля"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(коды ОКЭД 51.2-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51.7)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Отчет о       Прило- Годо-   Предприятия со    До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структуре     жение  вая     списочной числен-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реализации    к форме        ностью работающих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товаров       2-МП           не более 50 чело-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предприятиями                век, их филиалы,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розничной                    независимо от 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торговли                     численности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работающих,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основным видом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"Розничная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торговля" (коды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ОКЭД 52.1-52.6)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Отчет об      Прило- Годо-   Юридические лица, 31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использовании жение  вая     занимающиеся 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товаров и     к форме        предприниматель-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услуг и нали- 2-МП           ской деятель-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чии товарно-                 ностью со списоч-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материальных                 ной численностью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запасов мало-                работников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го предприятия               более 50 человек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(по перечню,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установленному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органами государ-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ственной статис-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тики)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Отчет об      Прило- Годо-   Предприятия со    До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оптовой тор-  жение  вая     списочной числен-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говле за      к форме        ностью работающих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вознаграж-    2-МП           не более 50 чело-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дение или на                 век, их филиалы,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договорной                   независимо от 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основе                       численности,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основным видом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"Оптовая торговля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за вознаграждение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или на договорной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основе" (код ОКЭД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51.1)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Отчет о       Прило- Годо-   Предприятия со    До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структуре     жение  вая     списочной числен-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реализации    к форме        ностью работающих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услуг ресто-  2-МП           не более 50 чело-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ранами,                      век, их филиалы,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барами, сто-                 независимо от 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ловыми, по-                  численности,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ставке гото-                 основным видом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вой пищи                    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"Рестораны, бары,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столовые, постав-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ка готовой пищи"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(коды ОКЭД 55.3-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55.5)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Отчет о       Прило- Годо-   Предприятия со    До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реализации    жение  вая     списочной числен-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услуг пред-   к форме        ностью работающих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приятиями     2-МП           не более 50 чело-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по ремонту                   век, их филиалы,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изделий лич-                 независимо от 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ного и домаш-                численности,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него пользо-                 основным видом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вания                       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"Ремонт изделий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личного и домаш-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него пользования"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(код ОКЭД 52.7)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Отчет о       Прило- Годо-   Предприятия со    До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продаже и     жение  вая     списочной числен-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ремонте       к форме        ностью работающих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автомобилей,  2-МП           не более 50 чело-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мотоциклов                   век, их филиалы,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независимо от 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численности,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основным видом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"Продажа, техни-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ческое обслужи-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вание, ремонт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автомобилей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мотоциклов"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(код ОКЭД 50)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Отчет о       Прило- Годо-   Предприятия,      Не позд-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деятельности  жение  вая     осуществлявшие    нее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сельхоз-      к форме        сельскохозяйст-  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предприятия   2-МП           венную деятель-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ность (имевшие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посевную площадь,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сенокосы и паст-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бища или только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многолетние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насаждения),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численностью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работающих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более 50 человек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Отчет о       Прило- Годо-   Юридические лица, Не позд-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рыбоводстве,  жение  вая     с основным видом  нее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улове рыбы    к форме        деятельности      февраля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и других      2-МП           "Рыбоводство,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морепродуктов                рыболовство и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связанные с этим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услуги, с числен-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ностью работающих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не более 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человек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Отчет по      Прило- Годо-   Юридические лица  Не позд-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охотничьему   жение  вая     с основным видом  нее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хозяйству     к форме        деятельности      февраля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2-МП           "Охота и разве-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дение дичи, вклю-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чая предоставле-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ние услуг в этих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областях",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численностью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работающих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более 50 человек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Отчет         Прило- Годо-   Предприятия и     Не позд-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предприятий   жение  вая     организации, с    нее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(организа-    к форме        основным видом   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ций), оказы-  2-МП           деятельности 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вающих сель-                 "Предоставление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скохозяйст-                  услуг в области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венные услуги                сельского хозяй-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ства, кроме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ветеринарных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услуг" с числен-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ностью работаю-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щих не более 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человек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Отчет о       Прило- Годо-   Предприятия с     Не позд-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заготовке     жение  вая     основным видом    нее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леса (объем   к форме        деятельности      февраля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работ и       2-МП           "Лесоводство,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проведении                   лесозаготовки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лесокуль-                    и связанные с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турных и                     этим услуги", 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лесохо-                      с численностью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зяйственных                  работающих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работ)                       более 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человек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Отчет         Прило- Годо-   Предприятия,      1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предприятия   жение  вая     имевшие основ-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 производ-   к форме        ной вид деятель-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стве продук-  2-МП           ности "Промыш-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ции (товаров,                ленность" (коды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услуг)                       ОКЭД 10-37,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(основной                    40, 41), с чис-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вид деятель-                 ленностью рабо-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ности)                       тающих не более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50 человек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Отчет         Прило- Годо-   Юридические       14 фев-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предприятия   жение  вая     лица, имевшие     раля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 производ-   к форме        неосновной вид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стве продук-  2-МП           деятельности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ции (това-                   "Промышленность"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ров, услуг)                  с численностью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(неосновной                  работающих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вид деятель-                 более 50 человек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ности)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 выполнении  Прило- Годо-   Организации       31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подрядных     жение  вая     (предприятия),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строительных  к форме        их филиалы и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работ         2-МП           представитель-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ства с основным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видом деятель-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ности "Строи-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тельство",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численностью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работающих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более 50 человек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6. 0606032  Основные      2-МП   Квар-   Юридические лица,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показатели           тальная занимающиеся     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деятельности                 предприниматель-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малого пред-                 ской деятельнос-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приятия                      тью, со списоч-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(01.07.2002г.                ной численностью  квар-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33-г)                      работающих не     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более 50 человек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(по перечню, ус-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тановленному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органами госу-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дарственной ста-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тистики)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Отчет о       Прило- Квар-   Предприятия со    До 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работе        жение  тальная списочной числен-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транспорта    к форме        ностью работающих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по видам      2-МП           не более 50 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сообщений                    человек, с основ-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ным видом дея-    квар-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тельности         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"Транспорт"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(коды ОКЭД 60-63,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кроме 63.3)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Отчет о       Прило- Квар-   Предприятия со    на 2-ой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работе        жение  тальная списочной числен- день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трубопровод-  к форме        ностью работающих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ного транс-   2-МП           не более 50 чело-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порта                        век, с основным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видом деятель-    квар-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ности "Транспор-  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тировка по трубо-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проводу" (код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ОКЭД 60.3)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Отчет о       Прило- Квар-   Предприятия со    на 2-ой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работе        жение  тальная списочной числен- день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воздушного    к форме        ностью работающих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транспорта    2-МП           не более 50 чело-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век, с основным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видом деятель-    квар-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ности "Воздушный  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транспорт"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(код ОКЭД 62)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Отчет о       Прило- Квар-   Предприятия со    на 2-ой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работе        жение  тальная списочной числен- день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городского    к форме        ностью работающих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и дорожного   2-МП           не более 50 чело-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транспорта                   век, с основным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видом деятель-    квар-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ности "Городской  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и дорожный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транспорт" (код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ОКЭД 60.2)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Отчет о       Прило- Квар-   Предприятия со    на 2-ой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работе        жение  тальная списочной числен- день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речного       к форме        ностью работающих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транспорта    2-МП           не более 50 чело-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век, с основным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видом деятель-    квар-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ности "Речной     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транспорт"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(код ОКЭД 61.2)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Отчет о       Прило- Квар-   Предприятия со    До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туристской    жение  тальная списочной числен-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деятель-      к форме        ностью работающих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ности         2-МП           не более 50 чело-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век, имевшие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деятельность в    квар-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в области туризма 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и гостиничного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хозяйства (коды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ОКЭД 63.3, 55.1,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55.2)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Отчет пред-   Прило- Квар-   Предприятия со    До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приятий об    жение  тальная списочной числен-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объеме        к форме        ностью работающих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оказанных     2-МП           не более 50 чело-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услуг                        век, а также их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филиалы, незави-  квар-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симо от числен-   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ности работающих,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 основным видом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деятельности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сфере услуг, свя-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занных с недвижи-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мым имуществом,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арендой машин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оборудования,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компьютерными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услугами, услу-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гами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исследований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разработок прочей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коммерческой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деятельностью,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услуг по канали-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зации, прочих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услуг, услуг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отдыха (коды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ОКЭД 70-74, 90,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92, 93)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Отчет о       Прило- Квар-   Предприятия со    До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структуре     жение  тальная списочной числен-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реализации    к форме        ностью работающих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товаров       2-МП           не более 50 чело-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предприя-                    век и их филиалы,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тиями опто-                  независимо от     квартала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вой торговли                 численности,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основным видом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"Оптовая торговля"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(коды ОКЭД 51.2-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51.7)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Отчет о       Прило- Квар-   Предприятия со    До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структуре     жение  тальная списочной числен-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реализации    к форме        ностью работающих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товаров       2-МП           не более 50 чело-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предприя-                    век и их филиалы,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тиями                        независимо от     квартала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розничной                    численности,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торговли                     основным видом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"Розничная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торговля" (коды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ОКЭД 52.1-52.6)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Отчет об      Прило- Квар-   Предприятия со    До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оптовой       жение  тальная списочной числен-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торговле      к форме        ностью работающих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за вознаг-    2-МП           не более 50 чело-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раждение                     век и их филиалы,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или на                       независимо от     квартала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договорной                   численности,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основе                       основным видом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"Оптовая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торговля за воз-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награждение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на договорной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основе" (код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ОКЭД 51.1)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Отчет о       Прило- Квар-   Предприятия со    До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структуре     жение  тальная списочной числен-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реализации    к форме        ностью работающих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услуг         2-МП           не более 50 чело-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ресторанами,                 век и их филиалы,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барами,                      независимо от     квартала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столовыми,                   численности,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поставка                     основным видом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готовой                     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пищи                         "Рестораны, бары,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столовые, пос-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тавка готовой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пищи" (коды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ОКЭД 55.3-55.5)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Отчет о       Прило- Квар-   Предприятия со    До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реализации    жение  тальная списочной числен-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услуг пред-   к форме        ностью работающих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приятиями     2-МП           не более 50 чело-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по ремонту                   век и их филиалы,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изделий                      независимо от     квартала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личного и                    численности,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домашнего                    основным видом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пользования                 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"Ремонт изделий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личного и домаш-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него пользования"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(код ОКЭД 52.7)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Отчет о       Прило- Квар-   Предприятия со    До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продаже и     жение  тальная списочной числен-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ремонте       к форме        ностью работающих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автомобилей,  2-МП           не более 50 чело-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мотоциклов                   век и их филиалы,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независимо от     квартала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численности,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основным видом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"Продажа, техни-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ческое обслужи-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вание, ремонт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автомобилей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мотоциклов"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(код ОКЭД 50)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Отчет пред-   Прило- Квар-   Предприятия,      До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приятия о     жение  тальная имеющие основной 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производ-     к форме        вид деятельности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стве продук-  2-МП           "Промышленность"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ции (товаров,                (коды ОКЭД 10-37,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услуг)                       40, 41), с чис-   квартала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ленностью рабо-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тающих не более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50 человек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Отчет о       Прило- Квар-   Организации      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выполнении    жение  тальная (предприятия),    позднее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подрядных     к форме        их филиалы и      4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строительных  2-МП           представитель-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работ                        ства с основным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видом деятель-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ности "Строи-     квартала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тельство", с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численностью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работающих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более 50 человек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Отчет об      Прило- Месяч-  Предприятия со    До 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услугах       жение  ная     списочной чис-   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почтовой и    к форме        ностью работаю-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электри-      2-МП           щих не более 50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ческой                       человек, осуще-  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связи                        ствляющих дея-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тельность в об-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ласти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(код ОКЭД 64)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работающих сог-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ласно выданным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лицензиям (за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исключением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ОАО "Казпочта",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ОАО "Казах-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телеком")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Отчет о       Прило- Месяч-  Предприятия со    На 2-ой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работе        жение  ная     списочной чис-    день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транспорта    к форме        ленностью    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2-МП           работающих не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более 50 человек,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 основным видом 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"Транспорт"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(коды ОКЭД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60-62)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Отчет о       Прило- Месяч-  Юридические лица 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состоянии     жение  ная     со списочной      позднее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живот-        к форме        численностью      2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новодства     2-МП           работающих не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более 50 человек,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осуществляющие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сельскохозяйст-  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венную деятель-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ность (имеющие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скот и птицу)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Отчет о       Прило- Месяч-  Предприятия со    До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реализации    жение  ная     списочной чис-   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товаров,      к форме        ленностью рабо-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услуг         2-МП           тающих свыше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20 и не более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50 и их филиалы, 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независимо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численности,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основным видом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"Торговля,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техническое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обслуживание,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ремонт автомо-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билей и мотоцик-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лов; оптовая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торговля и тор-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говля через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комиссионных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агентов; роз-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ничная торговля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и ремонт изде-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лий домашнего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пользования;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рестораны, бары,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столовые и по-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ставка готовой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пищи" (коды ОКЭД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50-52, 55.3-55.5)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Статистика финансов предприятий и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7. 0606031  Отчет о       1-ЦБ   Годовая Юридические       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наличии и                    лица, являющиеся 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движении                     эмитентами,  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ценных бумаг                 инвесторами и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(19.06.2002г.                профессиональ-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30-г)                      ными участниками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рынка ценных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бумаг (ЗАО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"Центральный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депозитарий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ценных бумаг",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ЗАО "Казахстан-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ская фондовая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биржа" и другие)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8. 0606040  Отчет об      1-ЦБ   Годовая Министерство      28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эмиссии,      (гос)          финансов РК,     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обращении и                  Национальный Банк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погашении                    РК, местные ис-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государст-                   полнительные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венных ценных                органы - эмитенты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бумаг (19.06.               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2002г. N 30-г)               ценных бумаг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9. 0606029  Отчет о       1-ПФ   Годовая Юридические      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производст-                  лица, осуществ-   апреля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венно-финан-                 ляющие предпри-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вовой деятель-               нимательскую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ности пред-                  деятельность,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приятия (орга-               со списочной  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низации)                     численностью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(19.06.2002г.                работающих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30-г)                      свыше 50 человек.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Не представляют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отчетность орга-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низации образо-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вания, здраво-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охранения, банки,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страховые ком-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пании и общест-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венные органи-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0606026  Отчет о       1-ПФ   Квар-   Юридические      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производст-          тальная лица, осуществ-  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венно-финан-                 ляющие предпри-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совой дея-                   нимательскую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тельности                    деятельность,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предприятия                  со списочной      квартала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(19.06.2002г.                численностью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30-г)                      работающих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свыше 50 человек.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Не представляют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отчетность ор-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ганизации обра-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зования, здраво-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охранения, банки,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страховые компа-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нии и обществен-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ные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(код ОКЭД 91)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0606023  Отчет о       1-ЦБ   Квар-   Юридические       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наличии              тальная лица, являющиеся 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и движении                   эмитентами,  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ценных бумаг                 инвесторами и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(19.06.2002г.                профессиональ-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30-г)                      ными участниками  квартала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рынка ценных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бумаг (ЗАО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"Центральный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депозитарий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ценных бумаг",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ЗАО "Казахстан-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ская фондовая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биржа" и другие)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0606037  Отчет об      1-ЦБ   Квар-   Министерство      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эмиссии,      (гос)  тальная финансов РК,     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обращении                    Национальный 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и погашении                  Банк РК, местные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государствен-                исполнительные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ных ценных                   органы-эмитенты   квартала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бумаг (19.06.                государственных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2002г. N 30-г)               ценных бумаг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0606033  Отчет о       1-ПФ   Срочная Юридические      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производст-          -месяч- лица, осущест-   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венно-финан-         ная     вляющие пред-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совой деяте-                 принимательскую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льности                      деятельность,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предприятия                  со списочной     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(19.06.2002г.                численностью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30-г)                      работающих свыше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50 человек.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представляют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отчетность орга-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низации образо-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вания, здраво-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охранения, банки,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страховые компа-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нии и обществен-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ные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(код ОКЭД 91)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Статистика сельского, лесного и рыбного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0604051  Отчет о       1-П    Годовая Предприятия       Не позд-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заготовке     (лес)          с основным видом  нее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леса (объем                  экономической     февраля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работ, услуг)                деятельности 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и проведение                 "Лесоводство,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лесокультур-                 лесозаготовки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ных и лесо-                  и связанные с 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хозяйственных                этим услуги",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работ                        с численностью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(09.07.2002г.                работающих свыше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36-г)                      50 человек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0604067  Сведения о    6-р    Годовая Администрация    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наличии       (фер-          аульных (сель-    позднее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земельных     мер)           ских), поселковых 15 июля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угодий в                     и городских  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в крестьян-                  округов     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ских (фермер-                           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ских) хозяй-                               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ствах (09.07.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2002г.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36-г)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0604065  Сведения о    6-ж    Годовая Администрация    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наличии       (фер-          аульных (сель-    позднее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скота и       мер)           ских), поселковых 15 янва-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птицы в                      и городских       ря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крестьян-                    округов     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ских (фермер-                           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ских) хозяй-                               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ствах (09.07.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2002г.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36-г)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0604068  Сведения о    7-р    Годовая Администрация     15 июля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наличии       (насе-         аульных (сель-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земельных     ление)         ских), поселковых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угодий в                     и городских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в личных                     округов       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хозяйствах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(09.07.2002г.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36-г)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0604066  Сведения о    7-ж    Годовая Администрация     15 ян-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наличии       (насе-         аульных (сель-    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скота и       ление)         ских), поселковых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птицы в                      и городских 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личных                       округов    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хозяйствах                                 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(09.07.2002г.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36-г)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0604077  Отчет о       1-СХ   Годовая Предприятия,      Не позд-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деятельности                 осуществлявшие    нее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сельско-                     сельскохозяйст-  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хозяйственного               венную деятель-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предприятия                  ность (имевшие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(09.07.2002г.                посевную площадь,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36-г)                      сенокосы и паст-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бища, многолетние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насаждения, скот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и птицу), с чис-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ленностью рабо-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тающих свыше 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человек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0604003  Отчет об      4-СХ   Годовая Предприятия,     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итогах сева                  имевшие посевную  позднее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под урожай                   площадь           5 дней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(09.07.2002г.                             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36-г)                                        оконча-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ния сева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яровых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культур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0604044  Сведения о    10-мех Годовая Юридические      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наличии                      лица, с основным  позднее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сельско-                     видом деятель-    15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хозяйственной                ности "Сельское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техники и                    хозяйство и 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энергетических               предоставление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мощностей                    услуг в этой  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(09.07.2002г.                области"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36-г)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0604007  Отчет о сборе 29-СХ  Годовая Предприятия,     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урожая сель-                 имевшие посевную  позднее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скохозяйст-                  площадь, сенокосы 2 ноября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венных культур               и пастбища или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(09.07.2002г.                только многолет-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36-г)                      ние насаждения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0604035  Отчет по      2-ТП   Годовая Юридические      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охотничьему   (охота)        лица, с основным  позднее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хозяйству                    видом деятель-    14 фев-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(09.07.2002г.                ности "Охота и    раля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36-г)                      разведение дичи,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включая предос-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тавление услуг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в этих областях",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 численностью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работающих свыше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50 человек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0604074  Отчет пред-   1-р    Годовая Юридические      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приятия о     (рыбо-         лица, с основным  позднее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рыбоводстве,  ловство        видом деятель-    10 фев-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улове рыбы    и рыбо-        ности "Рыболов-   раля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и других      водство)       ство, рыбоводство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морепродук-                  и связанные с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тов (09.07.                  этим услуги",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2002г.                       с численностью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36-г)                      работающих свыше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50 человек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0604057  Отчет пред-   8-СХ   Годовая Предприятия и    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приятий       (услу-         организации с     позднее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(организаций), ги)           основным видом    15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оказывающих                  деятельности 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сельскохозяй-                "Предоставление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ственные                     услуг в области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услуги                       сельского хозяй-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(09.07.2002г.                ства, кроме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36-г)                      ветеринарных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услуг", с чис-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ленностью рабо-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тающих свыше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50 человек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0604076  Наличие       49-СХ  Годовая Юридические       Не позд-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построек и                   лица, имевшие     нее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сооружений в                 посевные площади  февраля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сельском                     и поголовье скота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хозяйстве                                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(09.07.2002г.                           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36-г)                                        года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0604075  Расход кормов 10-СХ  Годовая Юридические       Не позд-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(09.07.2002г.                лица, имевшие     нее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36-г)                      скот и птицу     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0604015  Отчет о       24-СХ  Срочная Юридические       Не позд-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состоянии            -месяч- лица, осущест-    нее 2-го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животновод-          ная     вляющие сельско- 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ства                         хозяйственную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(09.07.2002г.                деятельность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36-г)                      (имевшие скот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и птицу), с      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численностью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работающих свыше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50 человек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Статистика промышленного производства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0601043  Отчет о       1-водо-Годовая Предприятия       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работе водо-  провод         и их филиалы     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провода                      с основным и 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(отдельные                   неосновным  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водопровод-                  видами деятель-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ные сети)                    ности "Сбор,  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(17.06.2002г.                очистка и рас-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27-г)                      пределение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воды"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(код ОКЭД 41)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0601048  Отчет пред-   1-ПО   Годовая Юридические       1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приятия о                    лица, имевшие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производстве                 филиалы в   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и отгрузке                   целом по   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продукции                    объединению,  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(товаров,                    с основным видом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услуг)                      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(17.06.2002г.                "Промышленность"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27-г)                      (коды ОКЭД 10-37,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40, 41), с числен-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ностью работающих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(включая филиалы)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свыше 50 человек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0601004  Отчет о       24-   Годовая  1. Предприятия    3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производстве, энер-          и их филиалы с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распределении гети-          основным и не-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и потреблении ка             основным видами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электрической                деятельности  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энергии, сос-                "Производство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тав энергети-                распределение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ческого обору-               электроэнергии"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дования (17.06.              (код ОКЭД 40.1);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2002г. N 27-г)               2. Предприятия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и их филиалы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основным видом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"Промышленность"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(коды ОКЭД 10-37,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40.2, 40.3, 41),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потреблявшие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электроэнергию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0601041  Отчет         1-ТЕП  Годовая Предприятия и     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предприятия                  их филиалы с     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об отпуске                   основным и не-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и производ-                  основным видом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стве тепловой                деятельности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энергии                      "Снабжение паром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(17.06.2002г.                и горячей водой"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27-г)                      (код ОКЭД 40.3)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0601042  Отчет         1-П    Годовая Юридические лица,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предприятия   (под-          осуществляющие    февраля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 производ-   собная)        неосновной вид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стве отгрузке                деятельности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продукции                    "Промышленность",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(товаров,                    с численностью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услуг)                       занятых промыш-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(17.06.2002г.                ленной деятель-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27-г)                      ностью свыше 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человек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0601008  Отчет о       6-ТП   Годовая Предприятия и     11 фев-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технико-                     их филиалы с      раля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экономических                основным и не-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показателях                  основным видами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работы тепло-                деятельности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электростанции,              "Производство и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гидроэлектро-                распределение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станции и                    электроэнергии",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котельной                    "Снабжение паром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(17.06.2002г.                и горячей водой"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27-г)                      (коды ОКЭД 40.1,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40.3)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0601040  Отчет о       1-ГАЗ  Годовая Предприятия и     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работе пред-                 их филиалы, осу- 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приятий, от-                 ществлявшие  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пускавших                    производство и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природный и                  распределение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сжиженный газ                газообразного 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(17.06.2002г.                топлива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27-г)                      (код ОКЭД 40.2)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0601044  Отчет пред-   1-пром Годовая Предприятия с     1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приятия о                    основным видом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производстве                 деятельности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продукции                    "Промышленность"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(товаров,                    (коды ОКЭД 10-37,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услуг) с раз-                40, 41), с чис-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бивкой по                    ленностью рабо-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месяцам                      тающих свыше 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(17.06.2002г.                человек и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27-г)                      филиалы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0601006  Отчет пред-   1-П    Годовая Предприятия с     1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приятия о                    основным видом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производстве                 деятельности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и отгрузке                   "Промышленность"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продукции                    (коды ОКЭД 10-37,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(товаров,                    40, 41), с чис-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услуг) (17.06.               ленностью рабо-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2002г. N 27-г)               тающих свыше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50 человек и 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филиалы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0601014  Баланс произ- БМ     Годовая Предприятия и их   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водственной                  филиалы, осуществ-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мощности                     лявшие вид дея-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(17.06.2002г.                тельности    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27-г)                      "Промышленность"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(коды ОКЭД 10-37,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40, 41)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0601050  Отчет пред-   3-П    Квар-   Юридические      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приятия о            тальная лица, осущест-   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производстве                 вляющие неоснов-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продукции                    ной вид деятель-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(товаров,                    ности "Промышлен-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услуг)(17.06.                ность", с числен- квартала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2002г. N 27-г)               ностью занятых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промышленной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деятельностью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свыше 50 человек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0601005  Отчет пред-   1-П    Срочная Предприятия и их  1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приятия о            -месяч- филиалы, с основ-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производстве         ная     ным видом деятель-отчет-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и отгрузке                   ности "Промышлен-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продукции                    ность" (коды ОКЭД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(товаров,                    10-37, 40, 41),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услуг)                       со списочной чис-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(17.06.2002г.                ленностью рабо-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27-г)                      тающих свыше 50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человек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0601036  Отчет пред-   1-алк  Месяч-  Предприятия,      10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предприятия   (пром) ная     производящие 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 производстве               спирт этиловый и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и отгрузке                   алкогольную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этилового                    продукцию        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спирта и алко-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гольной про-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дукции (17.06.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2002г. N 27-г)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Статистика инвестиций и строительного производства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0602028  Сведения об   1-ин-  Годовая Юридические      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инвестициях   вест           лица, их филиалы  апреля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(20.06.2002г.                и представитель-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31-г)                      ства, со списоч-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ной численностью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работающих свыше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50 человек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0602029  Сведения о    2-КС   Годовая Юридические лица, Не позд-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вводе в эк-   (строй-        их филиалы и      нее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сплуатацию    ка)            представитель-    февраля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зданий и                     ства-застройщики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сооружений                               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(20.06.2002г.                           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31-г)                                    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0602012  Сведения об   2-КС   Годовая Юридические лица, Не позд-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освоении ин-                 их филиалы и      нее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вестиций в                   представитель-   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строительство                ства-застройщики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и вводе в                                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действие ос-                            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новных средств                             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(20.06.2002г.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31-г)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0602007  Сведения о    1-ИЖС  Годовая Территориальные  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вводе в дей-                 органы архитек-   позднее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ствие индиви-                туры и градо-     1 фев-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дуальных жилых               строительства     раля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домов и других                            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объектов                                 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(20.06.2002г.                           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31-г)                                        года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0602010  Сведения о    12-    Годовая Предприятия,      Не позд-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наличии и     строи-         имевшие на        нее 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использовании тель-          балансе строи-   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основных      ство           тельные машины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строительных                             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машин, числя-                           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щихся на ба-                               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лансе отчи-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тывающейся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(20.06.2002г.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31-г)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0602003  Сведения об   18-КС  Годовая Юридические       Не позд-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инвестициях                  лица, их филиалы  нее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на охрану                    и представитель-  февраля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окружающей                   ства         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среды и раци-                            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ональное ис-                            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пользование                                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природных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(20.06.2002г.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31-г)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0602025  О выполнении  1-КС   Годовая Организации       Не позд-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подрядных                    (предприятия), их нее 31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строительных                 филиалы и пред-  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работ                        ставительства с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(20.06.2002г.                основным видом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31-г)                      деятельности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"Строительство",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 численностью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работающих свыше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50 человек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0602032  Сведения о    1-ПРИП Квар-   Юридические лица, 7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строитель-           таль-   их филиалы и пред-после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стве и вводе         ная     ставительства, по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в действие                   объектам,включен-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объектов,                    ным в Перечень    квартала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включенных в                 республиканских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Перечень                     инвестиционных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республикан-                 проектов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ских инвести-                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ционных проек-               (по списку)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(20.06.2002г.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31-г)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0602018  Сведения об   1-ин-  Квар-   Юридические лица, На 35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инвестициях   вест   тальная их филиалы и      день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(20.06.2002г.                представительства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31-г)                      со списочной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численностью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работающих свыше  квартала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50 человек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0602047  Сведения об    1-ин- Срочная-Юридические лица, Не позд-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инвестициях    вест  месяч-  их филиалы и      нее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в основной           ная     представительства,числа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капитал                      с численностью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(20.06.2002г.                работающих свыше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31-г)                      50 человек 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0602006  Сведения о    2-КС   Срочная-Юридические       Не позд-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вводе в экс- (строй- месяч-  лица, их филиалы  нее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плуатацию     ка)    ная     и представитель- 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зданий и                     ства - застрой-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сооружений                   щики        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(20.06.2002г.                                  ного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31-г)                                       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0602008  Отчет о вводе 1-ИЖС  Срочная Территориальные   Не позд-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в действие           -месяч- органы архитек-   нее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индивидуальных       ная     туры и градо-    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жилых домов и                строительства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других объектов                          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(20.06.2002г.                           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31-г)                                       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0602031  О выполнении  1-КС   Срочная Организации       Не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подрядных            -месяч- (предприятия),    позднее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строительных         ная     их филиалы и      4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работ                        представитель-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(20.06.2002г.                ства с основным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31-г)                      видом деятель-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ности            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"Строительство",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 численностью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работающих свыше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50 человек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Статистика сферы услуг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0605503  Отчет о       1-     Годовая Канализационные,  До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работе        водо-          водопроводно-     февраля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канализации   отвод          канализационные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(отдельной                   предприятия,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канализацион-                состоящие как на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ной сети)                    самостоятельном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(07.06.2002г.                балансе, так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23-г)                      на балансе пред-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приятий (органи-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заций, сельхоз-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предприятий)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другие хозяйст-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вующие субъекты,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независимо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ведомственной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подчиненности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форм собствен-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ности, осущест-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вляющие отвод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сточных вод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имеющие на своем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балансе водо-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отводы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0603418  Отчет природ- 1-за-  Годовая Предприятия и     До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ных заповед-  повед-         организации,     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ников, госу-  ник            независимо от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дарственных                  численности 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национальных                 работающих,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природных                    осуществляющие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парков                       деятельность,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(07.06.2002г.                связанную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23-г)                      природными запо-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ведниками, охра-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ной дикой природы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(код ОКЭД 92.53)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0603415  Отчет о       1-     Годовая Предприятия и     До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деятельности  музеи          организации,     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музея                        а также их фили-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(07.06.2002г.                алы, независимо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N-23г)                       от численности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работающих,   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осуществляющие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деятельность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сфере музеев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(код ОКЭД 92.52.1)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0603416  Отчет         1-     Годовая Предприятия и     До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учреждения    клубы          организации,     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культуры                     независимо от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клубного типа                численности 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(07.06.2002г.                работающих,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23-г)                      осуществляющие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деятельность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учреждений куль-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туры клубного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типа (код ОКЭД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92.51.5)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0603420  Отчет о       1-     Годовая Предприятия и     До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деятельности  театр          организации,     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театра                       независимо от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(07.06.2002г.                численности 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23-г)                      работающих,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осуществляющие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театральную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деятельность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(код ОКЭД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92.31.1)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0603417  Отчет         1-     Годовая Предприятия и     До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библиотеки    библи-         организации,     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(07.06.2002г. отеки          а также филиалы,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23-г)                      независимо от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численности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работающих,   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осуществляющие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библиотечную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деятельность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(код ОКЭД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92.51.2) (кроме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библиотек школ,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вузов и колледжей)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0603421  Отчет о       1-     Годовая Предприятия и     До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работе луна-  парки          организации,     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парка и парка                независимо от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отдыха                       численности рабо-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(07.06.2002г.                тающих, осущест-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23-г)                      вляющие деятель-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ность парков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развлечений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отдыха (код ОКЭД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92.33)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0603419  Отчет         1-     Годовая Предприятия и     До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зоопарка      зоо-           организации,     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(07.06.2002г. парк           независимо от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23-г)                      численности 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работающих,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осуществляющие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деятельность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зоопарков (код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ОКЭД 92.53.1)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0605102  Отчет о       1-кино Годовая Предприятия и     До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деятельности                 организации,     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организации                  а также их   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осуществляющей               филиалы, неза-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кинопоказ,                   висимо от чис-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(07.06.2002г.                ленности рабо-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23-г)                      тающих, осущест-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вляющие деятель-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ность, связанную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 демонстрацией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кинофильмов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(код ОКЭД 92.13)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0605101  Отчет о       1-     Годовая Предприятия и     До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концертной    кон-           организации,     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деятельности  церт           а также их фили-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(07.06.2002г.                алы, независимо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23-г)                      от численности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работающих,   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осуществляющие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концертную дея-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тельность (код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ОКЭД 92.31.2)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0603423  Отчет пред-   2-     Годовая Предприятия со    До 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приятий об    услуги         списочной числен-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объеме                       ностью работающих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оказанных                    свыше 50 человек,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услуг                        а также их фили-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(19.06.2002г.                алы, независимо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29-г)                      от численности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работающих,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 основным видом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в сфере услуг,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связанных с нед-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вижимым имущест-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вом, арендой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машин и оборудо-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вания, компьютер-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ными услугами,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услугами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области исследо-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ваний и разработок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прочей коммерчес-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кой деятельностью,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услуг по канали-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зации, прочих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услуг, услуг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организации отдыха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(коды ОКЭД 70-74,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90, 92, 93)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0603403  Отчет учреж-  2-     Годовая Учреждения с      До 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дений госу-   услуги         основным видом   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дарственного  (управ-        деятельности в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управления об ление)         сфере государст-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объеме ока-                  венного управле-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занных услуг                 ния, оказывающие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(19.06.2002г.                услуги предприя-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29-г)                      тиям, учреждениям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или населению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(код ОКЭД 75)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0605069  Отчет о       1-ТЭ   Квар-   Предприятия со    До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туристской    (ту-   тальная списочной числен-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деятельности  ризм)          ностью работающих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(04.07.2002г.                свыше 50 человек,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34-г)                      имевшие деятель-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ность в области   квартала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туризма и гости-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ничного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(коды ОКЭД 63.3,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55.1, 55.2)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0603424  Отчет пред-   2-     Квар-   Предприятия со    До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приятий об    услуги тальная списочной числен-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объеме ока-                  ностью работающих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занных услуг                 свыше 50 человек,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(19.06.2002г.                а также их фили-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29-г)                      алы, независимо   квартала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от численности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работающих,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 основным видом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деятельности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сфере услуг,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связанных с нед-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вижимым имущест-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вом, арендой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машин и оборудо-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вания, компьютер-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ными услугами,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услугами в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исследований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разработок прочей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коммерческой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деятельностью,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услуг по канали-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зации, прочих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услуг, услуг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отдыха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(коды ОКЭД 70-74,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90, 92, 93)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Статистика внутренней и внешней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0603382  Отчетный      1-ТЭБ  Годовая Предприятия,      25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топливно-                    независимо от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энергетический               вида деятель-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баланс                       ности, являющиеся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(17.06.2002г.                поставщиками и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24-г)                      потребителями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топлива и энер-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гии (по малым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предприятиям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по перечню,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установленному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органами госу-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дарственной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статистики)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0603413  Отчет о       1-опт  Годовая Предприятия со    До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структуре                    списочной чис-   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реализации                   ленностью рабо-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товаров пред-                тающих свыше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приятиями                    50 человек, их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оптовой тор-                 филиалы, неза-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говли                        висимо от числен-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(17.06.2002г.                ности, с основным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24-г)                      видом деятель-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ности "Оптовая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торговля"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(коды ОКЭД 51.2-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51.7)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0603409  Отчет об      1-пос- Годовая Предприятия со    До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оптовой       ред-           списочной числен-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торговле за   ники           ностью работающих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вознагражде-                 свыше 50 человек,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ние или на                   их филиалы, неза-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договорной                   висимо от числен-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основе                       ности, с основным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(17.06.2002г.                видом деятель-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24-г)                      ности "Оптовая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торговля за воз-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награждение 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на договорной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основе"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(код ОКЭД 51.1)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0603412  Отчет о       1-роз- Годовая Предприятия со    До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структуре     ница           списочной числен-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реализации                   ностью работающих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товаров                      свыше 50 человек,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предприятиями                их филиалы, неза-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розничной                    висимо от числен-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торговли                     ности, с основным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(17.06.2002г.                видом деятель-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24-г)                      ности "Розничная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торговля"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(коды ОКЭД 52.1-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52.6)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0603411  Отчет о       1-     Годовая Предприятия со    До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продаже и     авто           списочной числен-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ремонте                      ностью работающих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автомобилей,                 свыше 50 человек,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мотоциклов                   их филиалы, неза-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(17.06.2002г.                висимо от числен-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24-г                       ности, с основным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видом деятель-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ности "Продажа,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техническое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обслуживание,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ремонт автомоби-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лей и мотоциклов"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(код ОКЭД 50)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0603410  Отчет о       1-     Годовая Предприятия со    До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реализации    ремонт         списочной числен-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услуг пред-                  ностью работающих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приятиями по                 свыше 50 человек,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ремонту изде-                их филиалы, неза-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лий личного                  висимо от числен-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и домашнего                  ности, с основным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пользования                  видом деятель-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(17.06.2002г.                ности "Ремонт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24-г)                      изделий личного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и домашнего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пользования"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(код ОКЭД 52.7)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0603357  Отчет о       12-    Годовая Все хозяйствующие До 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рынках        торг           субъекты, имеющие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(17.06.2002г.                в своем составе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24-г)                      рынки       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0603414  Отчет о       1-     Годовая Предприятия со    До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структуре     рес-           списочной числен-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реализации    тораны         ностью работающих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услуг ресто-                 свыше 50 человек,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ранами,                      их филиалы, неза-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барами, сто-                 висимо от числен-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ловыми,                      ности, с основным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поставке                     видом деятель-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готовой пищи                 ности "Рестораны,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(17.06.2002г.                бары, столовые,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24-г)                      поставка готовой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пищи"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(коды ОКЭД 55.3-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55.5)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0603374  Отчет о       1-     Полу-   Товарные биржи    До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деятельности  биржа  годовая                  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товарной                                  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биржи                                    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(17.06.2002г.                           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24-г)                                        полу-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годия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0603813  Отчет о       1-ВЭС  Полу-   Юридические       За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деятельности         годовая лица, созданные   полуго-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предприятия с                с долевым учас-   дие-30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участием                     тием иностранных 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иностранного                 инвесторов или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капитала                     полностью принад-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(17.06.2002г.                лежащие иностран-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24-г)                      ным инвесторам,   периода;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филиалы и пред-   за год-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ставительства     25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79. 0603811  Отчет о       1-     Квар-   Юридические лица  10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движении      валюта тальная (кроме банков),  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валютных                     их филиалы и 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средств                      представитель-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(17.06.2002г.                ства, имеющие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24-г)                      валютный счет     квартала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80. 0603387  Отчет о       1-     Квар-   Предприятия со    До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структуре     роз-   тальная списочной числен-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реализации    ница           ностью работающих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товаров                      свыше 50 человек,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предприя-                    их филиалы, неза-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тиями                        висимо от числен- квар-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розничной                    ности, с основным 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торговли                     видом деятель-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(17.06.2002г.                ности "Розничная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24-г)                      торговля"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(коды ОКЭД 52.1-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52.6)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0603386  Отчет о       1-     Квар-   Предприятия со    До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структуре     ресто- таль-   списочной числен-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реализации    раны   ная     ностью работающих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услуг                        свыше 50 человек,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ресторанами,                 их филиалы, неза-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барами,                      висимо от числен- квар-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столовыми,                   ности, с основным 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поставке                     видом деятель-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готовой                      ности "Рестораны,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пищи                         бары, столовые,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(17.06.2002г.                поставка готовой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24-г)                      пищи" (коды ОКЭД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55.3-55.5)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0603388  Отчет о       1-     Квар-   Предприятия со    До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структуре     опт    таль-   списочной числен-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реализации           ная     ностью работающих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товаров                      свыше 50 человек,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предприятиями                их филиалы, неза-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оптовой                      висимо от числен- квар-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торговли                     ности, с основным 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(17.06.2002г.                видом деятель-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24-г)                      ности "Оптовая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торговля"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(коды ОКЭД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51.2-51.7)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0603385  Отчет об      1-     Квар-   Предприятия со    До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оптовой       пос-   таль-   списочной числен-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торговле      ред-   ная     ностью работающих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за вознаг-    ники           свыше 50 человек,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раждение                     их филиалы, неза-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или на                       висимо от числен- квар-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договорной                   ности, с основным 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основе                       видом деятель-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(17.06.2002г.                ности "Оптовая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24-г)                      торговля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вознаграждение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или на договорной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основе" (код ОКЭД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51.1)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0603383  Отчет о       1-     Квар-   Предприятия со    До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продаже и     авто   таль-   списочной числен-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ремонте              ная     ностью работающих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автомоби-                    свыше 50 человек,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лей, мото-                   их филиалы, неза-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циклов                       висимо от числен- квар-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(17.06.2002г.                ности, с основным 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24-г)                      видом деятель-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ности "Продажа,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техническое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обслуживание,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ремонт автомоби-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лей и мотоциклов"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(код ОКЭД 50)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85. 0603384  Отчет о       1-     Квар-   Предприятия со    До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реализации    ремонт таль-   списочной числен-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услуг                ная     ностью работающих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предприятиями                свыше 50 человек,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по ремонту                   их филиалы, неза-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изделий                      висимо от числен- квар-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личного и                    ности, с основным 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домашнего                    видом деятель-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пользования                  ности "Ремонт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(17.06.2002г.                изделий личного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24-г)                      и домашнего поль-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зования" (код ОКЭД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52.7)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86. 0603381  О запасах     4-     Месяч-  Предприятия,      1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топлива       топ-   ная     независимо от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(17.06.2002г  ливо           вида экономичес-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24-г)       (за-           кой деятельности,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пасы)          являющиеся пос-  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тавщиками и пот-  (на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ребителями топ-   период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лива (по малым    отопи-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предприятиям-по   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перечню, установ-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ленному органами  сезона-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государственной   с 1 ян-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статистики)       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до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апреля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и с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октября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до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0603399  Отчет о       1-     Месяч-  Предприятия со    До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реализации    тор-   ная     списочной чис-   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товаров,      говля          ленностью рабо-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услуг                        тающих свыше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(17.06.2002г.                50 человек, их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24-г)                      филиалы, неза-   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висимо от числен-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ности, с основным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видом деятель-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ности "Торговля",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"Техническое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обслуживание,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ремонт автомоби-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лей и мотоциклов",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"Оптовая торговля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и торговля через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комиссионных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агентов", "Роз-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ничная торговля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и ремонт изделий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домашнего пользо-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вания", "Ресто-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раны, столовые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и др." (коды ОКЭД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50-52, 55.3-55.5)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0603422  О запасах     5-ГСМ  Месяч-  Основные постав-  3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горюче-       (за-   ная     щики и сельхоз-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смазочных     пасы)          формирования,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материалов                   являющиеся потре-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(17.06.2002г.                бителями горюче- 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24-г)                      смазочных мате-   (на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риалов (по малым  период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предприятиям -    полевых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по перечню,       работ-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установленному    с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органами государ-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ственной статис-  до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тики)             октября)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Статистика транспорта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0601624  Отчет об      41-шос Годовая Предприятия, их   До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автомобильных (дор)          филиалы, незави- 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дорогах обще-                симо от основного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(17.06.2002г.                вида деятель-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26-г)                      ности, занимаю-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щиеся эксплуата-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цией, ремонтом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и содержанием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дорог (код ОКЭД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63.21.2)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0601634  Отчет           ЖД   Годовая ЗАО НК            До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железной доро-               "Казакстан темiр 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ги о протяжен-               жолы", а также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ности эксплуа-               отделения и 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тируемых линий               участки других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и основных                   железных дорог,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показателях                  проходящих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деятельности                 территории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(17.06.2002г.               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26-г)                      (код ОКЭД 60.10)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0601612  Отчет о       1-     Годовая Предприятия со    До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наличии и     ТР             списочной чис-    февраля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работе авто-  (шос)          ленностью рабо-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транспорта                   тающих свыше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(17.06.2002г.                50 человек, их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26-г)                      филиалы, неза-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висимо от числен-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ности работаю-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щих, имевшие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своем балансе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или арендовавшие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автотранспорт,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а также взявшие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автотранспорт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по лизингу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0601666  Отчет о       1-ТР   Годовая Органы дорожной   До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наличии       (шос)          полиции по инди-  февраля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авто-        индивид.        видуальным   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транспорта                   владельцам  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(17.06.2002г.                           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26-г)                                    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0601675  Отчет о       1-ТР   Годовая Предприятия,      До 9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железно-      (жел)          имевшие на своем 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дорожном                     балансе локомо-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транспорте                   тивы, вагоны,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необщего                     железнодорожные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пользования                  пути необщего 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(17.06.2002г.                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26-г)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94. 0601626  Отчет о       11-вн. Годовая Предприятия       До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наличии внут- (вод)          с основным видом 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ренних судо-                 деятельности 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ходных путей                 "Речной транс-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и работе вод-                порт" (код ОКЭД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ного транс-                  61.2), а также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порта общего                 предприятия,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пользования                  осуществляющие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(17.06.2002г.                прочую вспомо-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26-г)                      гательную дея-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тельность водного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транспорта (код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ОКЭД 63.22)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0601680  Отчет о       65     Годовая Предприятия со    До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работе                       списочной чис-   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транспорта                   ленностью рабо-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по видам                     тающих свыше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сообщений                    50 человек и их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(17.06.2002г.                филиалы, неза-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26-г)                      висимо от числен-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ности работающих,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 основным видом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"Транспорт"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(коды ОКЭД 60-63,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кроме 63.3),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а также предприя-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тия других видов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деятельности,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имевших на своем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балансе электро-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транспорт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0601670  Отчет об      1-     Годовая Предприятия со    До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услугах       связь          списочной чис-   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почтовой                     ленностью рабо-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связи                        тающих свыше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(17.06.2002г.                50 человек и их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26-г)                      филиалы, неза-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висимо от числен-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ности работающих,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осуществлявшие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деятельность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области почтовой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связи (код ОКЭД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64.1) и работав-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шие согласно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выданным лицен-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зиям (за исключе-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нием ОАО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"Казпочта")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97. 0601668  Отчет об      2-     Годовая Предприятия со    До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услугах       связь          списочной чис-   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электрической                ленностью рабо-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связи                        тающих свыше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(17.06.2002г.                50 человек, их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26-г)                      филиалы, неза-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висимо от числен-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ности работающих,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осуществлявшие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деятельность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области электри-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ческой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(код ОКЭД 64.2)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и работавшие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согласно выдан-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ным лицензиям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(за исключением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ОАО "Казах-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телеком")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98. 0601072  Отчет об      1-ТР   Полу-   Подразделения     До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автобусных    (марш- годовая региональных     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маршрутах     рут)           исполнительных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во всех видах                органов (депар-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сообщения                    таменты, управ-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(17.06.2002г.                ления транспорта  полу-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26-г)                      или другие орга-  годия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низации), осу-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ществляющие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государственное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регулирование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маршрутных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автобусных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перевозок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0601664  Отчет о       31-М   Полу-   Морские порты,    До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погрузочно-   (пе-   годовая с основным видом 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разгрузочных  регр)          деятельности 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работах в                    "Транспортная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морских портах               обработка грузов"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(17.06.2002г.                (код ОКЭД 63.11)  полу-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26-г)                                        годия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100.0601679  Отчет о       1-ТР   Квар-   Предприятия со    На 2-й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работе        (авто, таль-   списочной чис-    день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городского    элек-  ная     ленностью рабо-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и дорожного   тро)           тающих свыше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транспорта                   50 человек, их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(17.06.2002г.                филиалы, неза-    квар-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26-г)                      висимо от числен- 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ности работающих,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 основным видом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"Городской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дорожный транс-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порт" (код ОКЭД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60.2), а также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предприятия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других видов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деятельности,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имеющие на своем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балансе электро-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транспорт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101.0601677  Отчет о       1-ТР   Квар-   Предприятия со    На 2-й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работе        (авиа) таль-   списочной чис-    день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воздуш-              ная     ленностью рабо-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ного                         тающих свыше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транспорта                   50 человек, их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(17.06.2002г.                филиалы, неза-    квар-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26-г)                      висимо от числен- 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ности работающих,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 основным видом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"Воздушный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транспорт"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(код ОКЭД 62)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102.0601673  Отчет о       1-ТР   Квар-   ЗАО НК "Казак-    На 2-й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работе        (жд)   таль-   стан темiр жолы", день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железно-             ная     а также отделения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дорожного                    и участки других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транспорта                   железных дорог,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(17.06.2002г.                проходящих по     квар-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26-г)                      территории        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Казахстана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(код ОКЭД 60.10)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103.0601678  Отчет о       1-ТР   Квар-   Предприятия со    На 2-й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работе        (трубо-таль-   списочной чис-    день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трубо-        провод)ная     ленностью рабо-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проводного                   тающих свыше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транспорта                   50 человек, их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(17.06.2002г.                филиалы, неза-    квар-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26-г)                      висимо от числен- 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ности работающих,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 основным видом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"Транспортировка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по трудопроводу"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(код ОКЭД 60.3)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104.0601676  Отчет о       1-ТР   Квар-   Предприятия со    На 2-й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работе        (река) таль-   списочной чис-    день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речного              ная     ленностью рабо-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транспорта                   тающих свыше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(17.06.2002г.                50 человек, их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26-г)                      филиалы, неза-    квар-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висимо от числен- 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ности работающих,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 основным видом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"Речной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транспорт"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(код ОКЭД 61.2)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105.0601674  Отчет о       1-ТР   Квар-   Предприятия       На 2-й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работе морс-  (море) таль-   с основным видом  день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кого транс-          ная     деятельности 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порта                        "Морской    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(17.06.2002г.                транспорт" (код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26-г)                      ОКЭД 61.1)        квар-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106.0601615  Отчет о       65     Квар-   Предприятия со    До 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работе               таль-   списочной чис-   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транспорта           ная     ленностью рабо-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по видам                     тающих свыше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сообщений                    50 человек и их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(17.06.2002г.                филиалы, неза-    квар-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26-г)                      висимо от числен- 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ности работающих,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 основным видом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"Транспорт"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(коды ОКЭД 60-63,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кроме 63.3),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а также пред-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приятия других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видов деятель-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ности, имевших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на своем балансе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электротранспорт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107.0601671  Отчет об      3-     Месяч-  Предприятия со    До 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услугах       связь  ная     списочной чис-   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почтовой                     ленностью рабо-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и электри-                   тающих свыше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ческой связи                 50 человек и их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(17.06.2002г.                филиалы, незави- 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26-г)                      симо от числен-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ности работающих,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осуществлявшие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деятельность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области почтовой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и электрической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связи (код ОКЭД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64) и работавшие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согласно выданным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лицензиям (за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исключением ОАО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"Казпочта", ОАО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"Казахтелеком")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108.0601663  Отчет о       1-     Месяч-  Предприятия со    На 2-й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работе транс- транс- ная     со списочной      день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порта         порт           численностью 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(17.06.2002г.                работающих свыше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26-г)                      50 человек и их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филиалы, неза-   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висимо от числен-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ности, с основным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видом деятель-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ности "Транспорт"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(коды ОКЭД 60-62),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а также предприя-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тия других видов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деятельности,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имевшие на своем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балансе электро-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транспорт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Статистика цен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109.0607115  Отчет о фак-  2-ЦСХ  Годовая,Сельскохозяйст-   10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тических             полу-   венные формиро-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ценах на             годовая вания       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промышленную                            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продукцию,                     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тарифах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расценках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услуги, при-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обретенные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сельскохозяй-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ственными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формированиями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(05.06.2002г.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20-г)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110.0607120  Бланк обсле-  3-ЦКС  Квар-   Строительные      20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дования цен   (ком-  тальная организации       второго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на строитель- понен-                          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ные работы    ты)                         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(13.06.2001г.                            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22-с)                                 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квартала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111.0607114  Отчет пред-   1-ЦП   Месяч-  Предприятия       Не позд-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приятия-произ-       ная     с основным        нее 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водителя о                   видом деятель-   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ценах на про-                ности       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мышленную                    "Промышлен-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продукцию и                  ность"           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услуги произ-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водственного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характера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(05.06.2002г.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20-г)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112.0607102  Отчет о       2-ЦП   Месяч-  Предприятия       Не позд-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средних ценах        ная     с основным        нее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на приобретен-               видом деятель-   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ную продукцию                ности "Промыш-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производствен-               ленность"  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но-технического                               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назначения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(05.06.2002г.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20-г)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113.0607101  Отчет о ценах 3-ЦКС  Месяч-  Строительные      20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на приобретен-       ная     организации 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ные строитель-                          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ные материалы,                                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детали и кон-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струкции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(05.06.2002г.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20-г)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114.0607121  Отчет о ценах 1-ЦСХ  Месяч-  Сельскохозяйст-   16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на реализо-          ная     веные формиро-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ванную по всем               вания      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каналам сельско-                              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хозяйственную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продукцию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(05.06.2002г.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20-г)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115.0607104  Отчет о       1-та-  Месяч-  Предприятия       15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тарифах на    риф    ная     воздушного  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перевозку     (га)           транспорта 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тонны грузов                                  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предприятиями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воздушного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транспорта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(05.06.2002г.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20-г)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116.0607103  Отчет о       1-та-  Месяч-  Предприятия       15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тарифах на    риф    ная     автодорожного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перевозку     (автом)        транспорта 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тонны грузов                                  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предприятиями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автодорожного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транспорта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(05.06.2002г.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20-г)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117.0607105  Отчет о       1-та-  Месяч-  ЗАО НК            15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тарифах на    риф    ная     "Казакстан  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перевозку     (жел)          темiр жолы"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тонны грузов                                  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предприятиями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железнодорож-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ного транс-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порта (05.06.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2002г. N 20-г)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118.0607107  Отчет о       1-та-  Месяч-  Предприятия       15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тарифах на    риф    ная     внутреннего 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перевозку     (внутр.        водного    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тонны грузов  вод.)          транспорта       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предприятиями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внутреннего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водного транс-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порта (05.06.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2002г. N 20-г)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119.0607106  Отчет о       1-та-  Месяч-  Предприятия       15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тарифах на    риф    ная     трубопроводного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транспорти-   (труб)         транспорта 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ровку грузов                                  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трубопроводным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транспортом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(05.06.2002г.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20-г)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120.0607119  Отчет о       1-та-  Месяч-  ОАО "Казпочта",   21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тарифах на    риф    ная     ОАО "Казах- 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услуги связи  (связь)        телеком"   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для юридичес-                                 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ких лиц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(05.06.2002г.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20-г)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Статистика труда и занятости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121.0608037  Отчет о       1-Т    Годовая Юридические лица  Не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численности   (усло-         с основным видом  позднее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работников,   вия            деятельности в    31 ян-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занятых во    труда)         сфере промышлен-  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вредных и                    ности, строитель-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других не-                   ства, транспорта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благоприятных                и связи, здраво-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условиях                     охранения, науки,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труда (06.06.                кроме отчитываю-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2002г. N 22-г)               щихся по форме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2-МП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122.0608042  Распределение 1-Т    1 раз   Юридические лица, 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численности   (ЗП)   в год   их филиалы и      июля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работников                   представительства,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списочного                   кроме отчитываю-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состава,                     щихся по форме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отработавших                 2-МП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полностью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месяц,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размерам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начисленной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заработной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платы за июнь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(06.06.2002г.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22-г)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123.0608026  Отчет по      1-Т    Годовая Юридические лица, Не позд-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труду                        их филиалы и      нее 12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(06.06.2002г.                представитель-    февраля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22-г)                      ства, кроме  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отчитывающихся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по форме 2-МП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124.0608044  Отчет о       2-Т    1 раз   Юридические лица, 20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размерах      (проф) в год   их филиалы и      октября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заработной                   представительства,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платы работ-                 кроме отчитываю-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ников по от-                 щихся по форме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дельным долж-                2-МП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ностям и про-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фессиям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сентябрь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(06.06.2002г.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22-г)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125.0608043  Отчет по      1-Т    Квар-   Юридические лица, 7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труду (06.06.        тальная их филиалы и 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2002г. N 22-г)               представительства,отчет-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кроме отчитываю-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щихся по форме    квартала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2-МП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126.0608006  Отчет по      1-Т    Месяч-  Юридические лица, 7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труду (06.06.        ная     их филиалы и 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2002г. N 22-г)               представительства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со списочной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численностью     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работающих свыше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50 человек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Статистика здравоохранения и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127.0605070  Отчет о сети, 1-     Годовая Медицинские      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кадрах и      здрав          службы всех       февраля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деятельности                 министерств, 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лечебно-профи-               ведомств,   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лактических                  негосударствен-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учреждений                   ные организации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(02.07.2001г.               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30-с)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128.0601408  Отчет о       1-НК   Годовая Юридические лица, 5 янва-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работе ас-                   выполняющие под-  ря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пирантуры и                  готовку аспиран-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докторантуры                 тов и докторан-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(02.07.2001г.                тов           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30-с)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129.0605029  Отчет         2-НК   Годовая Юридические лица, 5 ок-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колледжа на                  осуществляющие    тября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начало учеб-                 подготовку спе-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ного года                    циалистов со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(02.07.2001г.                средним профес-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30-с)                      сиональным    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образованием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130.0605030  Отчет         3-НК   Годовая Высшие учебные    5 ок-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высшего учеб-                заведения         тября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ного заведения                            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на начало                                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учебного года                           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(02.07.2001г.                              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30-с)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131.0610018  Отчет днев-   ОШ-1   Годовая Дневные обще-     7 сен-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ной обще-                    образовательные   тября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образователь-                школы        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ной школы на                             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начало учеб-                            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ного года                                  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(02.07.2001г.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30-с)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132.0605031  Отчет пос-    85-К   Годовая Постоянные        5 ян-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тоянной до-                  дошкольные        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школьной орга-               организации  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низации                                  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(02.07.2001г.                           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30-с)                                    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133.0608004  Отчет         1-     Годовая Юридические лица, 10 ок-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профессио-    проф-          осуществляющие    тября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нальной школы тех            подготовку спе-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(лицея) на                   циалистов с на-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начало учеб-                 чальным профес-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ного года                    сиональным    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(02.07.2001г.                образованием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30-с)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134.0605099  Отчет о       СОЦФИН Годовая Юридические       Не позд-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финансово-    (обра-         лица сферы        нее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хозяйственной зование)       образования       апреля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деятельности                              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организации                              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образования                             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(02.07.2001г.                              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30-с)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135.0605098  Отчет о       СОЦФИН Годовая Юридические       Не позд-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финансово-    (здра-         лица сферы        нее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хозяйственной воохра-        здравоохранения   апреля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деятельности  нение)         социальных   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организации                  услуг       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здраво-                                 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охранения                                  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службы)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(02.07.2001г.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30-с)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136.0605097  Отчет         УСЛУГИ Квар-   Юридические      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учреждения    (здра- тальная лица сферы       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здравоохране- воохра-        здравоохранения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ния об объеме нение)         и социального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оказанных                    обеспечения,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услуг                        независимо от     квартала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(02.07.2001г.                численности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30-с)                      работающих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137.0605096  Отчет         УСЛУГИ Квар-   Юридические      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учреждения    (обра- таль-   лица сферы       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образования   зова-  ная     образования, 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об объеме     ние)           независимо от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оказанных                    численности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услуг                        работающих        квартала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(02.07.2001г.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30-с)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Другие отрасли социальной статистики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138.0601401  Отчет о       1-     Годовая Юридические      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выполнении    наука          лица, выполняю-  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научно-техни-                щие научные  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ческих работ                 исследования и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(02.07.2001г.                разработки 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30-с)                                    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139.0605004  Отчет о       7-ТПЗ  Годовая Юридические      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травматизме,                 лица, на которых 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связанном с                  произошел нес-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трудовой                     частный случай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деятельностью,               или иное повреж-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и профес-                    дение здоровья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сиональных                   работника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заболеваниях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(02.07.2001г.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30-с)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Статистика по охране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140.0601414  Отчет о       4-ОС   Полу-   Предприятия,      На 55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текущих              годовая использующие      день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затратах на                  природные ресур-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охрану природы,              сы, имеющие     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экологических                выбросы и сбросы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платежах и                   загрязняющих     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плате за при-                веществ, и отходы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родные ресурсы               производства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(05.06.2002г.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19-г)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141.0601415  Отчет об      3-ток- Полу-   Предприятия,      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образовании   сичные годовая имеющие токсичные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и удалении    отходы         промышленные   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токсичных                    отходы (образова-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отходов                      ние, складирова-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(05.06.2002г.                ние, захоронение,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19-г)                      использование,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обезвреживание,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уничтожение)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142.0601419  Отчет об      2-ТП   Полу-   Предприятия,      10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охране атмос- воздух годовая имеющие стацио-  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ферного воздуха              нарные источники  отчет-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(05.06.2002г.                загрязнения       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19-г)                      атмосферного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воздуха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Cтатистика предприятий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143.0604601  Отчет (анкета)1-РЕГ  Годовая Юридические лица,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о состоянии и                осуществляющие    позднее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деятельности                 коммерческую      1 ноября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предприятия                  деятельность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(23.05.02г.                  (нефинансовые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N 16-г)                      корпорации),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с численностью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занятых более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50 человек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Утвержден         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постановлением Правительства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28 февраля 2003 года N 217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Перечень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форм ведомственной статистической отчетности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 !Код формы!Наименование формы, дата!Индекс!Перио-! Респондент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п/п! по ОКУД !и N нормативного акта об!формы !дич-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 !      утверждении       !      !ность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 !    2    !            3           !   4  !   5  !     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внутренних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0610372   Отчет об отдельных ин-   1-ин-  квар-  1. Медчасти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фекционных и паразитар-  фекция таль-  СИЗО, ЛПУ, об-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ных заболеваниях         СЭС    ная    служивающие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(23.10.02 г. N 48-г)     МВД           личный состав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СЭС ГУВД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гг. 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Алматы, ГУВД-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УВД областей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   0610361  Отчет о профилактичес-   5-СЭС  квар-  1. Медчасти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ких прививках и движе-   МВД    таль-  СИЗО, ЛПУ об-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нии вакцин                      ная    служивающие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(23.10.02 г. N 48-г)                   личный состав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СЭС ГУВД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гг. 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Алматы, ГУВД-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УВД областей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   0610662  Отчет об охвате профи-   6-СЭС  квар-  1. Медчасти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лактическими прививками  МВД    таль-  СИЗО, ЛПУ, об-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(23.10.02 г. N 48-г)            ная    служивающие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личный состав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СЭС ГУВД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гг. 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Алматы, ГУВД-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УВД областей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   0610362  Отчет о результатах      7-СПИД квар-  1. Медчасти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обследования на СПИД     СЭС    таль-  СИЗО, ЛПУ, об-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лиц, находящихся на ме-  МВД    ная    служивающие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дицинском обследовании                 личный состав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 учреждениях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(23.10.02 г. N 48-г)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СЭС ГУВД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гг. 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Алматы, ГУВД-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УВД областей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   0610337  Отчет о работе санитар-  36 СЭС годо-  СЭС ГУВД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но-эпидемиологической    МВД    вая    гг. 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станции                                Алматы, ГУВД-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(23.10.02 г. N 48-г)                   УВД областей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   0610322  Отчет лечебно-профилак-  1-леч  годо-  1. Лечебно-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тического учреждения     ЛС     вая    профилактичес-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(23.10.02 г. N 48-г)     МВД           кие учрежде-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ния, обслужи-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вающие личный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состав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внутренних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дел, СИЗО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Медуправле-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ния, медотделы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(здравпункты)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высших и сред-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них профессио-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нальных учеб-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ных заведений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МВД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3. Медуправле-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ния, медотделы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(службы) ГУВД-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УВД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ГУВД гг.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Астаны, Алматы,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Центральный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госпиталь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поликлиникой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МВД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   0610323  Медицинский отчет след-  1-леч  годо-  1. медицинские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ственного изолятора,     СК     вая    части (здрав-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исправительного учреж-   МВД           пункты) СИЗО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дения (23.10.02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48-г)                                2. Медуправле-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ния, медотделы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(службы) ГУВД-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УВД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ГУВД гг. Аста-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на,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   0610332  Отчет медуправления,     2-леч  годо-  Медуправления,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медотдела, медслужбы     МВД    вая    медотделы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(23.10.02 г. N 48-г)                   (службы) ГУВД-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УВД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ГУВД гг. Аста-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на, Алматы,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учебных заве-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дений МВД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   0610334  Отчет здравпункта меди-  4-леч  годо-  1. Медицинские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цинского вытрезвителя    МВД    вая    вытрезвители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(23.10.02 г. N 48-г)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Медуправле-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ния, медотделы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(службы) ГУВД-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УВД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ГУВД гг. Аста-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ны,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  0610335  Отчет военно-врачебной   7-леч  годо-  1. Госпиталь-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комиссии (23.10.02 г.    МВД    вая    ные и гарни-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48-г)                                зонные ВВК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ВВК ГУВД,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УВД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ГУВД гг. Аста-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ны,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3. Медотделы,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медслужбы,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медсанчасти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учебных заве-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дений МВД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  0610363  Отчет о причинах времен- 16-ВН  полу-  1. ЛПУ, обслу-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ной нетрудоспособности   МВД    годо-  живающие лич-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(23.10.02 г. N 48-г)            вая    ный состав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ОВД, СИЗО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Медуправле-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ния, медотделы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(службы) ГУВД-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УВД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ГУВД гг. Аста-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ны, Алматы,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Центральный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госпиталь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поликлиникой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МВД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   0610338  Отчет санатория          64 МВД годо-  Санатории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(23.10.02 г. N 48-г)             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   0610325  Отчет о зарегистриро-    прило- годо-  1. Лечебно-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ванных заболеваниях и    жение  вая    профилактичес-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их исходах (23.10.02 г.  N 1           кие учрежде-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48-г)                  (к            ния, обслужи-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формам        вающие личный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NN 1-         состав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леч ЛС        внутренних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МВД,          дел, СИЗО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1-леч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СК МВД)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Медуправле-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ния, медотделы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(службы) ГУВД-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УВД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ГУВД гг. Аста-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ны, Алматы,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Центральный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госпиталь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поликлиникой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МВД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   0610326  Отчет о медицинской по-  прило- годо-  1. Лечебно-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мощи детям (23.10.02 г.  жение  вая    профилактичес-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48-г)                  N 2           кие учрежде-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(к            ния, обслужи-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форме         вающие личный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N 1-          состав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леч ЛС        внутренних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МВД)          дел, СИЗО, 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ребенка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Медуправле-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ния, медотделы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(службы) ГУВД-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УВД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ГУВД гг. Аста-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ны,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   0610327  Отчет о медицинской по-  Отчет- годо-  1. Медицинские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мощи беременным, роже-   вкла-  вая    части (здрав-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ницам и родильницам      дыш           пункты) СИЗО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(23.10.02 г. N 48-г)     N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(к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форме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N 1-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леч 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МВД)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Медуправле-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ния, медотделы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(службы) ГУВД-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УВД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ГУВД гг. Аста-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ны,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   0610329  Отчет о контингентах     прило- годо-  1. Лечебно-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больных венерическими,   жение  вая    профилактичес-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паразитарными заболе-    N 5           кие учрежде-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ваниями и микозами       (к            ния, обслужи-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(23.10.02 г. N 48-г)     формам        вающие личный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NN 1-         состав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леч ЛС        внутренних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МВД,          дел, СИЗО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1-леч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МВД,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1-леч         2. Медуправле-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СК-Б          ния, медотделы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МВД)          (службы) ГУВД-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УВД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ГУВД гг. Аста-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на, Алматы,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Центральный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госпиталь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поликлиникой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МВД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   0610330  Отчет о контингентах     прило- годо-  1. Лечебно-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психических больных      жение  вая    профилактичес-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(23.10.02 г. N 48-г)     N 6           кие учрежде-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(к            ния, обслужи-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формам        вающие личный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NN 1-         состав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леч ЛС        внутренних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МВД,          дел, СИЗО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1-леч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СК МВД)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Медуправле-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ния, медотделы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(службы) ГУВД-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УВД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ГУВД гг. Аста-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на, Алматы,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Центральный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госпиталь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поликлиникой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МВД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   0610331  Отчет о контингентах     прило- годо-  1. Лечебно-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больных алкоголизмом,    жение  вая    профилактичес-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наркоманией, токсико-    N 7           кие учрежде-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манией (23.10.02 г.      (к            ния, обслужи-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48-г)                  формам        вающие личный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NN 1-         состав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леч ЛС        внутренних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МВД,          дел, СИЗО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1-леч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СК МВД)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Медуправле-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ния, медотделы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(службы) ГУВД-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УВД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ГУВД гг. Аста-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на, Алматы,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Центральный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госпиталь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поликлиникой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МВД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   0610562  Отчет о результатах дея- 1      месяч- ГУВД-УВД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тельности органов внут-         ная    областей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ренних дел по исполнению               транспорте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административного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законодательства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(23.10.02 г. N 48-г)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   0610359  Отчет о работе дорожной  1-ДП   квар-  УДП ГУВД-УВД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полиции (23.10.02 г.            таль-  областей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48-г)                         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   0610365  Отчет о численности,     17-СИ  квар-  ДПИ МВД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составе и движении лиц,         таль-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заключенных под стражу,         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и осужденных, содержа-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щихся в СИЗО МВД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(23.10.02 г. N 48-г)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    0610319 Отчет о наличии и техни- 2-ТС   годо-  УДП ГУВД-УВД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ческом состоянии авто-          вая    областей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мототранспортных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средств, прицепов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расходовании бланков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спецпродукции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(23.10.02 г. N 48-г)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   0610358  Отчет о работе ДГСО МВД  1-     полу-  ОГСО ГУВД-УВД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(23.10.02 г. N 48-г)     ДГСО   годо-  гг. Астана,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вая    Алматы, УССО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областей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 !        Адрес представления        !     Срок представления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п/п!          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 !                7                  !            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1. СЭС ГУВД гг. Астана, Алматы,     1. до 5 числа,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ГУВД-УВД областей              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ЦСЭС МВД                         2. до 10 числа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  1. СЭС ГУВД гг. Астана, Алматы,     1. до 5 числа,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ГУВД-УВД областей              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ЦСЭС МВД                         2. до 10 числа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  1. СЭС ГУВД гг. Астана, Алматы,     1. до 5 числа,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ГУВД-УВД областей              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ЦСЭС МВД                         2. до 10 числа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  1. СЭС ГУВД гг. Астана, Алматы,     1. до 5 числа,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ГУВД-УВД областей              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ЦСЭС МВД                         2. до 10 числа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  ЦСЭС МВД РК                         не позднее 10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  1. Медуправлениям, медотделам       1. до 10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(службам) ГУВД-УВД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ГУВД гг. Астана,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Медицинскому управлению МВД      2. 10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3. Медицинскому управлению МВД      3. до 20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  1. Медуправлениям, медотделам       1. до 10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(службам) ГУВД-УВД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ГУВД гг. Астана,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Медицинскому управлению МВД      2. до 20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  Медицинскому управлению МВД РК      до 20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  1. Медуправлениям, медотделам       1. до 10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(службам) ГУВД-УВД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ГУВД гг. Астана,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Медицинскому управлению МВД      2. до 20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 1. Военно-врачебным комиссиям       1. до 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ГУВД, УВД областей, ГУВД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гг. Астаны,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ЦВВК МВД Республики Казахстан    2. до 10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3. ЦВВК МВД РК                      3. не позднее 5 дней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окончании медосвидетель-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ствования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 1. Медуправлениям, медотделам       1. до 10 числа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(службам) ГУВД-УВД областей,   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ГУВД гг. Астана,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Медицинскому управлению МВД      2. до 20 числа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Республики Казахстан           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  Медицинскому управлению МВД         до 15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  1. Медуправлениям, медотделам       1. до 10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(службам) ГУВД-УВД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ГУВД гг. Астана,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Медицинскому управлению МВД      2. до 20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  1. Медуправлениям, медотделам       1. до 10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(службам) ГУВД-УВД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ГУВД гг. Астана,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Медицинскому управлению МВД      2. до 20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  1. Медуправлениям, медотделам       1. до 10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(службам) ГУВД-УВД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ГУВД гг. Астана,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Медицинскому управлению МВД      2. до 20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  1. Медуправлениям, медотделам       1. до 10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(службам) ГУВД-УВД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ГУВД гг. Астана,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Медицинскому управлению МВД      2. до 20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  1. Медуправлениям, медотделам       1. до 10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(службам) ГУВД-УВД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ГУВД гг. Астана, Алматы,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Медицинскому управлению МВД      2. до 20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  1. Медуправлениям, медотделам       1. до 10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(службам) ГУВД-УВД 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ГУВД гг. Астана,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Медицинскому управлению МВД      2. до 20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  ЦКИ МВД РК                          до 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  ДДП МВД РК                          до 3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  Генеральной прокуратуре РК          до 20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  ДДП МВД РК                          до 1 октября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  ДГСО МВД РК                         до 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 !Код формы!Наименование формы, дата!Индекс!Перио-! Респондент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п/п! по ОКУД !и N нормативного акта об!формы !дич-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 !      утверждении       !      !ность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 !    2    !            3           !   4  !   5  !     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по инвестициям Министерства индустрии и торговли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 0610612  Отчет о реализации       1-ИП   квар-  Юридические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инвестиционного проекта         таль-  лица, заклю-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(27.12.01 г. N 65-с)            ная    чившие конт-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ракт на пре-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доставление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инвестиционных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преференций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 !        Адрес представления        !     Срок представления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п/п!          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 !                  7                !           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Комитету по инвестициям Министер-    до 15 числа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ству индустрии и торговли       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 !Код формы!Наименование формы, дата!Индекс!Перио-! Респондент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п/п! по ОКУД !и N нормативного акта об!формы !дич-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 !      утверждении       !      !ность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 !    2    !            3           !   4  !   5  !     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культуры, информации и общественного согласия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 0610650  Отчет о работе организа- 2-ПР   годо-  1. Областные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ции кино-, видеопроката         вая   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(22.01.97 г. N 6)                      культуры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Министерст-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во культуры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сводный отчет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 разрезе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областей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   0610649  Сводный отчет о наличии, К-2    годо-  1. Областные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движении и эксплуатации  РИК    вая   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киноустановок, видео-                  культуры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залов и видеосалонов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(22.01.97 г. N 6)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Министерст-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во культуры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сводный отчет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 разрезе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областей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   0610532  Сводный отчет о массовых 80-а-  годо-  1. Районные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и универсальных библио-  РИК    вая    (городские)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теках (27.10.95 г. N 40)               отделы куль-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Областные,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Алматинское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городское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культуры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3. Министер-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ство культуры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Казахстан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разрезе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областей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   0610533  Сводный отчет об учреж-  80-б-  годо-  1. Районные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дениях культуры клубного РИК    вая    (городские)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типа района (27.10.95 г.               отделы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40)                                  культуры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Областные,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Алматинское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городское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культуры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3. Министер-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ство культуры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Казахстан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разрезе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областей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   0605038  Отчет массовой, универ-  6-НК   годо-  Массовые биб-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сальной библиотеки              вая    лиотеки всех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(27.10.95 г. N 40)                     ведомств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организаций,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универсальные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библиотеки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системы Минис-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терства куль-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туры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   0605040  Отчет учреждения куль-   7-НК   годо- 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туры клубного типа              вая    культуры клуб-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(27.10.95 г. N 40)                     ного типа всех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ведомств и ор-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   0605035  Отчет о деятельности     8-НК   годо-  Музеи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музея (27.10.95 г. N 40)        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   0605036  Отчет о деятельности     9-НК   годо-  1. Театры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театра (27.10.95 г.             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40)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Министер-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ство культуры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   0610535  Отчет зоопарка           14-НК  годо-  Зоопарки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(27.10.95 г. N 40)              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  0610499  Отчет издательства,      1-И    месяч- Издательства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издающей организации о          ная    и издающие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выпуске и сдаче печатной              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продукции (20.08.99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50)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  0610674  Отчет издательства по    1-П    квар-  Издательство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печатной продукции       (изда- таль-  и издающие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(20.08.99 г. N 50)       тель-  ная   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 !        Адрес представления        !     Срок представления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п/п!          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 !                  7                !           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1. Министерству культуры            1. 10 февраля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Агентству РК по статистике       2. 1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  1. Министерству культуры            1. 10 февраля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Агентству РК по статистике       2. 1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  1. Областным управлениям культуры   1. 1 февраля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Министерству культуры            2. 25 февраля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3. Агентству РК по статистике       3. 1 апреля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  1. Областным управлениям культуры   1. 1 февраля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Министерству культуры            2. 25 февраля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3. Агентству РК по статистике       3. 1 апреля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  Районным (городским) отделам        10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культуры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  Районному (городскому) отделу       10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культуры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  Министерству культуры РК            30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  1. Своей вышестоящей организации,   1. 10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Министерству культуры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Агентству РК по статистике       2. 10 февраля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  Министерству культуры               до 30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 1. Министерству культуры,           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информации и общественного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согласия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Книжной палате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3. Агентству РК по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 1. Министерству культуры,           4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информации и общественного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согласия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Книжной палате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3. Агентству РК по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 !Код формы!Наименование формы, дата!Индекс!Перио-! Респондент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п/п! по ОКУД !и N нормативного акта об!формы !дич-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 !      утверждении       !      !ность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 !    2    !            3           !   4  !   5  !     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образования и науки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 0610091  Численность студентов    1-К    1 раз  ВУЗы и СПУЗы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(учащихся), обучающихся  (вуз,  в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 полной компенсацией    спуз)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стоимости обучения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(22.06.92 г. N 99)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   0610032  Отчет о численности и    83-РИК годо-  Районные отде-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составе педагогических          вая    лы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работников общеобразо-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вательных школ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(7.07.00 г. N 41)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   0605087  Отчет о детях с отклоне- 1      годо-  Областные пси-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ниями в психофизическом         вая    холого-медико-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развитии (2.07.01 г.                   педагогические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31-с)                                консультации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или областные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(департаменты)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   0605088  Отчет о детях со сложны- 2      годо-  Областные пси-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ми нарушениями                  вая    холого-медико-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(2.07.01 г. N 31-с)                    педагогические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консультации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или областные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(департаменты)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   0605089  Отчет о детях с психи-   3      годо-  Областные пси-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ческими расстройствами          вая    холого-медико-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(2.07.01 г. N 31-с)                    педагогические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консультации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или областные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(департаменты)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   0610576  Отчет библиотеки сред-   2-Б    годо-  1. Библиотеки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него профессионального   (СПУЗ) вая    государствен-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учебного заведения                     ных и негосу-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(25.04.96 г. N 16)                     дарственных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средних про-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фессиональных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учебных заве-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Министер-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ство образова-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ния РК сводный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отчет в разре-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зе областей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   0610426  Отчет дневной общеобра-  ОШ-6   1 раз  1. Школы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зовательной школы об            в год 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интернате при школе и                 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подвозе учащихся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(29.06.93 г. N 193)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 Школы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транспорта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других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министерств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   0610085  Отчет о выявлении и      103-   годо-  Районные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устройстве детей и под-  РИК    вая    (городские)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ростков, оставшихся без                отделы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попечения родителей                   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(7.07.00 г. N 41)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   0610090  Результаты приема уча-   1-П    1 раз  Средние про-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щихся в средние про-     (СПУЗ) в год  фессиональные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фессиональные учебные                  учебные заве-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заведения (22.06.92 г.                 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99)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  0610093  Отчет об учебно-мате-    11     годо-  Все профессио-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риальной базе профессио- (проф- вая    нально-техни-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нально-технических       тех)          ческие учебные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учебных заведений и                    заведения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итогах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(22.06.92 г. N 99)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  0610094  Отчет о численности,     20     годо-  Все профессио-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составе и движении руко- (проф- вая    нально-техни-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водящих и инженерно-пе-  тех)          ческие учебные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дагогических работников                заведения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(22.06.92 г. N 99)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   0610020  Отчет общеобразователь-  ОШ-9   годо-  Общеобразова-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ной школы о профессио-          вая    тельные школы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нальном обучении учащих-               независимо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ся 8-11(12) классов                    ведомственной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(7.07.00 г. N 41)                      подчиненности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и формы собст-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   0610021  Отчет детского внешколь- 1-ВУ   годо-  Детские внеш-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ного учреждения                 вая    кольные учреж-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(7.07.00 г. N 41)                      дения незави-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симо от ведом-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ственной под-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чиненности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формы собст-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   0610022  Отчет детского дома      1-дет- годо-  Все детские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(школы-интерната)        ский   вая    дома и школы-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(7.07.00 г. N 41)        дом           интернаты не-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зависимо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ведомственной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подчиненности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и форм собст-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   0610019  Отчет вечерней (сменной) ОШ-5   годо-  Вечерние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общеобразовательной             вая    (сменные) об-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школы (23.05.00 г. N 19)               щеобразова-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тельные школы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 !        Адрес представления        !     Срок представления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п/п!          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 !                  7                !           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Министерству образования и науки    до 5 сентября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  Областным управлениям (департамен-  1 октября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там)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  Республиканскому научно-практичес-  1 февраля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кому центру социальной адаптации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профессиональной - трудовой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реабилитации детей и подростков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проблемами в развитии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образования и науки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  Республиканскому научно-практичес-  1 февраля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кому центру социальной адаптации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профессиональной - трудовой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реабилитации детей и подростков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проблемами в развитии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образования и науки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  Республиканскому научно-практичес-  1 февраля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кому центру социальной адаптации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профессиональной - трудовой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реабилитации детей и подростков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проблемами в развитии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образования и науки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  1. Министерству образования и       1. 10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науки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Агентству РК по статистике       2. 10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  1. Районному (городскому) отделу    1. 1 ноября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Районному отделу статистики      2. 1 ноября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  Областному управлению               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(департаменту)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  Министерству образования и науки    до 5 сентября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 Своей вышестоящей организации       5 сентября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 Своей вышестоящей организации       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  Районному (городскому) отделу       1 октября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  Областному управлению               1 октября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(департаменту)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  Областному управлению               1 октября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(департаменту)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  Районному (городскому) отделу       15 сентября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образования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 !Код формы!Наименование формы, дата!Индекс!Перио-! Респондент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п/п! по ОКУД !и N нормативного акта об!формы !дич-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 !      утверждении       !      !ность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 !    2    !            3           !   4  !   5  !     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охраны окружающей среды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 0610669  Отчет по инвестированию  ИПМ    квар-  1. Юридические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природоохранных меро-           таль-  лица (пред-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приятий и проектов              ная    приятия, орга-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(3.06.99 г. N 19)                      низации и др.)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ОУООС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 !        Адрес представления        !     Срок представления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п/п!          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 !                  7                !           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1. Областному территориальному      1. до 25 числа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управлению по лесу и биоресурсам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Министерству охраны окружающей   2. до 5 числа второго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среды                               месяца, следующего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отчетным периодом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 !Код формы!Наименование формы, дата!Индекс!Перио-! Респондент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п/п! по ОКУД !и N нормативного акта об!формы !дич-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 !      утверждении       !      !ность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 !    2    !            3           !   4  !   5  !     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сельского хозяйства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 0610752  Отчет по племенному делу 11-1   квар-  Аттестованные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 животноводстве (круп-         таль-  племенные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ный рогатый скот молоч-         ная   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ного направления)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(01.08.01 г. N 49-с)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   0610753  Отчет по племенному делу 11-2   квар-  Аттестованные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 животноводстве (круп-         таль-  племенные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ный рогатый скот мясного        ная   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направления) (01.08.01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49-с)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   0610754  Отчет по племенному делу 11-3   квар-  Аттестованные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 животноводстве (овцы)         таль-  племенные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(01.08.01 г. N 49-с)            ная   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   0610755  Отчет по племенному делу 11-4   квар-  Аттестованные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 животноводстве (свиньи)       таль-  племенные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(01.08.01 г. N 49-с)            ная   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   0610756  Отчет по племенному делу 11-5   квар-  Аттестованные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 животноводстве (лоша-         таль-  племенные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ди) (01.08.01 г. N 49-с)        ная   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   0610757  Отчет по племенному делу 11-6   квар-  Аттестованные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 животноводстве (верб-         таль-  племенные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люды) (01.08.01 г. N 49-с)      ная   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   0610758  Отчет по племенному делу 11-7   квар-  Аттестованные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 птицеводстве                  таль-  племенные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(01.08.01 г. N 49-с)            ная   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   0610759  Отчет о наличии зерна    12-1   декад- Хлебоприемные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(01.08.01 г. N 49-с)            ная    предприятия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(элеваторы,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хлебоприемные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пункты),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мелькомбинаты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   0610779  Отчет о наличии и движе- 12-2   декад- Сельхозтоваро-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нии зерна у участников          ная    производители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зернового рынка                        и другие вла-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(26.12.01 г. N 64-с)                   дельцы зерна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участники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зернового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рынка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  0610760  Отчет о ходе подготовки  12-3   2 раза Хлебоприемные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материально-технической         в ме-  предприятия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базы (01.08.01 г. N 49-с)       сяц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  0610761  Отчет о количественно-   12-4   декад- Хлебоприемные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качественном состоянии          ная    предприятия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зерна (01.08.01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49-с)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   0610762  Отчет о состоянии        12-5   квар-  Хлебоприемные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материально-технической         таль-  предприятия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базы (01.08.01 г. N 49-c)       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   0610780  Отчет о движении хлебо-  12-6   декад- Хлебоприемные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продуктов и маслосемян          ная    предприятия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(26.12.01 г. N 64-с)                   (элеваторы,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хлебоприемные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пункты)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   0610781  Отчет о качественном     12-7   декад- Хлебоприемные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состоянии зерна и масло-        ная    предприятия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семян, принадлежащих                   (элеваторы,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государственным ресурсам               хлебоприемные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(26.12.01 г. N 64-с)                   пункты)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   0610782  Отчет о качественном     12-8   декад- Хлебоприемные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состоянии продукции             ная    предприятия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(мука, крупа) принадле-                (элеваторы,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жащей государственным                  хлебоприемные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ресурсам (26.12.01 г.                  пункты)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64-с)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   0610785  Отчет о количестве и     12-9   декад- Хлебоприемные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качестве принятого на           ная    предприятия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хранение и отгруженного                (элеваторы,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зерна (16.10.02 г.                     хлебоприемные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47-г)                                пункты)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   0610776  Отчет о заразных болез-  1-вет  месяч- Юридические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нях животных                    ная    (включая фи-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(29.11.01 г. N 59-с)                   лиалы) и физи-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ческие лица,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осуществляющие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ветеринарную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(в качестве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основной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вспомогатель-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ной) деятель-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   0610768  Отчет о незаразных       2-вет  квар-  Юридические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болезнях животных               таль-  (включая фи-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(29.11.01 г. N 59-с)            ная    лиалы) и физи-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ческие лица,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осуществляющие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ветеринарную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(в качестве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основной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вспомогатель-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ной) деятель-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   0610765  Отчет о болезнях рыб     3-вет  полу-  Юридические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(29.11.01 г. N 59-с)            годо-  (включая фи-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вая    лиалы) и физи-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ческие лица,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осуществляющие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ветеринарную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(в качестве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основной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вспомогатель-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ной) деятель-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   0610769  Отчет о работе ветери-   4-вет  квар-  Ветеринарные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нарных лабораторий              таль-  лаборатории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(29.11.01 г. N 59-с)            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   0610770  Отчет о государственном  5-вет  квар-  Юридические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ветеринарном надзоре и          таль-  (включая фи-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предубойном осмотре             ная    лиалы) и физи-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животных и птиц                        ческие лица,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(29.11.01 г. N 59-с)                   осуществляющие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ветеринарную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(в качестве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основной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вспомогатель-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ной) деятель-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   0610771  Отчет о государственном  5-вет  квар-  Юридические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ветеринарном надзоре и   А      таль-  (включая фи-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ветеринарно-санитарной          ная    лиалы) лица,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экспертизе продуктов и                 осуществляющие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сырья животного проис-                 ветеринарную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хождения (29.11.01 г.                  (в качестве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59-с)                                основной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вспомогатель-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ной) деятель-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ность в лабо-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раториях ве-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теринарно-са-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нитарной экс-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пертизы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рынках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   0610772  Отчет о государственном  6-вет  квар-  Юридические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ветеринарном надзоре и          таль-  (включая фи-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ветеринарно-санитарной          ная    лиалы) и физи-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экспертизе животных,                   ческие лица,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продуктов и сырья живот-               осуществляющие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ного происхождения на                  ветеринарную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предприятиях по их убою,               (в качестве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заготовке, хранению и                  основной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переработке (29.11.01 г.              вспомогательной)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59-с)                                деятельность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   0610766  Отчет о заразных болез-  7-вет  полу-  Начальники ве-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нях животных, выявленных        годо-  теринарно-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на ветеринарно-фитосани-        вая    фитосанитарных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тарных постах при                      постов - глав-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экспорте, импорте и                    ные государст-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транзите (29.11.01 г.                  венные ветери-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59-с)                                нарные инспек-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   0610767  Отчет о государственном  8-вет  полу-  Начальники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ветеринарном надзоре за         годо-  ветеринарно-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состоянием перевозки            вая    фитосанитарных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через государственную                  пунктов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границу животных,                      ветеринарные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продуктов, сырья живот-                инспектора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ного происхождения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других подконтрольных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Госветнадзору грузов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(29.11.01 г. N 59-с)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   0610773  Отчет об административ-  9-вет  квар-  Главные госу-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ной практике при наруше-        таль-  дарственные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нии ветеринарно-санитар-        ная    инспекторы об-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ных правил (29.11.01 г.                ластей, райо-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59-с)                                нов (городов),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на государст-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венной грани-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це, ветеринар-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ные инспекторы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сельских окру-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гов и другие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ветеринарные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инспектора,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наделенные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полномочиями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   0610777  Отчет о наличии и расхо- 10-вет месяч- Юридические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довании биопрепаратов,          ная    (включая фи-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полученных по государст-               лиалы) и физи-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венному заказу                         ческие лица,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(29.11.01 г. N 59-с)                   осуществляющие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ветеринарную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(в качестве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основной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вспомогатель-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ной) деятель-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ность и являю-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щиеся исполни-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телями гос-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заказа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   0610774  Отчет о проведении апро- 11-вет квар-  Ветеринарные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бации и регистрационного        таль-  лаборатории,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испытания ветеринарных          ная    наделенные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биопрепаратов                          функциями про-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(29.11.01 г. N 59-с)                   ведения апро-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бации и реги-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страционного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испытания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ветеринарных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препаратов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   0610775  Отчет о производстве     12-вет квар-  Предприятия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ветеринарных биопрепара-        таль-  изготовители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тов отечественными              ная    ветеринарных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производителями                        биопрепаратов,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(29.11.01 г. N 59-с)                   главные госу-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дарственные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ветеринарные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инспектора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районов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городов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   0610289  Отчет по отпуску древе-  3-(го- годо-  1. Лесофондо-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сины, мерам ухода за     довая) вая    держатели не-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лесом, подсочке и побоч-               республикан-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ным пользованиям                       ского подчине-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(5.02.99 г. N 62)                      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Областное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территориаль-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ное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по лесу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биоресурсам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3. Казахское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лесоустрои-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тельное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предприятие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4. Комитет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лесного, рыб-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ного и охот-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ничьего хо-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   0610046  Отчет о выполнении работ 4-М    годо-  Рыбопромышлен-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по текущей мелиорации в         вая    ные предприя-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естественных водоемах и                тия и рыб-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водохранилищах                         колхозы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(26.05.92 г. N 81)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   0604050  Государственный учет     1 и    годо-  Лесовладельцы,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лесного фонда Республики прило- вая    являющиеся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Казахстан (24.10.97 г.   жения         юридическими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65)                    N 1 и         лицами, неза-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N 2           висимо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формы собст-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   0610275  Отчет об использовании   1-ПМ   квар-  Предприятия,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добывающего, обрабаты-          таль-  рыболовецкие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вающего и производствен-        ная    колхозы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ного рефрижераторного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флота и орудий лова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(28.10.92 г. N 129)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   0610285  Отчет об остатках древе- 4-лх   один   Учреждения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сины на лесосеках и             раз в  охране лесов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очистке мест рубок              год    животного ми-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(11.11.92 г. N 131)                    ра, областное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территориаль-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ное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по лесу и био-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ресурсам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   0610286  Отчет о работе с лесными 8-лх   один   Учреждения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культурами и о лесо-            раз в  охране лесов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возобновлении                   год    животного мира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(11.11.92 г. N 131)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   0610287  Отчет о подготовке и     13-лх  один   Учреждения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предварительной передаче        раз в  охране лесов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лесосечного фонда, отве-        год    животного ми-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денного на предстоящий                 ра, областное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период, его породным                   территориаль-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составе и товарной                     ное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структуре (11.11.92 г.                 по лесу и био-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131)                                 ресурсам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   0610288  Отчет о посевных качест- 17-лх  годо-  Зональные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вах семян древесных и           вая    лесосеменные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кустарниковых пород,                   станции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представленных объедине-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нием (11.11.92 г. N 131)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   0610290  Отчет о поставке продук- 1-пс   месяч- 1.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ции (11.11.92 г. N 131)  (лес)  ная    по охране ле-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сов и животно-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го мира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Областное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территориаль-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ное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по лесу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биоресурсам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   0610291  Распределение показате-  1-П    квар-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лей производственной     (пред- таль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программы предприятия    вари-  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(объединения) по месяцам 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квартала (11.11.92 г.    ная)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131)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   0610292  Отчет о лесных пожарах   1-по-  декад- 1.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(11.11.92 г. N 131)      жар    ная    по охране ле-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(лес)         сов и животно-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го мира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Областное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территориаль-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ное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по лесу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биоресурсам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   0610293  Отчет о рубках ухода и   3-лх   за 1   Учреждения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санитарных рубках леса          и 3    охране лесов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(11.11.92 г. N 131)             квар-  животного мира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тал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   0610294  Отчет о производстве и   16-лх  квар-  1.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реализации основных             таль-  по охране ле-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видов сельскохозяйствен-        ная    сов и живот-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ной и побочной лесной                  ного мира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продукции и их перера-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ботке (11.11.92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131)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Областное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территориаль-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ное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по лесу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биоресурсам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   0610295  Отчет о лесонарушениях   5-лес- полу-  1.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(11.11.92 г. N 131)      хоз    годо-  по охране ле-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вая    сов и живот-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ного мира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Областное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территориаль-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ное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по лесу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биоресурсам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   0610296  Отчет о выполнении плана ЛД     квар-  Учреждения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отпуска леса и поступле-        таль-  охране лесов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ния лесного дохода              ная    животного ми-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(11.11.92 г. N 131)                    ра, областное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территориаль-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ное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по лесу и био-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ресурсам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   0610669  Отчет о деятельности     1-2    квар-  1. Предприятия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рыбного хозяйства        ДРХ    таль-  (рыболовные,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(13.09.00 г. N 51)              ная    рыбоводные хо-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зяйства)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Областное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территориаль-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ное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по лесу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биоресурсам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   0610123  Отчет о заборе и подаче  1-вх   квар-  Эксплуатацион-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воды по магистральным    (вода  таль-  ные организа-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водопроводам             питье- ная    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(6.07.92 г. N 107)       вая)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   0610125  Отчет о заборе и подаче  1-вх   месяч- Управления во-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воды по оросительным            ная    дохозяйствен-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системам (6.07.92 г.                   ных систем,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107)                                 подающие воду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для сельскохо-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зяйственных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нужд на обслу-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живаемую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территорию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   0610126  Отчет об использовании   2-ТП   годо-  1. Предприя-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воды (20.10.97 г. N 64)  (вод-  вая    тия, организа-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хоз)          ции, исполь-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зующие воду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для нужд сель-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ского хозяй-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Другие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предприятия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организации,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осуществляющие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водопользова-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   0610626  Отчет о платежах за      1      месяч- Водопользо-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пользование поверхност-  (вода) ная    ватели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ными водными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(20.10.97 г. N 64)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 !        Адрес представления        !     Срок представления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п/п!          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 !                 7                 !            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Районным территориальным управле-   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ниям Министерства сельского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хозяйства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  Районным территориальным управле-   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ниям Министерства сельского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хозяйства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  Районным территориальным управле-   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ниям Министерства сельского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хозяйства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  Районным территориальным управле-   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ниям Министерства сельского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хозяйства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  Районным территориальным управле-   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ниям Министерства сельского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хозяйства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  Районным территориальным управле-   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ниям Министерства сельского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хозяйства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  Районным территориальным управле-   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ниям Министерства сельского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хозяйства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  Районным территориальным управле-   1, 10, 20 числа каждого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ниям Министерства сельского        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хозяйства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  Районному (городскому) террито-     7, 17, 27 числа каждого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риальному управлению Министерства  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сельского хозяйства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 Районным территориальным управле-   1 и 15 числа июня, июля,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ниям Министерства сельского         августа и сентября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хозяйства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 Районным территориальным управле-   1, 10, 20 числа каждого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ниям Министерства сельского        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хозяйства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  Районным территориальным управле-   1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ниям Министерства сельского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хозяйства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  Областному территориальному         7, 17, 27 числа каждого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управлению Министерства сельского  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хозяйства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  Областному территориальному         8, 18, 28 числа каждого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управлению Министерства сельского  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хозяйства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  Областному территориальному         8, 18, 28 числа каждого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управлению Министерства сельского  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хозяйства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  Областному территориальному         8, 18, 28 числа каждого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управлению Министерства сельского  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хозяйства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  Районному (городскому) террито-     до 2 числа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риальному подразделению        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уполномоченного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органа в области ветеринарии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  Районному (городскому) террито-     2 числа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риальному подразделению        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уполномоченного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органа в области ветеринарии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  Районному (городскому) террито-     5 числа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риальному подразделению        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уполномоченного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органа в области ветеринарии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  Районному (городскому) террито-     5 числа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риальному подразделению        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уполномоченного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органа в области ветеринарии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  Районному (городскому) террито-     2 числа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риальному подразделению        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уполномоченного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органа в области ветеринарии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  Районному (городскому) террито-     2 числа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риальному подразделению        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уполномоченного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органа в области ветеринарии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  Районному (городскому) террито-     2 числа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риальному подразделению        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уполномоченного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органа в области ветеринарии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  Областному (городскому) террито-    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риальному подразделению уполномо-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ченного государственного органа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области ветеринарии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  Областному (городскому) террито-    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риальному подразделению уполномо-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ченного государственного органа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области ветеринарии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  Районному (городскому) террито-     2 числа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риальному подразделению        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уполномоченного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органа в области ветеринарии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  Районному (городскому) террито-     2 числа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риальному подразделению        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уполномоченного государственного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органа в области ветеринарии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  Уполномоченному государственному    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органу в области ветеринарии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  Областному (городскому) террито-    2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риальному подразделению уполномо-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ченного государственного органа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области ветеринарии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  1. Областному территориальному      1. 15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управлению по лесу и биоресурсам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Казахскому лесоустроительному    2. не позднее 25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предприятию и областным органам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статистики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3. Комитету лесного, рыбного и      3. не позднее 15 февраля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охотничьего хозяйства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4. Агентству РК по статистике       4. не позднее 25 февраля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  Комитету лесного, рыбного и         10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охотничьего хозяйства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  Государственному органу             10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управления лесным и охотничьим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хозяйством по месту нахождения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  Своей вышестоящей организации       3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  Своей вышестоящей организации       20 июня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  Своей вышестоящей организации       10 ноября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  Своей вышестоящей организации       5 октября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  1. Республиканскому лесосеменному   10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учреждению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Обслуживаемым управлениям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  1. Своей вышестоящей организации    1. до 4 числа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Своей вышестоящей организации    2. до 10 числа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  Своей вышестоящей организации       представляют с данными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предстоящий период за 15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дней до начала квартала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  1. Областному территориальному      1. 9, 19, 29 числа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управлению по лесу и биоресурсам    начала пожароопасного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сезона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Комитету лесного хозяйства       2. 10, 20, 30 числа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начала пожароопасного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сезона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  Своей вышестоящей организации       3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  1. Своей вышестоящей организации    1. до 10 числа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Своей вышестоящей организации    2. до 15 числа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  1. Своей вышестоящей организации    1. 5 июля и 5 января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состоянию на 1 июля и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Комитету лесного хозяйства       2. 12 июля и 12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  Своей вышестоящей организации       3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  1. Областному территориальному      1. до 5 числа месяца,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управлению по лесу и биоресурсам    следующего за отчетным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кварталом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Комитету лесного, рыбного и      2. до 15 числа месяца,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охотничьего хозяйства               следующего за отчетным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кварталом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  1. Соответствующему Бассейновому    3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водохозяйственному управлению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(БВУ)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  1. Соответствующему Бассейновому    3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водохозяйственному управлению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(БВУ)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Местному органу налоговой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инспекции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  1. Своей вышестоящей организации:   1. 1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а) Соответствующему Бассейновому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водохозяйственному управлению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(БВУ), в ведении которого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находится учет использования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поверхностных и подземных вод;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б) При заборе подземных вод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сбросах в подземные горизонты,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кроме того, территориальному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органу геологии и охраны недр;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в) Территориальному органу охраны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окружающей среды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в адреса п. 1                    2. 10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  1. Соответствующему Бассейновому    1. 15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водохозяйственному управлению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(БВУ)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Налоговому органу по месту       2. 15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нахождения водопользователя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 !Код формы!Наименование формы, дата!Индекс!Перио-! Респондент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п/п! по ОКУД !и N нормативного акта об!формы !дич-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 !      утверждении       !      !ность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 !    2    !            3           !   4  !   5  !     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транспорта и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 0610628  Парк воздушных судов и   D-1    годо-  Авиакомпании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персонал авиакомпаний,          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выполняющих регулярные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перевозки (17.11.97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68)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   0610629  Парк воздушных судов и   D-2    годо-  Авиакомпании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персонал эксплуатантов,         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выполняющих нерегулярные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перевозки (17.11.97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68)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   0610631  Финансовые данные по     EF-1   годо-  Авиакомпании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авиакомпаниям, выполняю-        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щим регулярные перевозки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(17.11.97 г. N 68)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   0610630  Финансовая сводка по     EF-2   годо-  Авиакомпании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эксплуатантам, осущест-         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вляющим нерегулярные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перевозки (17.11.97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68)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   0610632  Воздушные перевозки по   C      годо-  Авиакомпании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этапам полета регулярные        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коммерческие перевозки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- международные полеты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(17.11.97 г. N 68)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   0610633  Реестровый парк граждан- H      годо-  Авиакомпании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ских воздушных судов            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(17.11.97 г. N 68)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   0610634  Авиационные происшествия G      годо-  Авиакомпании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(17.11.97 г. N 68)              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   0610635  Перевозки нерегулярных   A-2    годо-  Авиакомпании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эксплуатантов                   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(17.11.97 г. N 68)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   0610636  Финансовые данные по     J      годо-  Аэропортами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аэропортам (17.11.97 г.         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68)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  0610637  Объем перевозок через    I      месяч- Аэропортами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аэропорт (17.11.97 г.           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68)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  0610638  Статистические данные о  L      годо-  Авиапредприя-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движении на трассах при         вая    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использовании маршрут-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ного оборудования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(17.11.97 г. N 68)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   0610639  Финансовые данные по     K      годо-  Авиапредприя-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маршрутным средствам            вая    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(17.11.97 г. N 68)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   0610640  Начальный и конечный     В      квар-  Авиакомпании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пункты полета по всем           таль-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видам перевозок                 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(10.08.00 г. N 47)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   0610642  Отчет об эффективности   2-ГА   квар-  Авиакомпании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использования воздушных         таль-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судов (10.08.00 г. N 47)        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   0610701  Анализ бюджета государ-  3-ГА   квар-  Авиакомпании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ственных авиакомпаний    АК     таль-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(10.08.00 г. N 47)              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   0610702  Анализ бюджета частных   3-ГА   квар-  Авиакомпании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авиакомпаний             АКЧ    таль-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(10.08.00 г. N 47)              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   0610703  Анализ бюджета аэропор-  3-ГА   квар-  Аэропорты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тов (10.08.00 г. N 47)   АП     таль-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   0610704  Отчет о финансовых пока- 4-ГА   квар-  РГП "Казаэро-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зателях РГП "Казаэрона-         таль-  навигация"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вигация" (10.08.00 г.           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47)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   0610705  Отчет по авиалиниям      5-ГА   квар-  Аэропорты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(10.08.00 г. N 47)              таль-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   0610706  Расшифровка кредиторской Т-1    квар-  Авиапред-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задолженности                   таль-  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(10.08.00 г. N 47)              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   0610707  Расшифровка дебиторской  Т-2    квар-  Авиапред-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задолженности                   таль-  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(10.08.00 г. N 47)              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   0610708  Отчет о финансово-       Т-3 АК месяч- Авиакомпании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производственной дея-           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тельности (10.08.00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47)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   0610709  Отчет о финансово-       Т-3 АП месяч- Аэропорты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производственной дея-           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тельности (10.08.00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47)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   0610710  Финансово-производст-    Т-3    месяч- Авиапред-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венные показатели        АК+АП  ная    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(10.08.00 г. N 47)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   0610711  Отчет о финансово-       Т-3    месяч- РГП "Казаэро-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производственной дея-    КАН    ная    навигация"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тельности РГП "Казаэро-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навигация"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(10.08.00 г. N 47)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   0610712  Анализ количества само-  Т-4    месяч- РГП "Казаэро-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летовылетов из аэропор-  КАН    ная    навигация"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тов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(10.08.00 г. N 47)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   0610713  Расшифровка международ-  Прило- месяч- РГП "Казаэро-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ных и внутренних чартер- жение  ная    навигация"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ных рейсов по пассажир-  к фор-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ским перевозкам авиаком- 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паний Республики Казах-  Т-4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стан (10.08.00 г. N 47)  КАН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   0610644  Отчет о перевозках воз-  А-1    квар-  Аэропорты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душным транспортом              таль-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(10.08.00 г. N 47)              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   0610525  Отчет об авариях с су-   1-А    квар-  Линейные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дами внутреннего водного        таль-  участки Управ-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и смешанного плавания на        ная    лений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внутренних судоходных                  транспортного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путях Республики Казах-                контроля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стан (29.12.01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68-с)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   0610138  Отчет о продукции и      12-    месяч- Судовладельцы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услугах внутреннего      внутр. ная    и частные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водного транспорта       вод           предпринима-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общего пользования       (гр.          тели, занятые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(29.12.01 г. N 68-с)     пасс.)        на перевозках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грузов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пассажиров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   0610102  Отчет по ремонту и озе-  43-шос месяч- РГКП "Казах-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ленению автомобильных    (дор)  ная    автодорог"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дорог республиканского,  Каз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местного значения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(1.07.92 г. N 104)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   0610103  Отчет по социальной      1-СЗ   полу-  Предприятия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защите работников               годо- 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(1.07.92 г. N 104)              вая    транспортно-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годо-  коммуникацион-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вая    ного комплекса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   0610001  Отчет о финансовом сос-  Прило- месяч- Производствен-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тоянии предприятия       жение  ная    ные объедине-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(организации)            к ф.N         ния (комбина-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(10.04.92 г. N 48)       43-шос        ты), дорстрой-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(дор)         тресты, управ-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ления автодо-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рог, предприя-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тия, организа-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 !        Адрес представления        !     Срок представления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п/п!          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 !                 7                 !            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Министерству транспорта и           20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коммуникаций Республики Казахстан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  Министерству транспорта и           20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коммуникаций Республики Казахстан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  Министерству транспорта и           20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коммуникаций Республики Казахстан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  Министерству транспорта и           20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коммуникаций Республики Казахстан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  Министерству транспорта и           20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коммуникаций Республики Казахстан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  Министерству транспорта и           20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коммуникаций Республики Казахстан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  Министерству транспорта и           20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коммуникаций Республики Казахстан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  Министерству транспорта и           20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коммуникаций Республики Казахстан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  Министерству транспорта и           20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коммуникаций Республики Казахстан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 Министерству транспорта и           20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коммуникаций Республики Казахстан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 Министерству транспорта и           20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коммуникаций Республики Казахстан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  Министерству транспорта и           20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коммуникаций Республики Казахстан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  Авиационному полномочному органу    15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Комитету гражданской авиации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  Авиационному полномочному органу    25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Комитету гражданской авиации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  Авиационному полномочному органу    25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Комитету гражданской авиации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  Авиационному полномочному органу    25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Комитету гражданской авиации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  Авиационному полномочному органу    25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Комитету гражданской авиации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  Авиационному полномочному органу    25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Комитету гражданской авиации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  Авиационному полномочному органу    25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Комитету гражданской авиации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  Авиационному полномочному органу    25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Комитету гражданской авиации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  Авиационному полномочному органу    до 25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Комитету гражданской авиации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  Авиационному полномочному органу    25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Комитету гражданской авиации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  Авиационному полномочному органу    25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Комитету гражданской авиации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  Авиационному полномочному органу    25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Комитету гражданской авиации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  Авиационному полномочному органу    10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Комитету гражданской авиации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  Авиационному полномочному органу    10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Комитету гражданской авиации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  Авиационному полномочному органу    15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Комитету гражданской авиации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  Управлению Комитета транспортного   10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контроля Министерства транспорта    периода (годовую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и коммуникаций Республики           20 февраля)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  Министерству транспорта и           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коммуникаций Республики Казахстан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  Министерству транспорта и           3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коммуникаций Республики Казахстан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  Министерству транспорта и           до 10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коммуникаций Республики Казахстан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  Министерству транспорта и           3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коммуникаций Республики Казахстан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 !Код формы!Наименование формы, дата!Индекс!Перио-! Респондент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п/п! по ОКУД !и N нормативного акта об!формы !дич-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 !      утверждении       !      !ность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 !    2    !            3           !   4  !   5  !     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труда и социальной защиты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 0610617  Отчет по ввозу иностран- 1-ИР   квар-  1. Работода-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ной рабочей силы в              таль-  тели, привле-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Республику Казахстан и          ная    кающие на 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вывозу рабочей силы из                 боту иностран-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Республики Казахстан                   ную рабочую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за границу                             силу в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(28.11.00 г. N 57-с)                   лику Казах-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стан, а также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юридические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физические ли-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ца, имеющие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лицензии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деятельность,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связанную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привлечением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иностранной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рабочей силы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РК и вывозом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рабочей силы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из РК за гра-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ницу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Областные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уполномоченные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органы по воп-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росам занятос-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3. Информа-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ционно-анали-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тический центр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труда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защиты населе-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   0610530  Сведения о скрытой       3-ТН   месяч- 1. Работода-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безработице (28.11.00 г.        ная    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57-с)                                2. Районные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(городские)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уполномоченные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органы по воп-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росам занятос-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3. Областные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уполномоченные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органы по воп-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росам занятос-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4. Информа-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ционно-анали-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тический центр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МТСЗ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   0610191  Отчет о назначении и     1-со-  квар-  1. Областные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выплате пенсий и пособий бес    таль-  Департаменты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(26.06.01 г. N 23-с)            ная   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труда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защиты насе-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Министер-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ство труда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защиты населе-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ния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   0610182  Отчет дома-интерната     3-со-  годо-  1. Дома-ин-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для престарелых и инва-  бес    вая    тернаты, проф-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лидов (26.12.94 г. N 81)               техучилища-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интернаты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др. дома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проживания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престарелых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инвалидов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Областные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труда, заня-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тости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защиты населе-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   0610183  Отчет детского дома-     4-со-  годо-  1. Детские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интерната (26.12.94 г.   бес    вая    дома-интер-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81)                                  наты для инва-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лидов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Областные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труда, заня-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тости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защиты населе-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   0610672  Отчет по домам интерна-  5-со-  годо-  1. Областные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там для престарелых и    бес    вая    (городские)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инвалидов, детским                    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домам-интернатам                       труда, заня-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(28.06.99 г. N 36)                     тости и со-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циальной за-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щиты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Министерст-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во труда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социальной за-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щиты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   0610673  Отчет о социальной       6-со-  полу-  1. Районные,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помощи одиноким преста-  бес    годо-  городские уп-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релым и нетрудоспособным        вая    равления тру-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гражданам (28.06.99 г.                 да, занятости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36)                                  и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защиты населе-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ния, дома-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интернаты,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территориаль-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ные центры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Областные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труда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социальные за-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щиты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3. Министерст-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во труда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социальной за-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щиты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   0610186  Отчет о работе отделов   7      годо-  1. Отделы МСЭ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медико-социальной экс-          вая    Департаментов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пертизы (5.12.00 г.                   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58-с)                                труда и со-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циальной защи-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ты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областям 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гг. Алматы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Департамен-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ты Министерст-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ва труда и со-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циальной защи-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ты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РК по областям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и гг. Алматы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3. Министерст-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ва труда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социальной за-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щиты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   0610749  Отчет о численности      2-соц  квар-  1. Районные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получателей специальных         таль-  отделы труда,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государственных пособий         ная    занятости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и суммах назначенных 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месячных пособий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(26.06.01 г. N 23-с)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Областные,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г. 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г. Алматы уп-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равления (де-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партаменты)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труда, заня-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тости и со-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циальной за-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щиты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  0610181  Отчет о численности      3-соц  полу-  1. Областные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получателей пенсий и            годо-  Департаменты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пособий и суммах назна-         вая   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ченных им месячных                     труда и со-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пенсий и пособий                       циальной за-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(26.06.01 г. N 23-с)                   щиты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Министерст-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во труда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социальной за-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щиты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  0608027  Отчет о численности      1-т    месяч- 1. Районные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обратившихся за трудовым (тру-  ная    (городские)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посредничеством          доуст-        уполномоченные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(01.08.01 г. N 51-с)     рой-          органы по воп-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ство)         росам занятос-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Областные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уполномоченные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органы по воп-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росам занятос-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3. Информа-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ционно-анали-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тический центр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труда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защиты населе-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   0610674  Отчет о численности      3-т    месяч- 1. Районные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обратившихся за трудовым (тру-  ная    (городские)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посредничеством в част-  доуст-        частные агент-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ное агентство занятости  рой-          ства занятости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(01.08.01 г. N 51-с)     ство)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Областные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уполномоченные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органы по воп-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росам занятос-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3. Информа-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ционно-анали-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тический центр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труда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защиты населе-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   0610527  Отчет о рынке труда и    2-Т    квар-  1. Районные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социальной поддержке     (рынок таль-  (городские)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безработных в Республике труда) ная    уполномоченные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Казахстан (01.08.01 г.                 органы по воп-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51-с)                                росам занятос-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Областные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уполномоченные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3. Информа-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ционно-анали-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тический центр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труда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социальной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защиты населе-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 !        Адрес представления        !     Срок представления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п/п!          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 !                 7                 !            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1. Областному, гг. Астаны и         1. 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Алматы уполномоченным органам по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вопросам занятости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Информационно-аналитическому     2. 15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центру Министерства труда и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социальной защиты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3. Агентству РК по статистике       3. 25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  1. Районным (городским) уполномо-   1. до 25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ченным органам по вопросам     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занятости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Областным уполномоченным         2. до 30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органам по с вопросам занятости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3. Информационно-аналитическому     3. 4 числа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центру МТСЗ                    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4. Агентству РК по статистике       4. 6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  1. а) Министерству труда и          1. 25 числа месяца,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социальной защиты населения         следующего после месяца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Республики Казахстан                выплаты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б) Областным Управлениям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статистики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Агентству РК по статистике       2. на 65 день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  1. Областным управлениям труда,     1. 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занятости и социальной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Министерству и статорганам       2. 16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на местах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  1. Областным управлениям труда,     1. 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занятости и социальной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Министерству и статорганам       2. 16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на местах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  1. a) Министерству труда и          1. 16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социальной зашиты населения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б) Областным (городским)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Управлениям статистики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Агентству Республики Казахстан   2. 10 февраля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по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  1. Областным управлениям труда и    5 января. 5 июля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социальной защиты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а) Министерству труда и          2. 15 января.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социальной зашиты населения            15 июля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б) Областным Управлениям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статистики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3. Агентству РК по статистике       1 февраля. 1 августа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  1. Департаментам Министерства       1. 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труда и социальной защиты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населения РК по областям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гг. Алматы и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Министерству труда и социальной  2. 20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защиты населения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Казахстан и статистическому органу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на местах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3. Агентству РК по статистике       3. 5 февраля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  1. Областным Управлениям труда и    1. 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социальной защиты населения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Областным департаментам          2. 15 числа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Министерства труда и социальной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защиты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 1 а) Министерству труда и           1. а) 10 февраля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социальной защиты населения            и 10 августа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б) Обл(гор) Управлениям статистики     б) 15 февраля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15 августа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Агентству РК по статистике       2. 5 марта и 5 сентября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 1. Областному уполномоченному       1. 2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органу по вопросам занятости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Информационно-аналитическому     2. 4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центру Министерства труда и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социальной зашиты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3. Агентству РК по статистике       3. 6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  1. Областному уполномоченному       1. 2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органу по вопросам занятости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Информационно-аналитическому     2. 4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центру Министерства труда и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социальной защиты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3. Агентству РК по статистике       3. 6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  1. Областному уполномоченному       1. 10 числа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органу по вопросам занятости   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Информационно-аналитическому     2. 15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центру Министерства труда и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социальной защиты населения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3. Агентству РК по статистике       3. 30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 !Код формы!Наименование формы, дата!Индекс!Перио-! Респондент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п/п! по ОКУД !и N нормативного акта об!формы !дич-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 !      утверждении       !      !ность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 !    2    !            3           !   4  !   5  !     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 0610608  Отчет балансодержателей  1-     квар-  1. Министерст-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зданий государственного  аренда таль-  ва, ведомства,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нежилого фонда о поступ-        ная    хозяйственные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лении доходов от аренды                товарищества,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(31.07.97 г. N 43)                     акционерные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общества, хол-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динги, концер-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ны, ассоциа-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ции, предприя-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тия, учрежде-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ния, организа-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ции независимо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от форм собст-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венности и ве-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доственной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подчиненности,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являющиеся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балансодержа-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телями зданий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государствен-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ного нежилого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фонда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Террито-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риальные коми-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теты государ-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ственного иму-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щества и при-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ватизации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   0610784  Отчет о результатах      прива- квар-  Территориаль-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приватизации государст-  тиза-  таль-  ные комитеты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венной собственности     ция    ная    государствен-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(11.04.02 г. N 12-г)                   ного имущества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и приватиза-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ции, департа-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менты (управ-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ления) комму-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нальной собст-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   0610619  Отчет об основных пока-  1-ДУ   квар-  1. Предприятия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зателях деятельности     (квар- таль-  и организации,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предприятий (организа-   таль-  ная    являющиеся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ций), переданных во      ная)          юридическими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внешнее и доверительное                лицами, пере-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управление (7.08.97 г.                 данными 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45)                                  внешнее и до-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верительное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управление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Областные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экономики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территориаль-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ные комитеты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государствен-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ного имущества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и приватизации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   0610016  Отчет о суммах поступле- 1-Н    месяч- 1. Налоговые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ний налогов и платежей в        ная    комитеты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бюджет (01.08.01 г.                    районам, горо-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48-с)                                дам и районам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 городах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Налоговые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комитеты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областям 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гг. Астана,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   0610017  Отчет о результатах      2-Н    квар-  1. Налоговые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контрольной работы нало-        таль-  комитеты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говых органов                   ная    районам,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(12.03.02 г. N 4-г)                    городам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районам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городах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Налоговые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комитеты,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областям 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гг. Астана,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 !        Адрес представления        !     Срок представления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п/п!          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 !                 7                 !            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1. Территориальным комитетам        1. не позднее 1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государственного имущества и        после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приватизации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Комитету государственного        2. не позднее 5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имущества и приватизации            после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Министерства финансов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  Комитету государственного           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имущества и приватизации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  1. Областным управлениям экономики  1. до 10 числа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и территориальным комитетам    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государственного имущества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приватизации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Комитету государственного        2. до 15 числа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имущества и приватизации       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Министерства финансов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  1. Своей вышестоящей организации    1. до 2 числа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Своей вышестоящей организации    2. до 3 числа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  1. Своей вышестоящей организации    1. до 10 числа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Своей вышестоящей организации    2. 15 числа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 !Код формы!Наименование формы, дата!Индекс!Перио-! Респондент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п/п! по ОКУД !и N нормативного акта об!формы !дич-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 !      утверждении       !      !ность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 !    2    !            3           !   4  !   5  !     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энергетики и минеральных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 0601435  Отчетный баланс электро- 1-Б    квар-  1. Юридические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энергии (25.02.99 г.     (элек- таль-  лица, выраба-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4)                     тро-   ная    тывающие,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энер-         передающие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гия)          электроэнергию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Госэнерго-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надзор Минис-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терства энер-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гетики и мине-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ральных ресур-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сов сводную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информацию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   0610080  Отчет о потреблении      9-пс   квар-  1. Юридические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электроэнергии и тепло-  (элек- таль-  лица, выраба-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энергии (25.02.99 г.     тро-   ная    тывающие и пе-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4)                     энер-         редающие элек-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гия и         тро- и тепло-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тепло-        энергию потре-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энер-         бителям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гия)          2. Госэнерго-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надзор Минис-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терства энер-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гетики и мине-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ральных ресур-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сов сводную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информацию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   0610177  Отчет о выполненных      01-МГ  месяч- Организации,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объемах работ по геоло-         ная    занимающиеся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гическим исследованиям и               государствен-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охране недр за счет                    ным геологи-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средств республиканского               ческим изуче-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бюджета (05.12.96 г.                   нием недр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49)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Территориаль-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ные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охраны и 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недр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   0610436  Отчет об основных        Прило- месяч- Партии, экспе-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технико-экономических    жение  ная    диции, пред-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показателях геологичес-  к фор-        приятия, орга-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ких работ (26.02.96 г.   ме            низации, объе-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7)                     N 01-         динения, ком-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МГ            бинаты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   0606018  Отчет о выполнении       1-ЛКУ, квар-  1. Недрополь-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лицензионных/контрактных прило- таль-  зователь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условий недропользовате- жение  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лями (твердые полезные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ископаемые) (6.03.01 г.         годо-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9-с)                          вое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ТУО и 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   0606019  Отчет о выполнении       2-ЛКУ, квар-  1. Недрополь-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лицензионных/контрактных прило- таль-  зователь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условий недропользовате- жение  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лями (углеводородное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сырье) (6.03.01 г.              годо-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9-с)                          вое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ТУО и 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   0606020  Отчет о выполнении       3-ЛКУ, квар-  1. Недрополь-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лицензионных/контрактных прило- таль-  зователь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условий недропользовате- жение  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лями (подземные воды,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лечебные грязи)                 годо-  2. ТУО и 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(6.03.01 г. N 9-с)              вое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   0606021  Отчет о выполнении       4-ЛКУ, квар-  1. Недрополь-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лицензионных/контрактных прило- таль-  зователь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условий недропользовате- жение  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лями (операции, 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связанные с добычей             годо-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полезных ископаемых)            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(6.03.01 г. N 9-с)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ТУО и 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   0610171  Отчет об использовании   1-ГРО  годо-  Предприятия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лимита средств на геоло-        вая   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горазведочные работы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полезным ископаемым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предприятиям и стадиям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работ (22.07.92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111)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  0610173  Отчет о строительстве    1-     годо-  Предприятия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скважин на нефть и газ   сква-  вая   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(22.07.92 г. N 111)      жина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  0610174  Отчет о балансе времени  1 (ба- годо-  Предприятия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бурения и испытания      ланс)  вая   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скважин и отработке до-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лот (22.07.92 г. N 111)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   0610175  Отчетный баланс по запа- 6-гр    годо- 1. Недрополь-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сам нефти, газа, конден- (нефть, вая   зователи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сата и попутных          газ,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компонентов (14.12.00 г. кон-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60-с)                  ден-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сат)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Террито-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риальные уп-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равления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охране и 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пользованию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недр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3. Министерст-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во энергетики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и минеральных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ресурсов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   0610172  Отчет о фонде структур   03-гр  годо-  Предприятия,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для поисков нефти и газа        вая    экспедиции,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(22.07.92 г. N 111)                    призводствен-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ные объедине-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   0610176  Производственно-техни-   1-ТБ   квар-  Предприятия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ческий отчет по буровым         таль- 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и горным работам                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(22.07.92 г. N 111)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   0610178  Отчет о выполнении гео-  15     квар-  Предприятия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физических работ                таль- 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(22.07.92 г. N 111)             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   0610179  Финансовое донесение     1-ФД   месяч- Предприятия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(22.07.92 г. N 111)             ная   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   0610180  Отчет о себестоимости    3-С    квар-  Предприятия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строительства скважин           таль- 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(22.07.92 г. N 111)             ная,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годо-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   0610747  Отчетный баланс запасов  5-ГР   годо-  Недропользова-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полезных ископаемых             вая    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(18.01.01 г. N 3-с)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   0610748  Отчетный баланс запасов  5-ГР    годо- Недропользова-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угля и горючих сланцев   (уголь) вая   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(18.01.01 г. N 3-с)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   0610739  Отчет о добыче жидкости  ДЖ     месяч- Нефтегазодобы-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и нефти (29.12.00 г.            ная    вающие пред-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62-с)                                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   0610740  Отчет о выполнении орга- ЗИМ    сезон- Нефтегазодобы-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низационно-технических          ная    вающие пред-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мероприятий по подготов-               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ке к зиме (29.12.00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62-с)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   0610741  Отчет о состоянии усло-  УТП    годо-  Нефтегазодобы-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вий труда на пред-              вая    вающие пред-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приятиях (29.12.00 г.                  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62-с)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   0610742  Отчет о ликвидации       ЛК     квар-  Нефтегазодобы-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скважин (29.12.00 г.            таль-  вающие пред-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62-с)                         ная    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   0610743  Отчет о ремонте скважин  РС     квар-  Нефтегазодобы-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(29.12.00 г. N 62-с)            таль-  вающие пред-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ная    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   0610744  Отчет о состоянии фонда  ФС     месяч- Нефтегазодобы-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скважин (29.12.00 г.            ная    вающие пред-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62-с)                                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   0610745  Отчет о выполнении орга- ОТМ    месяч- Нефтегазодобы-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низационно-технических          ная    вающие пред-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мероприятий по нефтедо-                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бывающей отрасли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(29.12.00 г. N 62-с)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 !        Адрес представления        !     Срок представления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п/п!          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 !                 7                 !            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1. Госэнергонадзору Министерства    1. 15 числа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энергетики и минеральных ресурсов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Агентству РК по статистике       2. на 35 день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  1. Госэнергонадзору Министерства    1. квартальную 10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энергетики и минеральных ресурсов   после отчетного периода,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годовую - 20 числа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Агентству РК по статистике       2. квартальную на 25 день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после отчетного периода,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годовую - на 35 день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после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  Территориальным управлениям охраны  3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и использования недр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Министерству энергетики и минераль- 7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ных ресурсов        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  1. Вышестоящей организации          1. 3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Министерству энергетики и        2. 7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минеральных ресурсов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  1. Территориальному управлению      1. к 25 числу месяца,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охраны и использования недр         следующего за отчетным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кварталом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Комитету геологии и охраны недр  2. до 5 числа второго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Министерства энергетики и           месяца, следующего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минеральных ресурсов                отчетным кварталом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  1. Территориальному управлению      1. к 25 числу месяца,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охраны и использования недр         следующего за отчетным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кварталом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Комитету геологии и охраны недр  2. до 5 числа второго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Министерства энергетики и           месяца, следующего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минеральных ресурсов                отчетным кварталом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  1. Территориальному управлению      1. к 25 числу месяца,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охраны и использования недр         следующего за отчетным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кварталом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Комитету геологии и охраны недр  2. до 5 числа второго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Министерства энергетики и           месяца, следующего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минеральных ресурсов                отчетным кварталом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  1. Территориальному управлению      1. к 25 числу месяца,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охраны и использования недр         следующего за отчетным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кварталом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Комитету геологии и охраны недр  2. до 5 числа второго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Министерства энергетики и           месяца, следующего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минеральных ресурсов                отчетным кварталом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  Своей вышестоящей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 Своей вышестоящей организации       12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 Своей вышестоящей организации       15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  1. Территориальному управлению по   1. до 15 февраля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охране и использованию недр    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Министерству энергетики и        2. до 15 апреля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минеральных ресурсов РК        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3. Агентству РК по статистике       3. до 10 августа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  Своей вышестоящей организации       5 февраля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  Своей вышестоящей организации       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  Своей вышестоящей организации       10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  Своей вышестоящей организации       2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  Своей вышестоящей организации       годовую - 3 марта, квар-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тальную - до 21 числа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  1. Территориальному управлению по   1. до 15 февраля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охране и использованию недр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Республиканскому центру          2. до 15 февраля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геологической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  1. Территориальному управлению по   1. до 15 февраля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охране и использованию недр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Республиканскому центру          2. до 15 февраля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геологической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  Министерству энергетики и           до 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минеральных ресурсов РК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  Министерству энергетики и           до 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минеральных ресурсов РК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  Министерству энергетики и           до 25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минеральных ресурсов РК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  Министерству энергетики и           до 10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минеральных ресурсов РК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  Министерству энергетики и           до 10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минеральных ресурсов РК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  Министерству энергетики и           до 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минеральных ресурсов РК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  Министерству энергетики и           до 10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минеральных ресурсов РК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 !Код формы!Наименование формы, дата!Индекс!Перио-! Респондент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п/п! по ОКУД !и N нормативного акта об!формы !дич-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 !      утверждении       !      !ность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 !    2    !            3           !   4  !   5  !     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юстиции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 0605076  Отчет о регистрации ак-  97-    месяч- 1. Поселковые,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тов гражданского состоя- загсы  ная    сельские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ния (20.12.99 г. N 69)                 (аульные)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округа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Районные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городские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отделы ЗАГС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   0605077  Отчет о регистрации ак-  22-    годо-  1. Районные,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тов гражданского состоя- ЗАГС   вая    городские от-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ния (20.12.99 г. N 69)                 делы ЗАГС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(районные в го-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роде), Дворцы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торжественной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регистрации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браков и рож-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Областные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городские (г.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Астана, г. Ал-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маты) управле-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ния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   0605078  Отчет о движении бланков 23-    годо-  1. Районные,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гербовых свидетельств о  ЗАГС   вая    городские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регистрации актов граж-                отделы ЗАГС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данского состояния                     (районные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(17.ll.99 г. N 61)                     городе), Двор-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цы торжествен-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ной регистра-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ции браков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рождений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Областные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городские (г.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Астана, г. Ал-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маты) управле-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ния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   0610737  Отчет о работе           5      полу-  1. Государст-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(28.11.00 г. N 55-с)            годо-  венные нота-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вая    риальные кон-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Частные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нотариаты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3. Должностные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лица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4. Лицами,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осуществляющи-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ми консульские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функции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   0610746  Отчет о работе коллегии  14     полу-  1. Президиумы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адвокатов (29.12.00 г.          годо-  соответствую-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65-с)                         вая    щих коллегий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адвокатов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Министерст-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во юстиции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сводную инфор-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мацию по рес-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публике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 !        Адрес представления        !     Срок представления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п/п!          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 !                 7                 !            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1. Районным (городским) отделам     1. до 3 числа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ЗАГС                           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а) Районным (городским) отделам  2. до 5 числа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статистики                  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б) Отделам ЗАГС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  1. Областным и городским            1. до 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(г. Астана, г. Алматы) отделам ЗАГС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управления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Министерству юстиции Республики  2. до 10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  1. Областным и городским            1. до 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(г. Астана, г. Алматы) отделам ЗАГС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управления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Министерству юстиции Республики  2. до 10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  1. Областному, городскому           1. до 29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Управлению юстиции             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Областной, городской             2. до 29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Нотариальной палате            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3. Областному Управлению юстиции    3. до 29 числа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4. Министерству иностранных дел РК  4. до 5 числа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  1. Министерству юстиции Республики  1. до 5 числа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Казахстан                      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Агентству по статистике          2. до 25 числа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 !Код формы!Наименование формы, дата!Индекс!Перио-! Респондент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п/п! по ОКУД !и N нормативного акта об!формы !дич-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 !      утверждении       !      !ность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 !    2    !            3           !   4  !   5  !     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здравоохранения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 0610223  Отчет об отдельных       1      месяч- 1. Районные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инфекционных и парази-          ная    (включая СЭС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тарных заболеваниях                    внутригород-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(14.07.00 г. N 43)                     ских районов)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СЭС, городские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СЭС городов,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не имеющих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районных СЭС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Городские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СЭС городов,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имеющих район-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ные СЭС (кроме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г. Алматы)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3. СЭС других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министерств,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ведомств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всех форм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собственности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4. Городские,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областные СЭС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 0610193  Отчет об отдельных       2      годо-  1. Районные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инфекционных и парази-          вая    (включая СЭС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тарных заболеваниях                    внутригород-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(14.07.00 г. N 43)                     ских районов)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СЭС, городские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СЭС городов,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не имеющих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районных СЭС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Городские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СЭС городов,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имеющих район-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ные СЭС (кроме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г. Алматы)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3. СЭС других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министерств,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ведомств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всех форм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собственности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4. Городские,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областные,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республикан-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ские СЭС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сводные отчеты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5. Министерство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здравоохране-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ния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   0610224  Отчет об инфекциях,      3      квар-  1. Горрайкож-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передающихся преимущест-        таль-  вендиспансеры,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венно половым путем             ная    поликлиники,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(14.07.00 г. N 43)                     имеющие кож-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венкабинеты,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кожвенслужба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других минис-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терств, ве-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домств и всех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форм собствен-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Облкожвен-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диспансеры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сводные отчеты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   0610225  Отчет об обследовании    4      месяч- 1. Лечебно-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подлежащего контингента         ная    профилактичес-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 ИФА на ВИЧ-инфекцию                  кие организа-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(14.07.00 г. N 43)                     ции и лабора-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тории, ведущие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исследования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на ВИЧ-инфек-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цию независимо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от ведомствен-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ной подчинен-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Городские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отделы здраво-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(центральные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городские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больницы),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центральные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районные боль-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3. Областные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городские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(г. Алматы)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центры по про-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филактике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борьбе со СПИД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сводные отчеты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4. Областные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городские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(г. Алматы)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центры по про-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филактике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борьбе со СПИД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сводные отчеты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5. Республи-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канский центр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по профилакти-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ке и борьбе со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СПИД сводный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отчет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6. Республи-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канский центр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по профилакти-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ке и борьбе со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СПИД сводный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отчет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   0610225  Отчет о профилактических 5      месяч- 1. Амбулатор-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прививках и движении            ная    но-поликлини-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вакцин (14.07.00 г.                    нические орга-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43)                                  низации (под-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разделения)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системы здра-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воохранения,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негосударст-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венные меди-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цинские учреж-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дения, оказы-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вающие меди-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цинскую помощь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детям, под-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росткам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взрослым,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фельдшерско-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акушерские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пункты сель-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ской местности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Амбулатор-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но-поликлини-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ческие органи-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зации (подраз-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деления) дру-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гих ведомств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3. Районные,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городские СЭС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4. Областные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СЭС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5. Республи-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канская СЭС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   0610194  Отчет об охвате профи-   6      месяч- 1. Амбулатор-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лактическими прививками         ная    но-поликлини-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(14.07.00 г. N 43)                     ческие органи-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зации (подраз-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деления) сис-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темы здраво-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охранения,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негосударст-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венные меди-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цинские орга-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низации, ока-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зывающие меди-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цинскую помощь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детям, под-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росткам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взрослым,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фельдшерско-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акушерские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пункты сель-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ской местности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Амбулатор-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но-поликлини-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ческие органи-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зации (подраз-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деления) дру-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гих ведомств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3. Районные,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городские СЭС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4. Областные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СЭС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5. Республи-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канская СЭС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   0610195  Отчет о заболеваниях     7      годо-  1. Областные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злокачественными                вая    или другие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новообразованиями                      онкологические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(14.07.00 г. N 43)                     диспансеры,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лечебно-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профилактичес-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кие организа-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ции других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министерств,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ведомств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всех форм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собственности,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ведущие терри-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ториальный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регистр (кар-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тотеку) боль-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ных злокачест-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венными ново-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образованиями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и получающие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этой целью из-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вещения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вновь выяв-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ленных забо-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леваниях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здравоохране-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нием террито-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рии сводный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отчет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3. Министерст-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во здравоохра-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нения РК свод-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ный отчет 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разрезе терри-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торий (облас-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тей, городов)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   0610196  Отчет о новых случаях и  8      годо-  1. Областные,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рецидивах заболевания           вая    районные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активным туберкулезом                  противоту-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(14.07.00 г. N 43)                     беркулезные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диспансеры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(отделения)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другие минис-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терства, ве-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домства, ве-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дущие террито-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риальный ре-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гистр (карто-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теку) больных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туберкулезом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получающие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этой целью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извещения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вновь выявлен-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ных заболева-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ниях, по ука-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занию выше-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стоящих орга-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нов здраво-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здравоохране-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нием сводный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отчет по горо-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ду,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3. Министерст-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во здравоохра-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нения РК свод-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ные отчеты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 разрезе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территорий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(областей, го-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родов)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   0610197  Отчет о заболеваниях,    9      годо-  1. Областные,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передающихся преимущест-        вая    республикан-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венно половым путем,                   ские кожно-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грибковых кожных забо-                 венерологи-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леваниях и чесоткой                    ческие дис-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(14.07.00 г. N 43)                     пансеры (отде-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ления) и дру-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гие министер-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ства, ведом-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ства, ведущие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территориаль-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ный регистр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(картотеку)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больных забо-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леваниями, пе-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редаваемыми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преимуществен-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но половым пу-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тем, грибковы-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ми кожными за-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болеваниями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чесоткой и по-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лучающие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этой целью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извещения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вновь выявлен-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ных заболева-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здравоохране-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ния сводный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отчет по горо-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ду,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3. Министерст-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во здравоохра-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нения РК свод-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ные отчеты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 разрезе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территории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(областей,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городов)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  0610198  Отчет о заболеваниях     10     годо-  1. Психиатри-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психическими и поведен-         вая    ческие дис-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ческими расстройствами                 пансеры, дис-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(14.07.00 г. N 43)                     пансерные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отделения пси-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хиатрических,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(психоневро-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логических)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больниц, боль-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ницы (необъе-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диненные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поликлиники),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имеющие пси-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хиатрические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(психоневроло-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гические, пси-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хотерапевти-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ческие, психо-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соматические)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отделения (ка-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бинеты) систе-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мы здравоохра-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Главный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врач централь-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ной районной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(городской)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больницы отчет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каждой под-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ведомственной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3. Психиатри-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ческие (психо-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неврологичес-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кие) организа-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ции (подразде-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ления) других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министерств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ведомств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всех форм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собственности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4.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здравоохране-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нием террито-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рии сводный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отчет по об-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ласти, городу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5. Министерст-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во здравоохра-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нения РК свод-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ные отчеты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разрезе терри-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тории (облас-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тей, городов)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  0610199  Отчет о заболеваниях     11     годо-  1. Наркологи-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психическими и поведен-         вая    ческие (пси-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ческими расстройствами,                хоневрологи-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вследствие употребления                ческие) дис-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психоактивных веществ                  пансеры, дис-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(ПАВ) (14.07.00 г. N 43)               пансерные от-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деления нарко-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логических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(психоневро-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логических,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психиатричес-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ких) больниц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здравоохране-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Главный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врач централь-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ной районной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(городской)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больницы отчет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каждой подве-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домственной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3. Наркологи-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ческие (психо-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неврологичес-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кие) организа-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ции других ми-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нистерств,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ведомств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всех форм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собственности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4.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здравоохране-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нием террито-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рии сводный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отчет по об-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ласти, городу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5. Министерст-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во здравоохра-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нения РК свод-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ные отчеты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разрезе терри-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тории (облас-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тей, городов)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   0610200  Отчет о числе заболева-  12     годо-  1. Амбулатор-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ний, зарегистрированных         вая    но-поликлини-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у больных, проживающих                 ческие учреж-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 районе обслуживания                  дения (подраз-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лечебной организации                   деления) всех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(14.07.00 г. N 43)                     профилей сис-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темы здра-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Главный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врач централь-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ной районной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(городской)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больницы отчет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каждой подве-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домственной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3. Амбулатор-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но-поликлини-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ческие учреж-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дения других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министерств,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ведомств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всех форм соб-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4.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здравоохране-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нием террито-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рии сводный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отчет по горо-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ду и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5. Министерст-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во здравоохра-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нения РК свод-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ные отчеты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   0610201  Отчет об абортах         13     годо-  1. Лечебно-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(14.07.00 г. N 43)              вая    профилактичес-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кие организа-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ции системы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здравоохране-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ния РК, произ-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водившие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аборты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Главный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врач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сводный отчет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3. Лечебно-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профилактичес-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кие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других минис-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терств,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ведомств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всех форм соб-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ственности,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производившие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аборты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4. Органы уп-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равления здра-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воохранением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области, горо-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да сводные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отчеты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5. Министерст-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во здравоохра-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нения РК свод-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ные отчеты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   0610203  Отчет о медицинском об-  15     годо-  1. Амбулатор-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служивании лиц, подверг-        вая    но-поликлини-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шихся ионизирующему                    ческие органи-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излучению                              зации (подраз-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(14.07.00 г. N 43)                     деления) сис-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темы здравоох-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ранения, осу-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ществляющие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наблюдение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учет лиц,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включенных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Государствен-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ный распреде-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лительный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регистр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Главный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врач централь-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ной районной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(городской)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больницы от-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чет каждого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подведомствен-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ного учрежде-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3. Органы уп-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равления здра-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воохранением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области, го-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рода сводный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отчет по го-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роду и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4. Министерст-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во здравоохра-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нения РК свод-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ные отчеты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   0610204  Отчет о медицинских кад- 17     годо-  1. Центральные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рах (14.07.00 г. N 43)          вая    районные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больницы, СЭС,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областного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подчинения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системы здра-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других минис-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терств,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ведомств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всех форм соб-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3. Органы уп-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равления здра-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воохранением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области, горо-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да сводный от-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чет по городу,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области с вы-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делением дан-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ных по системе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здравоохране-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4. Министерст-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во здравоохра-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нения РК свод-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ный отчет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   0610205  Отчет о финансово-хозяй- 18     годо-  1. Районные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ственной, кадровой,             вая    санитарно-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контрольной деятельности               эпидемиоло-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и мониторингу за окру-                 гические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жающей средой и санитар-               станции (СЭС),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но-эпидемиологическому                 городские са-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надзору за инфекционной                нитарно-эпиде-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заболеваемостью Респуб-                миологические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лики Казахстан                         станции, сани-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(14.07.00 г. N 43)                     тарно-эпиде-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миологические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(СЭС, СЭУ)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Областные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санитарно-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эпидемиологи-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ческие стан-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ции, санитар-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но-эпидемиоло-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гические уп-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равления (СЭС,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СЭУ), город-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ские санэпид-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гг. Астаны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Алматы, цент-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ральная сани-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тарно-эпиде-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миологическая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СЭС на транс-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порте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3. Казахская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Республикан-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ская санитар-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но-эпидемио-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логическая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станция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   0610202  Отчет о деятельности     14-    годо-  1. Больничные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стационара               здрав  вая   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(14.07.00 г. N 43)                     всех профилей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системы здра-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Главный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врач централь-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ной районной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(городской)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больницы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сводный отчет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3. Органы уп-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равления здра-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воохранением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области, горо-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да сводные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отчеты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4. Министерст-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во здравоохра-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нения РК свод-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ные отчеты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   0610206  Отчет лечебно-профилак-  30-    годо-  1. Лечебно-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тической организации     здрав  вая    профилактичес-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(14.07.00 г. N 43)                     кие организа-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ции всех про-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филей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взрослых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детей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Органы уп-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равления здра-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территории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сводный отчет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по области,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городу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   0610694  Отчет о диспансеризации  30/1-  годо-  1. Лечебно-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подростков, студентов    здрав  вая    профилактичес-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ВУЗов и учащихся средних               кие организа-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специальных учебных                    ции всех про-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заведений                              филей для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(14.07.00 г. N 43)                     взрослых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детей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Органы уп-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равления здра-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территории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сводный отчет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по области,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городу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   0610207  Отчет о медицинской      31-    годо-  Детские боль-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помощи детям             здрав  вая    ницы (полик-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(14.07.00 г. N 43)                     линики, амбу-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латории),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детские отде-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ления больниц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и необъеди-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ненные полик-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линики в горо-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дах и поселках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городского ти-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па, сельские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участковые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районные боль-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ницы (амбула-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тории) незави-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симо от нали-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чия детских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отделений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(последние при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отсутствии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районном цент-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ре детской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поликлиники)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   0610208  Отчет о медицинской      32-    годо-  1. Родильные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помощи беременным, роже- здрав  вая    дома, все ле-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ницам и родильницам                    чебно-профи-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(14.07.00 г. N 43)                     лактические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всех форм соб-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ственности,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имеющие жен-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ские консуль-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тации, акушер-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ско-гинеколо-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гические каби-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неты в составе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поликлиник,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родильные от-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деления (пала-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ты, койки)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стационаре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Органы уп-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равления здра-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воохранением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территории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сводный отчет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по области,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городу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   0610209  Отчет о больных туберку- 33-    годо-  1. Противоту-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лезом (14.07.00 г. N 43) здрав  вая    беркулезные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диспансеры,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институты,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имеющие дис-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пансерные от-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деления, боль-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ницы, само-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стоятельные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поликлиники,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имеющие каби-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Рай (гор)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здравотделы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сводные отчеты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3. Областные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(департаменты)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здравоохране-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ния сводные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отчеты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4. НЦПТРК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   0610210   Отчет о заболеваниях,   34-    годо-  Кожно-венеро-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передаваемых преиму-    здрав  вая    рологические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щественно половым пу-                 диспансеры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тем, грибковых кожных                 (институты,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заболеваниях и чесоткой               имеющие дис-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(14.07.00 г. N 43)                    пансерные от-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деления),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больницы (са-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мостоятельные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поликлиники),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имеющие кожно-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венерологичес-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кие кабинеты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(женские кон-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сультации,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независимо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наличия каби-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нетов)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   0610211  Отчет о больных злока-   35-    годо-  Онкологические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качественными новообра-  здрав  вая    диспансеры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зованиями                              (онкологичес-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(14.07.00 г. N 43)                     кие институты,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имеющие дис-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пансерное от-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деление),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больницы (не-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объединенные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поликлиники),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имеющие онко-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логические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отделения (ка-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бинеты)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   0610212  Отчет о контингентах     36-    годо-  Психиатричес-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больных психическими     здрав  вая    кие, психонев-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и поведенческими                       рологические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расстройствами                         больницы, пси-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(14.07.00 г. N 43)                     хоневрологи-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ческие диспан-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серы (инсти-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туты психиат-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рии), больни-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цы (необъеди-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ненные полик-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линики), имею-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щие психиат-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рические,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психоневроло-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гические, пси-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хотерапевти-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ческие и пси-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хосоматические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отделения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(кабинеты),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палаты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   0610213  Отчет о контингентах     37-    годо-  1. Наркологи-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больных психическими и   здрав  вая    ческие боль-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поведенческими расстрой-               ницы и дис-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ствами вследствие упот-                пансеры,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ребления психоактивных                 психоневроло-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веществ (ПАВ)                          логические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(14.07.00 г. N 43)                     диспансеры,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больницы,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необъединенные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поликлиники,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том числе хоз-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расчетные уч-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реждения,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имеющие нарко-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логические от-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деления (каби-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неты) в полик-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линике; отде-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ления, палаты,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койки в ста-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ционаре; спе-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циализирован-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ные лечпроф-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(СЛПУ)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Учреждения,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не имеющие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наркологиче-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ских отделе-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ний (кабине-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тов), но об-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служивающие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наркологичес-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ких больных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   0610695  Отчет о контингентах     37/1-  квар-  Наркологичес-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больных психическими и   здрав  таль   кие больницы,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поведенческими расстрой-        ная    диспансеры,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ствами вследствие упот-                центры, психо-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ребления психоактивных                 неврологиче-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веществ (ПАВ)                          ские больницы,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(14.07.00 г. N 43)                     диспансеры,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необъединенные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поликлиники,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том числе хоз-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расчетные уч-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реждения,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имеющие нарко-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логические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отделения,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кабинеты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поликлинике,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отделения, па-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латы, койки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стационаре,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специализиро-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ванные лечеб-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но-профилакти-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ческие учреж-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дения, отделе-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ния для прину-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дительного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лечения нарко-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логических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   0610214  Отчет о работе судебно-  38-    годо-  Психиатричес-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психиатрической комиссии здрав  вая    кие и психо-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(14.07.00 г. N 43)                     неврологичес-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кие больницы,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диспансеры,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имеющие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своем составе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судебно-пси-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хиатрические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экспертные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   0610215  Отчет центра крови,      39-    годо-  1. Отделения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отделения переливания    здрав  вая    переливания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крови, больницы, заго-                 крови (больни-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тавливающей кровь                      цы, заготавли-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(14.07.00 г. N 43)                     вающие кровь)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Центры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крови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   0610216  Отчет станции (отделе-   40-    годо-  Больницы,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ния) больницы скорой     здрав  вая    станции (отде-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медицинской помощи                     ления) скорой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(14.07.00 г. N 43)                     медицинской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   0610217  Отчет дома ребенка       41-    годо-  Дома ребенка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(14.07.00 г. N 43)       здрав  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   0610218  Отчет судебно-меди-      42-    годо-  2. Районные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цинского эксперта, бюро  здрав  вая    (межрайонные)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судебно-медицинской                    городские вра-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экспертизы (14.07.00 г.                чи, судебно-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43)                                  медицинские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эксперты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Центр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судебной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медицины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   0610618  Отчет фельдшерско-аку-   43-    годо-  ФАПы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шерского пункта          здрав  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(14.07.00 г. N 43)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   0610219  Отчет детского санатория 44-    годо-  1. Круглогодо-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(14.07.00 г. N 43)       здрав  вая    вые санатории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Сезонные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санатории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3. Областные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(департаменты)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здравоохране-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   0610220  Отчет туберкулезного     45-    годо-  1. Круглогодо-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санатория для взрослых   здрав  вая    вые санатории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(14.07.00 г. N 43)                     2. Сезонные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санатории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3. Областные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отделы здра-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   0610221  Отчет о штатных долж-    46-    годо-  1. Дезинфек-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ностях в дезинфекционной здрав  вая    ционные стан-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станции, центра проблем                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формирования здорового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образа жизни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(14.07.00 г. N 43)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Центры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проблем форми-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рования здоро-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вого образа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жизни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   0610222  Отчет о сети и деятель-  47-    годо-  1. Областные,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ности медицинских орга-  здрав  вая    городов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низаций (14.07.00 г.                   и Алматы уп-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43)                                  равления (де-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партаменты)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здравоохране-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Министерст-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во здравоохра-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нения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сводные отчеты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3. Органы уп-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здравоохране-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нием террито-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рии сводный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отчет по об-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ласти, городу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   610696   Отчет о деятельности     48-    полу-  1.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Службы экстренной меди-  здрав  годо-  здравоохране-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цинской помощи Респуб-          вая    ния, принимав-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лики Казахстан в чрез-                 шие участие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вычайных ситуациях                     ликвидации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(14.07.00 г. N 43)                     чрезвычайных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ситуаций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Региональ-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ные (терри-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ториальные)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центры меди-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цины катастроф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3. Центр меди-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цины катастроф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   610697   Отчет о деятельности     49-    полу-  1.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медицинских организаций  здрав  годо-  здравоохране-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(медицинских формирова-         вая    ния, принимав-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ний), принимавших учас-                шие участие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тие в ликвидации чрезвы-               ликвидации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чайных ситуациях                       чрезвычайных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(14.07.00 г. N 43)                     ситуаций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Региональ-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ные (террито-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риальные)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центры медици-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ны катастроф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3. Центр меди-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цины катаст-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роф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   0610698  Отчет фельдшерского      50-    годо-  ФАПы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пункта (14.07.00 г.      здрав  вая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43)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   0610699  Отчет медцинского работ- 51-    годо-  Медицинские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ника без содержания от-  здрав  вая    работники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дельного помещения                     без содержания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(14.07.00 г. N 43)                     отдельного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помещения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   0610700  Отчет по детской инва-   52-    годо-  Детские боль-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лидности (14.07.00 г.    здрав  вая    ницы (поликли-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43)                                  ники, амбула-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тории), дет-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ские отделения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больниц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необъединен-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ные поликлини-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ки в городах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поселках го-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родского типа,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сельские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участковые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районные боль-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ницы (амбула-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тории) неза-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висимо от на-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личия детских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отделений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(последние 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при отсутствии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 районном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центре детской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поликлиники)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   0610485  Отчет врача детского     95     годо-  Детские дома,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дома, школы-интерната           вая    школы-интер-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и лесной школы                         наты, лесные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(14.07.00 г. N 43)                     школы всех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министерств,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ведомств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всех форм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собственности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   0610688  Oтчет семейной врачебной 1.1    месяч- Семейные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амбулатории (11.07.00 г.        ная    врачебные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42)                                  амбулатории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   0610689  Отчет поликлиники        1.2    месяч- Поликлиники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(11.07.00 г. N 42)              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   0610690  Отчет консультативно-    1.3    месяч- Консультатив-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диагностической поликли-        ная    но-диагности-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ники (центра)                          ческие полик-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(11.07.00 г. N 42)                     линики (цент-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   0610691  Отчет стационара         1.4    месяч- Медицинские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(11.07.00 г. N 42)              ная    организации,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имеющие ста-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ционарное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отделение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   0610692  Отчет Центра крови       1.5    месяч- Центры крови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(11.07.00 г. N 42)              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   0610693  Отчет Центра проблем     1.6    месяч- Центры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формирования здорового          ная    ПФЗОЖ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образа жизни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(11.07.00 г. N 42)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 !        Адрес представления        !     Срок представления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п/п!          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 !                 7                 !            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1. Городской (областной) СЭС        1. 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Областной СЭС                    2. 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3. Областным СЭС Министерства       3. 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здравоохранения РК     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4. Республиканской СЭС и управлению 4. в сроки, установленные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статистики города, области          Министерством здравоохра-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нения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  1. Городской (областной) СЭС        1. 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Областной СЭС                    2. 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3. Областным СЭС Министерства       3. 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здравоохранения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4. Управлению статистики города,    4. в сроки, установленные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области, Министерству               Министерством здравоохра-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здравоохранения РК                  нения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5. Агентству Республики Казахстан   5. в согласованные сроки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по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  1. Областному кожвендиспансеру      1. 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квартала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Министерству здравоохранения РК  2. 15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квартала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  1. Городским отделам здравоохра-    1. 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нения (центральным городским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больницам), центральным районным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(включая внутригородские районные)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больницам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Областным и городским            2. 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(г. Алматы) центрам по профилак-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тике и борьбе со СПИД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3. Республиканскому центру по       3. 10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профилактике и борьбе со СПИД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4. В статистические органы          4. в согласованные сроки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5. Министерству здравоохранения РК  5. 15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6. Агентству РК по статистике       6. в согласованные сроки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  1. Районной, городской СЭС          1. 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Районной, городской СЭС по       2. 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месту нахождения лечебного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учреждения и своей вышестоящей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3. Областной СЭС                    3. 7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4. Республиканской СЭС              4. 10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5. Министерству здравоохранения РК  5. 13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  1. Районной, городской СЭС          1. 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Районной, городской СЭС по       2. 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месту нахождения лечебного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учреждения и своей вышестоящей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3. Областной СЭС                    3. 7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4. Республиканской СЭС              4. 10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5. Министерству здравоохранения РК  5. 13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  1. Органу управления здравоохране-  1. 10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нием территории (области, города)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Управлению статистики области,   2. 25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города и Министерству здравоохра-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нения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3. Агентству РК по статистике       3. в согласованные сроки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  1. Органу управления здравоохране-  1. 10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нием (области, города)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Управлению статистики области и  2. 25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Министерству здравоохранения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3. Агентству РК по статистике       3. в согласованные сроки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  1. Органу управления здравоохра-    1. 10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нением области,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Управлению статистики области    2. 25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и Министерству здравоохранения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3. Агентству РК по статистике       3. в согласованные сроки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 1. Главному врачу центральной       1. 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районной (городской) больницы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Органу управления здравоохра-    2. в установленные им сроки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нением территории (области,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города)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3. Органу управления здравоохра-    3. 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нением города, области по месту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нахождения и своей вышестоящей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4. Управлению статистики области и  4. в сроки, установленные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Министерству здравоохранения РК     Агентством РК по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5. Агентству РК по статистике       5. в согласованные сроки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 1. Главному врачу центральной       1. 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районной (городской) больницы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Органу управления здравоохра-    2. в установленные им сроки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нением области,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3. Органу управления здравоохра-    3. 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нением города, области по месту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нахождения и своей вышестоящей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4. Управлению статистики области и  4. в сроки, установленные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Министерству здравоохранения РК     Агентством РК по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5. Агентству РК по статистике       5. в согласованные сроки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  1. Главному врачу центральной       1. 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районной (городской) больницы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Органу управления здравоохране-  2. в установленные им сроки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нием территории (области, города)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3. Органу управления здравоохране-  3. 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нием территории (области, города)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по месту нахождения учреждения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своей вышестоящей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4. Управлению статистики области и  4. в сроки, установленные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Министерству здравоохранения РК     Агентством РК по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5. Агентству РК по статистике       5. в согласованные сроки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  1. Главному врачу района            1. 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Органу управления здравоохране-  2. в установленные им сроки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нием области,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3. Органу управления здравоохране-  3. 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нием области, города по месту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нахождения и своей вышестоящей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4. Управлению статистики области и  4. в сроки, установленные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Министерству здравоохранения РК     Агентством РК по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5. Агентству РК по статистике       5. в согласованные сроки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  1. Главному врачу центральной       1. 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районной (городской) больницы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Органу управления здравоохране-  2. в установленные им сроки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нием территории (области, города)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3. Управлению статистики области и  3. в сроки, установленные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Министерству здравоохранения РК     Агентством РК по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4. Агентству РК по статистике       4. в согласованные сроки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  1. Органу управления здравоохране-  1. 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нием области,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Органу управления здравоохране-  2. 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нием области, города по месту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нахождения и своей вышестоящей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3. Управлению статистики области и  3. в сроки, установленные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Министерству здравоохранения РК     Агентством РК по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4. Агентству РК по статистике       4. в согласованные сроки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  1. Областной санитарно-эпидемиоло-  1. 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гической станции, санитарно-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эпидемиологическому управлению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(СЭС, СЭУ)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                                 2. 20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а) Казахской Республиканской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санитарно-эпидемиологической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станции;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б) Областному управлению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3.                                  3. 20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а) Министерству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б) Агентству РК по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  1. Главному врачу центральной       1. 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районной (городской) больницы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Органу управления здравоохране-  2. в сроки, установленные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нием города, области                органом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3. а) Управлению статистики         3. в сроки, установленные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области                             Агентством РК по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б) Министерству здравоохранения РК 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4. Агентству РК по статистике       4. в согласованные сроки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  1. Рай(гор)здравотделу (главному    1. 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врачу района, города)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Управлению статистики области,   2. в установленные им сроки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  1. Рай(гор)здравотделу (главному    1. 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врачу района, города)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Управлению статистики области,   2. в установленные им сроки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  Рай (гор) здравотделу (главному     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врачу района, города)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  1. Рай (гор) здравотделу (главному  1. 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врачу района, города)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Управлению статистики области,   2. в установленные им сроки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  1. Рай (гор)здрав отделам           1. 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(главному врачу района, города)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Областному управлению (департа-  2. 10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менту)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3. НЦПТ                             3. до 20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4. Министерству здравоохранения РК  4. в установленные им сроки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  Рай(гор)здравотделу (главному       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врачу района, города)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  Рай (гор) здравотделу (главному     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врачу района, города)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  Рай (гор) здравотделу (главному     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врачу района, города)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  1. Рай(гор) здравотделу (главному   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врачу района, города)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Рай (гор) здравотделу (главному  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врачу района, города)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  Республиканской клинической         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психиатрической больнице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  Республиканской клинической         25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психиатрической больнице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  1. Рай (гор) здрав отделу           1. 10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(главному врачу района, города),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региональному ЦК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Городскому, областному           2. в установленные сроки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управлению (департаменту)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здравоохранения, Министерству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здравоохранения РК, РЦК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  Рай (гор) здравотделу (главному     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врачу района, города)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  Рай (гор) здравотделу (главному     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врачу района, города)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  1. а) Бюро судебно-медицинской      а) 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экспертизы областей (городов)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б) Центру судебной медицины         б) 10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Агентства РК по делам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здравоохранения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Министерству здравоохранения     2. в сроки установленные 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  Главному врачу района через         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сельскую участковую больницу,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амбулаторию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  1. Областному управлению (депар-    1. 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таменту), на территории которого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находится санаторий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Областному управлению (депар-    2. через 5 дней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таменту), на территории которого    окончании сезона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находится санаторий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3. Министерству здравоохранения     3. в сроки установленные 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РК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  1. Облздравотделу, на территории    1. 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которого находится санаторий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Облздравотделу, на территории    2. через 5 дней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которого находится санаторий        окончании сезона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3. Министерству здравоохранения     3. в сроки им установленные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  1. Территориальной санитарно-       1. 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эпидемиологической станции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Вышестоящей инстанции            2. 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  1. Министерству здравоохранения     1. в сроки установленные 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Агентству РК по статистике       2. в согласованные сроки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3. Управлению статистики области,   3. в установленные им сроки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города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  1. Региональным (территориальным)   1. 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центрам медицины катастроф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Центру медицины катастроф        2. 10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3. Министерству здравоохранения     3. в установленные сроки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  1. Региональным (территориальным)   1. 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центрам медицины катастроф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Центру медицины катастроф        2. 10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3. Министерству здравоохранения     3. в установленные сроки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  Главному врачу района через         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сельскую участковую больницу,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амбулаторию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  Главному врачу района через         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сельскую участковую больницу,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амбулаторию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  Рай (гор) здравотделу (главному     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врачу района)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  Обл(гор) управлению (департаменту)  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  Управлению здравоохранения          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(администратору программ) или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уполномоченному органу по сбору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статистической отчетности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  Управлению здравоохранения          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(администратору программ) или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уполномоченному органу по сбору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статистической отчетности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  Управлению здравоохранения          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(администратору программ) или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уполномоченному органу по сбору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статистической отчетности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  Управлению здравоохранения          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(администратору программ) или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уполномоченному органу по сбору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статистической отчетности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  Управлению здравоохранения          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(администратору программ) или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уполномоченному органу по сбору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статистической отчетности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  Управлению здравоохранения          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(администратору программ) или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уполномоченному органу по сбору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статистической отчетности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 !Код формы!Наименование формы, дата!Индекс!Перио-! Респондент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п/п! по ОКУД !и N нормативного акта об!формы !дич-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 !      утверждении       !      !ность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 !    2    !            3           !   4  !   5  !     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Республики Казахстан по государственным закупкам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 0610670  Отчет о проведенных го-  1-ГЗ   квар-  Администраторы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сударственных закупках          таль-  республикан-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товаров, работ и услуг          ная    ских бюджетных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(01.08.02 г. N 42-г)                   программ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исполнительные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органы облас-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тей, гг. Алма-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ты и 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уполномоченные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Акимом зани-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маться вопро-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сами государ-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закупок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   0610675  Отчет о фактически пос-  2-ГЗ   квар-  Администраторы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тавленных товарах, вы-          таль-  республикан-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полненных работах, ока-         ная    ских бюджетных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занных услугах                         программ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(01.08.02 г. N 42-г)                   исполнительные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органы облас-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тей, гг. Алма-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ты и Астаны,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уполномоченные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Акимом зани-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маться вопро-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сами государ-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ственных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закупок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 !        Адрес представления        !     Срок представления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п/п!          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 !                 7                 !            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Агентству Республики Казахстан      до 25 числа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по государственным закупкам    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Агентству Республики Казахстан      до 25 числа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по государственным закупкам    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 !Код формы!Наименование формы, дата!Индекс!Перио-! Респондент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п/п! по ОКУД !и N нормативного акта об!формы !дич-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 !      утверждении       !      !ность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 !    2    !            3           !   4  !   5  !     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Республики Казахстан по управлению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 0604045  Отчет о наличии земель и 22     годо-  1. Рай(гор)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распределении их по ка-         вая    комземы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тегориям, собственникам                2. Облкомземы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земельных участков,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землепользователям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угодьям (09.08.96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34)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   0604046  Отчет о наличии орошае-  22а    годо-  1. Рай(гор)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мых земель и распреде-          вая    комземы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лении их по категориям,                2. Облкомземы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собственникам земельных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участков, землепользо-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вателям и угодьям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(09.08.96 г. N 34)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   0604051  Справка об изменении     Прило- годо-  1. Рай(гор)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площадей сельскохозяйст- жение  вая    комземы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венных угодий на землях  N 1 к         2. Облкомземы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сельскохозяйственного    ф. 22,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назначения (09.08.96 г.  22а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34)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   0604052  Отчет о землях, предос-  Прило- годо-  1. Рай(гор)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тавленных гражданам и    жение  вая    комземы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юридическим лицам для    N 2 к         2. Облкомземы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несельскохозяйственных и ф. 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прочих целей в постоян-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ное пользование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(09.08.96 г. N 34)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   0604053  Отчет о землях, предос-  Прило- годо-  1. Рай(гор)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тавленных гражданам и    жение  вая    комземы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юридическим лицам для    N 3 к         2. Облкомземы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несельскохозяйственных   ф. 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целей во временное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пользование, а также 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землях, предоставленных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для введения сельского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хозяйства и для проведе-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ния геологоразведочных,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поисковых, геодезических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и других изыскательских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работ (09.08.96 г. N 34)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   0604054  Отчет о возвращении      Прило- годо-  1. Рай(гор)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гражданами и юридичес-   жение  вая    комземы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кими лицами земель,      N 4 к         2. Облкомземы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ранее предоставленных    ф. 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для несельскохозяйствен-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ных целей (09.08.96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34)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   0604055  Справка об изменении     Прило- годо-  1. Рай(гор)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площадей по категориям   жение  вая    комземы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земель основных земле-   N 5 к         2. Облкомземы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пользователей и собст-   ф. 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венников земельных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участков (09.08.96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34)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   0604056  Справка об использовании Прило- годо-  1. Рай(гор)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пахотных земель сельско- жение  вая    комземы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хозяйственного назначе-  N 6 к         2. Облкомземы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ния (09.08.96 г. N 34)   ф. 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   0604057  Справка об использовании Прило- годо-  1. Рай(гор)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сенокосов и пастбищ      жение  вая    комземы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коренного улучшения      N 6а к        2. Облкомземы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(09.08.96 г. N 34)       ф. 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  0604058  Справка о землях, ис-    Прило- годо-  1. Рай(гор)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пользуемых за пределами  жение  вая    комземы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административных границ  N 7 к         2. Облкомземы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района, области, респуб- ф. 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лики (09.08.96 г. N 34)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  0604059  Справка о землях, пре-   Прило- годо-  1. Рай(гор)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доставленных в пользова- жение  вая    комземы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ние другим районам, об-  N 8 к         2. Облкомземы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ластям, государствам     ф. 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(09.08.96 г. N 34)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   0604060  Экспликация земель райо- Прило- годо-  1. Рай(гор)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на, области (09.08.96 г. жение  вая    комземы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34)                    N 9 к         2. Облкомземы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ф. 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   0604061  Экспликация земель граж- Прило- годо-  1. Рай(гор)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дан и юридических лиц    жение  вая    комземы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района, области, Респуб- N 10 к        2. Облкомземы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лики Казахстан           ф. 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(09.08.96 г. N 34)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   0604062  Справка о составе и      Прило- годо-  1. Рай(гор)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использовании земель     жение  вая    комземы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лесного фонда            N 11 к        2. Облкомземы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(09.08.96 г. N 34)       ф. 22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   0604047  Отчет о контроле за      1-зем  квар-  Областными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использованием земель           таль-  комитетами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(5.06.01 г. N 20-с)             ная    управлению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годо-  земельными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вая   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   0604048  Отчет о ходе земельной   2-зем  квар-  1. Рай(гор)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реформы (09.08.96 г.            таль-  комземы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34)                           ная    2. Облкомземы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   0604050  Отчет о рекультивации    2-тп-  годо-  1. Рай(гор)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земель, снятии и исполь- "ре-   вая    комземы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зовании плодородного     куль-         2. Облкомземы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слоя почвы (09.08.96 г.  тива-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34)                    ция"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 !        Адрес представления        !     Срок представления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п/п!          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 !                 7                 !            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1. Облкомземам                      1. до 1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Агентству РК по управлению       2. до 20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  1. Облкомземам                      1. до 1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Агентству РК по управлению       2. до 20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  1. Облкомземам                      1. до 1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Агентству РК по управлению       2. до 20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  1. Облкомземам                      1. до 1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Агентству РК по управлению       2. до 20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  1. Облкомземам                      1. до 1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Агентству РК по управлению       2. до 20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  1. Облкомземам                      1. до 1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Агентству РК по управлению       2. до 20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  1. Облкомземам                      1. до 1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Агентству РК по управлению       2. до 20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  1. Облкомземам                      1. до 1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Агентству РК по управлению       2. до 20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  1. Облкомземам                      1. до 1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Агентству РК по управлению       2. до 20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 1. Облкомземам                      1. до 1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Агентству РК по управлению       2. до 20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 1. Облкомземам                      1. до 1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Агентству РК по управлению       2. до 20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  1. Облкомземам                      1. до 1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Агентству РК по управлению       2. до 20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  1. Облкомземам                      1. до 1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Агентству РК по управлению       2. до 20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  1. Облкомземам                      1. до 1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Агентству РК по управлению       2. до 20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  Агентству Республики Казахстан      1. за 1 квартал до 31 марта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по управлению земельными            2. за 1 полугодие до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ресурсами                              30 июня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3. за 9 месяцев до 30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сентября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4. за год до 1 ноября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  1. Облкомземам                      1. до 5 числа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Агентству РК по управлению       2. до 10 числа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земельными ресурсами              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  1. Облкомземам                      1. до 1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Агентству РК по управлению       2. до 20 декабря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 !Код формы!Наименование формы, дата!Индекс!Перио-! Респондент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п/п! по ОКУД !и N нормативного акта об!формы !дич-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 !      утверждении       !      !ность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 !    2    !            3           !   4  !   5  !     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Республики Казахстан по миграции и демографии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 0610652  Отчет о беженцах         Бежен- полу-  1. Районные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(1.12.99 г. N 65)        цы     годо-  отделы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вая    миграции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демографии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Областные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(городские)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управления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миграции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демографии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3. Агентство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миграции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демографии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   0610651  Отчет о приеме и         17-П   полу-  1. Районные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хозяйственном устройстве        годо-  отделы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переселенцев коренной           вая    миграции,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национальности, прибыв-                принявшие пе-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ших из-за рубежа в                     реселенцев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Республику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(26.05.98 г. N 13)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Областные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миграции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3. Агентство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Казахстан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миграции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демографии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 !        Адрес представления        !     Срок представления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п/п!          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 !                 7                 !            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1. Областным (городским) управле-   1. 7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ниям по миграции и демографии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Агентству Республики Казахстан   2. 20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по миграции и демографии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3. Агентству Республики Казахстан   3. 30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по статистике          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  1. Областным (городским) управле-   1. 7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ниям по миграции и демографии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Агентству Республики Казахстан   2. 20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по миграции и демографии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3. Агентству Республики Казахстан   3. 30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по статистике          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 !Код формы!Наименование формы, дата!Индекс!Перио-! Респондент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п/п! по ОКУД !и N нормативного акта об!формы !дич-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 !      утверждении       !      !ность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 !    2    !            3           !   4  !   5  !     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Республики Казахстан по туризму и 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 0605066  Отчет по физической      2-ФК   годо-  1. Районные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культуре и спорту               вая    (городские)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(05.07.01 г. N 32-с)                   турспорткоми-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Областные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и городские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спорткомитеты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гг. Астана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   0610451  Отчет детско-юношеской   5-ФК   годо-  1. Спортивные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спортивной школы                вая    школы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(специализированной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детско-юношеской школы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олимпийского резерва)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(05.07.01 г. N 32-c)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Специализи-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рованные ДЮШОР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   0610751  Отчет колледжей спорта,  7-ФК   годо-  Колледжи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школ-интернатов для             вая    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одаренных в спорте детей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(05.07.01 г. N 32-с)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   0610750  Отчет школы высшего      8-ФК   годо-  Школы высшего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спортивного мастерства          вая    спортивного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(05 07.01 г. N 32-с)                   мастерства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 !        Адрес представления        !     Срок представления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п/п!          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 !                 7                 !            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1. Областным турспорткомитетам       1. 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Агентству РК по туризму и спорту  2. 20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  1. Уполномоченному органу по         1. 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физической культуре и 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города, области, ведомству или ДСО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по подчиненности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Республиканскому уполномоченному  2. 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органу по физической культуре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спорту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  Уполномоченному органу по физичес-   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кой культуре и спорту города,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области, республиканскому ведомству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или ДСО по подчиненности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  Уполномоченному органу по физичес-   5 января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кой культуре и спорту города,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области, республиканскому уполномо-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ченному органу или ДСО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подчиненности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 !Код формы!Наименование формы, дата!Индекс!Перио-! Респондент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п/п! по ОКУД !и N нормативного акта об!формы !дич-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 !      утверждении       !      !ность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 !    2    !            3           !   4  !   5  !     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Республики Казахстан по чрезвычайным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 0610002  Отчет о проведенной      НС     месяч- Областные,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надзорно-профилактичес-         ная    гг. Астаны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кой работе                             Алматы инспек-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(8.02.01 г. N 4-с)                     ции по предуп-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реждению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ликвидации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чрезвычайных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ситуаций,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Межобластная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инспекция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надзору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безопасным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ведением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 атомно-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энергетическом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комплексе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Морская спе-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циализирован-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ная инспекция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   0610419  Отчет об утратах взрыв-  УВМ    годо-  Областные,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чатых материалов                вая    гг. Астаны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(7.05.92 г. N 64)                      Алматы инспек-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ции по предуп-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реждению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ликвидации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чрезвычайных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ситуаций,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Межобластная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инспекция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надзору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безопасным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ведением работ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 атомно-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энергетическом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комплексе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Морская спе-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циализирован-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ная инспекция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 !        Адрес представления        !     Срок представления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п/п!          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 !                 7                 !            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Агентству Республики Казахстан по   до 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чрезвычайным ситуациям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  Агентству Республики Казахстан по   до 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чрезвычайным ситуациям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 !Код формы!Наименование формы, дата!Индекс!Перио-! Респондент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п/п! по ОКУД !и N нормативного акта об!формы !дич-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!         !      утверждении       !      !ность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 !    2    !            3           !   4  !   5  !      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Банк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 0610577  Отчет о депозитах и      1-СБ   месяч- 1. Филиалы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ставках вознаграждения          ная    Нацбанка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по ним (24.12.99 г.                    2. Банки вто-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70)                                  рого уровня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   0610578  Отчет о кредитах и       2-СБ   месяч- 1. Филиалы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ставках вознаграждения          ная    Нацбанка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по ним (24.12.99 г.                    2. Банки вто-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70)                                  рого уровня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   0610579  Отчет об остатках прос-  3-СБ   месяч- 1. Филиалы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роченной задолженности          ная    Нацбанка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по ссудам клиентов                     2. Банки вто-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(24.12.99 г. N 70)                     рого уровня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   0610580  Отчет об остатках        4-СБ   месяч- 1. Филиалы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ссудной задолженности           ная    Нацбанка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по кредитам банка                      2. Банки вто-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(24.12.99 г. N 70)                     рого уровня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   0610582  Отчет о покупке/продаже  6-СБ   месяч- Филиалы Нацио-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наличной иностранной            ная    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валюты обменными                      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пунктами (24.12.99 г.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70)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   0610584  Отчет по межбанковским   8-СБ   ежене- Банки второго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кредитам и депозитам            дель-  уровня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банка (24.12.99 г.              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70)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   0610585  Сведения по внебиржевым  9-СБ   еже-   Уполномоченные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операциям уполномоченных        днев-  банки второго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банков (24.12.99 г.             ная    уровня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70)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   0610586  Сведения по внебиржевым  10-СБ  ежене- Уполномоченные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операциям уполномоченных        дель-  банки второго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банков (24.12.99 г.             ная    уровня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70)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   0610587  Сведения о количестве    11-СБ  месяч- Филиалы Нацио-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обменных пунктов                ная    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(24.12.99 г. N 70)                    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  0610588  Отчет об оборотах        12-СБ  месяч- 1. Филиалы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наличных денег (кассовые        ная    Национального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обороты) банков                        Банка Респуб-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(29.06.01 г. N 24-с)                   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Филиалы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банков второго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уровня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3. Банки вто-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рого уровня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  0610619  Отчет о движении средств 13-СБ  месяч- 1. Банки вто-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клиентов (1.02.00 г.            ная    рого уровня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Почтово-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сберегательные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учреждения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   0610677  Сведения о ввозе/вывозе  15-СБ  месяч- Филиалы Нацио-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иностранной валюты              ная    нального Банка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(24.12.99 г. N 70)                    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   0610678  Отчет о кредитах крес-   2-СБ   месяч- 1. Филиалы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тьянским (фермерским)    (ф/м)  ная    Нацбанка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хозяйствам и ставках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вознаграждения по ним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(24.12.99 г. N 70)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2. Банки вто-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рого уровня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   0610667  Отчет о получении и      11-ОБ  квар-  Банки второго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освоении грантов и об           таль-  уровня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использовании и погаше-         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нии иностранных кредитов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(28.05.99 г. N 18)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   0610668  Отчет о финансовых тре-  1-ПБ   квар-  Предприятия,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бованиях к нерезидентам         таль-  осуществляющие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и обязательствах перед          ная    внешнеэкономи-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ними (28.05.99 г. N 18)                ческие опера-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рации, в 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числе совмест-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ные и иност-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ранные пред-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приятия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   0610680  Отчет о поступлениях и   2-ПБ   квар-  Предприятия,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платежах за грузовые и          таль-  организации,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пассажирские перевозки и        ная    компании авиа-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другие транспортные                    ционного,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операции (23.02.2000 г.                морского (реч-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3)                                   ного), автомо-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бильного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трубопроводно-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го транспорта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   0610681  Отчет о поступлениях и   3-ПБ   квар-  РГП "Казакстан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платежах за грузовые и          таль-  темiр жолы",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пассажирские перевозки          ная    предприятия,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по железным дорогам                    организации,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(23.02.2000 г. N 3)                    компании,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экспедиции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агентства же-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лезнодорожного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транспорта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   0610682  Отчет об операциях,      4-ПБ   квар-  Транспортные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осуществленных от имени         таль-  агентства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транспортных предприя-          ная    экспедиции,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тий-нерезидентов                       представители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(23.02.2000 г. N 3)                    транспортных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предприятий-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нерезидентов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всех видов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транспорта,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кроме железно-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дорожного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   0610683  Отчет о выручке, полу-   5-ПБ   квар-  Предприятия,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ченной от транспортных          таль-  занимающиеся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предприятий-нерезидентов        ная    вспомогатель-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(23.02.2000 г. N 3)                    ной и дополни-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тельной транс-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портной дея-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тельностью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   0610684  Отчет об услугах связи,  6-ПБ   квар-  ОАО НАК "Ка-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полученных от нерезиден-        таль-  захтелеком",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тов (предоставленных            ная    Республикан-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нерезидентам)                          ское государ-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(23.02.2000 г. N 3)                    ственное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предприятие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почтовой свя-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зи, РГКП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"Казтелера-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дио", а также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другие пред-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приятия связи,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независимо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форм собствен-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ности, не вхо-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дящие в выше-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названные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структуры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   0610685  Отчет об услугах и суб-  7-ПБ   квар-  Органы госу-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сидиях, полученных от           таль-  дарственного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нерезидентов (представ-         ная   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ленных нерезидентам)                  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(23.02.2000 г. N 3)  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   0610686  Отчет о международных    10-ПБ  квар-  Совместные,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операциях с нерезиден-          таль-  иностранные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тами (23.02.2000 г. N 3)        ная    предприятия,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осуществляющие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внешнеэкономи-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ческие опера-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   0610687  Отчет о международных    11-ПБ  квар-  Страховые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страховых операциях и           таль-  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перестраховании                 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(23.02.2000 г. N 3)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   0606507  Отчет о состоянии финан- 9-ПБ   квар-  Банки второго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совых требований к нере-        таль-  уровня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зидентам и обязательств         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перед ними (10.04.00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N 11)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   0610676  Отчет о международных    15-ПБ  квар-  Номинальные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операциях по ценным             таль-  держатели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бумагам с нерезидентами         ная    регистраторы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(16.01.01 г. N 2-с)                    ценных бумаг,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акционерные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общества,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самостоятельно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ведущие реест-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ры держателей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ценных бумаг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   0610786  Отчет о движении налич-  16-ПБ  месяч- Банки второго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ной иностранной валюты          ная    уровня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   0610590  Отчет об итогах деятель- 2      месяч- Организаторы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ности организаторов тор-        ная    торгов с цен-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гов с ценными бумагами                 ными бумагами: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(14.11.96 г. N 43)                     фондовая биржа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и котировочная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организация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внебиржевого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рынка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   0610592  Отчет об итогах касто-   4      квар-  Юридические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диальной деятельности на        таль-  лица, осущест-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рынке ценных бумаг              ная    вляющие касто-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(14.11.96 г. N 43)                     диальную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деятельность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на рынке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ценных бумаг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   0610593  Отчет об итогах депози-  5      квар-  Юридические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тарной деятельности             таль-  лица, осущест-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(14.11.96 г. N 43)              ная    вляющие депо-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зитарную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деятельность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на рынке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ценных бумаг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   0610783  Отчет об инвестициях в   1-апи  годо-  Институцио-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акции, долгосрочные и           вая    нальные едини-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краткосрочные долговые                 цы - инвесторы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ценные бумаги и векселя,               (банки, компа-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выпущенные неаффилииро-                нии по управ-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ванными нерезидентами                  лению пенсион-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(04.06.02 г. N 18-г)                   ными активами,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страховые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организации,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инвестиционные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фонды), другие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организации,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осуществляющие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инвестиционную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деятельность,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а также касто-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дианы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Продолжение таблицы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 !        Адрес представления        !     Срок представления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п/п!                                   !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 !                 7                 !             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  1. Нацбанку Республики Казахстан    1. 8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Нацбанку Республики Казахстан    2. 7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  1. Нацбанку Республики Казахстан    1. 9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Нацбанку Республики Казахстан    2. 8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   1. Нацбанку Республики Казахстан    1. 8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Нацбанку Республики Казахстан    2. 7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   1. Нацбанку Республики Казахстан    1. 7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Нацбанку Республики Казахстан    2. 6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   Нацбанку Республики Казахстан       7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   Национальному Банку Республики      На 2 рабочий день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Казахстан                           отчетного периода до 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часов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  Нацбанку Республики Казахстан       на следующий день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отчетного периода до 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часов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   Нацбанку Республики Казахстан       на 2-й рабочий день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отчетного периода до 17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часов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   Нацбанку Республики Казахстан       8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  1. Национальному Банку Республики   1. на 5 рабочий день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Казахстан                           отчетного периода до 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часов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В головной офис банка второго    2. на 2-й рабочий день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уровня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3. Национальному Банку Республики   3. на 5 рабочий день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Казахстан                           отчетного периода до 16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часов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  1. Нацбанку Республики Казахстан    1. до 15 числа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Нацбанку Республики Казахстан    2. до 15 числа после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отчетного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  Национальному Банку Республики      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Казахстан                           периода до 17 часов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  1. Нацбанку Республики Казахстан    1. 10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2. Нацбанку Республики Казахстан    2. 9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  а) Нацбанку Казахстана              до 10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б) Минфину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  Областному филиалу Национального    на 40 день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Банка Республики Казахстан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по месту нахождения респондента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  Областному филиалу Национального    до 30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Банка Республики Казахстан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по месту нахождения респондента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  Областному филиалу Национального    до 30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Банка Республики Казахстан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по месту нахождения респондента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  Областному филиалу Национального    до 30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Банка Республики Казахстан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по месту нахождения респондента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  Областному филиалу Национального    до 30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Банка Республики Казахстан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по месту нахождения респондента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  Областному филиалу Национального    до 30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Банка Республики Казахстан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по месту нахождения респондента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  Областному филиалу Национального    до 30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Банка Республики Казахстан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по месту нахождения респондента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  Областному филиалу Национального    до 30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Банка Республики Казахстан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по месту нахождения респондента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  Областному филиалу Национального    до 20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Банка Республики Казахстан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по месту нахождения респондента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  Национальному Банку Республики      до 20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Казахстан           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  Национальному Банку Республики      20 числа первого месяца,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Казахстан                           следующего за отчетным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периодом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  Национальному Банку Республики      до 15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Казахстан           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  Национальному Банку Республики      до 30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Казахстан           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  Национальному Банку Республики      до 30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Казахстан           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  Национальному Банку Республики      до 30 числа после отчетного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Казахстан                           периода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  Национальному Банку Республики      до 20 июня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Казахстан    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