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590dd" w14:textId="b0590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8 апреля 2000 года N 538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11 марта 2003 года N 232. Утратило силу - постановлением Правительства Республики Казахстан от 10 июля 2003 года N 681 (P030681).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10.07.2003 </w:t>
      </w:r>
      <w:r>
        <w:rPr>
          <w:rFonts w:ascii="Times New Roman"/>
          <w:b w:val="false"/>
          <w:i w:val="false"/>
          <w:color w:val="ff0000"/>
          <w:sz w:val="28"/>
        </w:rPr>
        <w:t>№ 681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28 августа 2002 года N 931 "О мерах по дальнейшему совершенствованию систем государственного управления Республики Казахстан"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8 апреля 2000 года N 538 "Об утверждении перечней отдельных товаров, помещаемых под некоторые таможенные режимы либо запрещенных к помещению под отдельные таможенные режимы" (САПП Республики Казахстан, 2000 г., N 18, ст. 193) следующие изменения: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абзацах втором и третьем пункта 1 слова "Министерством энергетики, индустрии и торговли Республики Казахстан" заменить словами "Министерством энергетики и минеральных ресурсов и Министерством индустрии и торговли Республики Казахстан;";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заголовке Перечня отдельных товаров, при помещении которых под таможенный режим переработки на таможенной территории, сроки и обязательное количество выхода продуктов переработки, образующихся в результате операций по переработке товаров, устанавливаются Министерством энергетики, индустрии и торговли Республики Казахстан, утвержденного указанным постановлением, слова "Министерством энергетики, индустрии и торговли Республики Казахстан" заменить словами "Министерством энергетики и минеральных ресурсов и Министерством индустрии и торговли Республики Казахстан;";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заголовке Перечня отдельных товаров, при помещении которых под таможенный режим переработки вне таможенной территории, сроки и обязательное количество выхода продуктов переработки, образующихся в результате операций по переработке товаров, устанавливаются Министерством энергетики, индустрии и торговли Республики Казахстан, утвержденного указанным постановлением, слова "Министерством энергетики, индустрии и торговли Республики Казахстан" заменить словами "Министерством энергетики и минеральных ресурсов и Министерством индустрии и торговли Республики Казахстан;".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