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c9e0" w14:textId="3e8c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кредитования и субсидирования агропромышленного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2003 года N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постановлениями Правительства Республики Казахстан от 2 августа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864 </w:t>
      </w:r>
      <w:r>
        <w:rPr>
          <w:rFonts w:ascii="Times New Roman"/>
          <w:b w:val="false"/>
          <w:i w:val="false"/>
          <w:color w:val="000000"/>
          <w:sz w:val="28"/>
        </w:rPr>
        <w:t>
 "О Плане мероприятий по реализации Государственной агропродовольственной программы Республики Казахстан на 2003-2005 годы" и от 26 декабря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1379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 республиканского бюджета на 2003 год"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кредитования обеспечения сельскохозяйственной техникой на лизинговой основе на 2003 год и возмещения ставки вознаграждения (интереса);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кредитования обеспечения предприятий по переработке сельскохозяйственной продукции оборудованием на лизинговой основе и возмещения ставки вознаграждения (интереса);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Правила кредитования сельскохозяйственного производства через систему сельских кредитных товариществ;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Правила субсидирования ставки вознаграждения (интереса) по кредитам, выдаваемым банками второго уровня предприятиям по переработке сельскохозяйственной продукции на пополнение их оборотных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бюджетный кредит, предусмотренный республиканским бюджетом на 2003 год по программе 088 "Кредитование производства животноводческой продукции и ее закупа" в сумме 1 500 000 000 (один миллиард пятьсот миллионов) тенге предоставляется на условиях срочности, платности, обеспеченности и возвратности сроком на пять лет по нефиксированной (плавающей) ставке вознаграждения, устанавливаемой Министерством финансов Республики Казахстан в соответствии с постановлением Правительства Республики Казахстан от 25 июня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 в установленном законодательном порядке обеспечить предоставление названного кредита закрытому акционерному обществу "Мал онiмдерi корпорациясы", а также принять иные меры по выполнению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2003 года N 259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кредитования обеспечения сельскохозяйственной техникой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лизинговой основе на 2003 год и возмещения ставки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вознаграждения (интереса)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заголовок внесены изменения - постановлением Правительства РК от 16 ноября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и условия предоставления кредитов за счет средств, предусмотренных в республиканском бюджете на 2003 год по программе 085 "Обеспечение сельскохозяйственной техникой на лизинговой основе" в сумме 3776811000 (три миллиарда семьсот семьдесят шесть миллионов восемьсот одиннадцать тысяч) тенге (далее - Средства) и возмещения ставки вознаграждения (интереса) по ним.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29 сентября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и условия кредитования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Средства выделяются из республиканского бюджета в порядке, установленном законодательством на условиях срочности, платности, обеспеченности и возвратности на срок 7 (семь) лет по фиксированной ставке вознаграждения равной 7,33% годовых.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Указанная ставка вознаграждения полностью возмещается за счет средств республиканского бюджета в порядке, установленном разделом 3 настоящих Правил, и начисляется при условии ее возмещения.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Средства выделяются для приобретения сельскохозяйственной техники, подлежащей последующей передаче в различные виды лизинга (далее - Техника), возмещения затрат, связанных с приобретением Техники и уплаты налога на добавленную стоимость, подлежащего уплате в бюджет согласно договорам лизинга на Технику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Выделение Средств производится путем кредитования банка второго уровня или организации, имеющей лицензию Национального Банка Республики Казахстан на осуществление отдельных видов банковских операций (далее - Заемщик).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Заемщик определяется в соответствии с Правилами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июля 2002 года N 832.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выделения Средств Министерство финансов Республики Казахстан (далее - Кредитор) совместно с Заемщиком и Министерством сельского хозяйства Республики Казахстан (далее - Администратор бюджетной программы) заключает договоры займа (далее - Кредитные соглашения), в которых определяются порядок выделения Средств из республиканского бюджета и их возврата в соответствии с настоящими Правилами, способы обеспечения исполнения обязательств Заемщиком и иные условия.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Заемщик осуществляет целевое использование Средств и их своевременный возврат в республиканский 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Выделение из республиканского бюджета Средств Администратору бюджетной программы для последующего направления Заемщику осуществляется единым траншем на основании заявки Администратора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Заемщик в порядке и сроки, определенные Кредитными соглашениями представляет Администратору бюджетной программы и Кредитору отчет об использовании выделенных Средств, с приложением копий подтверждающих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Номенклатура и объемы приобретаемой Заемщиком Техники определяются Заемщиком на основании заключенных к моменту приобретения договоров лизинга.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и условия возмещения ставки вознаграждения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Возмещение ставки вознаграждения производится, начиная с 2004 года, за счет средств, предусматриваемых на данные цели в республиканском бюджете на соответствующий финансовый год.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10 - в редакции постановления Правительства РК от 16 ноября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Возмещение ставки вознаграждения производится Администратором бюджетной программы Заемщику путем возмещения расходов, производимых Заемщиком в соответствии с пунктом 12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возмещения ставки вознаграждения Заемщик на условиях Кредитных соглашений обеспечивает оплату в доход республиканского бюджета вознаграждения Кредитора или его части, по освоенной в соответствии с Кредитными соглашениями на момент оплаты части кредитов, с учетом их погашения. Заемщик освобождается от оплаты вознаграждения Кредитора или его части в случае не предусмотрения в республиканском бюджете средств в сумме, достаточной для полного возмещения ставки вознаграждения, указанной в пункте 2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Ставка вознаграждения Кредитора, указанная в пункте 2 настоящих Правил, не включается в состав ставки вознаграждения (интереса), взимаемой Заемщиком в свою пользу при кредитовании (лизинге) конечных заемщиков (лизингополучателей).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Возмещение ставки вознаграждения производится Заемщику путем выплат субсидий из республиканского бюджета в объеме, равном сумме производимых Заемщиком в соответствии с пунктом 12 настоящих Правил оплат вознаграждения Кредитора, в течение 5 рабочих дней с момента предоставления Администратору бюджетной программы документов, подтверждающих факт оплаты Заемщиком соответствующего вознаграждения Кредитора или его части по Кредитным соглашениям в доход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Контроль за использованием Средств и возмещением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вознаграждения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Кредитор осуществляет контроль за освоением, целевым использованием, своевременным возвратом в республиканский бюджет Средств и возмещением ставки вознаграждения.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Администратор бюджетной программы обеспечивает целевое использование и своевременный возврат Заемщиком Средств в республиканский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Администратор бюджетной программы согласовывает номенклатуру и объемы приобретаемой Заемщиком Техники, размер вознаграждения Заемщика по лизингу и сроки лизинга.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Администратор бюджетной программы ежеквартально, в срок до 10 числа месяца, следующего за отчетным кварталом, направляет Кредитору информацию о перечислении Заемщиком в республиканский бюджет вознаграждения Кредитора и о возмещении Администратором бюджетной программы ставки вознаграждения.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2003 года N 259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кредитования обеспечения предприятий по переработке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сельскохозяйственной продукции оборудованием на лизинговой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основе и возмещения ставки вознаграждения (интереса)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и условия предоставления кредитов (далее - Средства) за счет средств, предусмотренных в республиканском бюджете на 2003 год по программе 802 "Лизинг оборудования для предприятий по переработке сельскохозяйственной продукции" в сумме 500 000 000 (пятьсот миллионов) тенге и возмещения ставки вознаграждения (интереса) по ним.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кредитования обеспечения предприятий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переработке сельскохозяйственной продукции оборудованием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лизинговой основе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Средства выделяются в порядке, установленном законодательством на условиях срочности, обеспеченности, платности и возвратности на срок 7 (семь) лет по ставке, определяемой в соответствии с Правилами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июля 2002 года N 832.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выделения Средств Министерство сельского хозяйства Республики Казахстан (далее - Администратор программы) проводит конкурс среди банков второго уровня или организаций, имеющих лицензии Национального Банка Республики Казахстан на осуществление отдельных видов банковских операций (далее - Заемщик), по следующим подотраслям: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переработка молока;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переработка мяса;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переработка овощей, фруктов и винограда.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Заемщики определяются в соответствии с Правилами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июля 2002 года N 832.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Средства предоставляются для приобретения технологического оборудования (далее - Оборудование), подлежащего последующей передаче в лизинг предприятиям по переработке сельхозпродукции (далее - Конечные заемщики), уплаты налога на добавленную стоимость, подлежащего уплате в бюджет при передаче Оборудования в лизинг в соответствии с законодательством Республики Казахстан и возмещения затрат, связанных с приобретением и поставкой Оборудования Конечному заемщику, включая таможенные платежи.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Заемщики самостоятельно определяют Конечного заемщика в соответствии с законодательством Республики Казахстан, заключенным с Заемщиком, кредитным соглашением и внутренней кредитной политикой Заемщика. При этом Конечными заемщиками выступают организации, использующие отечественное сельскохозяйственное сырье, зарегистрированные на территории Республики Казахстан, в уставном капитале которых доля резидентов Республики Казахстан составляет не менее 51%.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Выделение из республиканского бюджета Средств Администратору программы для последующего направления Заемщикам осуществляется в установленном порядке в соответствии с Кредитными соглашениями, заключаемыми между Министерством финансов Республики Казахстан (далее - Минфин), Администратором программы и Заемщиками, на основании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выделении Средств на цели приобретения Оборудования, подлежащего последующей передаче в лизинг Конечным заемщикам, - заявки Администратора программы с приложением копий договоров на поставку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выделении Средств на цели возмещения затрат, связанных с приобретением и поставкой Оборудования Конечным заемщикам, включая таможенные платежи - заявки Администратора программы с приложением копий документов, подтверждающих осуществление связанных с приобретением и поставкой Оборудования затрат Заемщика;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выделении Средств на цели уплаты налога на добавленную стоимость, подлежащего уплате в бюджет при передаче Оборудования в лизинг в соответствии с законодательством Республики Казахстан - соответствующие платежные документы.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Заемщики обеспечивают целевое использование Средств и осуществляют своевременный возврат в республиканский бюджет в соответствии с Кредитными соглашениями, заключенными между Минфином, Администратором программы и Заемщиком.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Освоение Средств осуществляется в течение финансового года, не освоенные до 25 декабря 2003 года суммы возвращаются в республиканский бюджет в течение 2-х календарных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и условия возмещения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вознаграждения (интереса)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Возмещение ставки вознаграждения (интереса) осуществляется за счет средств республиканского бюджета на 2003 год и последующие годы, предусмотренных по программе 716 "Возмещение ставки вознаграждения (интереса) по лизингу оборудования для предприятий по переработке сельскохозяйственной продукции".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выделения средств для возмещения ставки вознаграждения (интереса) по лизингу Заемщики обеспечивают единовременную или по частям, в том числе досрочную, оплату в доход республиканского бюджета вознаграждения или его части, по освоенной в соответствии с Кредитными соглашениями на момент оплаты части кредитов, с учетом их ежегодного погашения.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Выделение средств для возмещения ставки вознаграждения (интереса) Администратором программы Заемщикам производится, путем выплат субсидий из республиканского бюджета, в объеме равном сумме производимых в соответствии с пунктом 8 настоящих Правил оплат Заемщиками вознаграждения, в течение 5 рабочих дней с момента предоставления Администратору программы документов, подтверждающих факт оплаты Заемщиками соответствующего вознаграждения или его части в доход республиканского бюджета по Кредитным соглашениям.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Контроль за использованием Средств и возмещением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вознаграждения (интереса)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Минфин осуществляет контроль за освоением, целевым использованием, своевременным возвратом в республиканский бюджет Средств и возмещением ставки вознаграждения (интереса).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программы обеспечивает целевое использование и своевременный возврат Заемщиком Средств в республиканский 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Администратор программы ежеквартально в срок до 20 числа месяца, следующего за отчетным кварталом, направляет Минфину информацию о перечислении Заемщиком в республиканский бюджет вознаграждения Минфина и о возмещении Администратором программы ставки вознаграждения (интереса).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2003 года N 259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кредитования сельскохозяйственного производства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через систему сельских кредитных товариществ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и условия предоставления кредита за счет средств, предусмотренных в республиканском бюджете на 2003 год по программе 087 "Кредитование сельскохозяйственного производства через систему сельских кредитных товариществ" в сумме 1446600000 (один миллиард четыреста сорок шесть миллионов шестьсот тысяч) тенге (далее - Средства).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29 сентября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Средства выделяются из республиканского бюджета в порядке, установленном законодательством на условиях срочности, платности, обеспеченности и возвратности на срок 7 (семь) лет по фиксированной ставке вознаграждения равной 0,5% годовых.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Средства выделяются для кредитования сельских кредитных товариществ (далее - Товарищества).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Выделение Средств производится путем кредитования банка второго уровня или организации, имеющей лицензию Национального Банка Республики Казахстан на осуществление отдельных видов банковских операций (далее - Заемщик).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Заемщик определяется в соответствии с Правилами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июля 2002 года N 832.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выделения Средств Министерство финансов Республики Казахстан (далее - Кредитор) совместно с Заемщиком и Министерством сельского хозяйства Республики Казахстан (далее - Администратор бюджетной программы) заключает договор займа (далее - Кредитное соглашение), в котором определяются порядок выделения Средств из республиканского бюджета и их возврата в соответствии с настоящими Правилами, способы обеспечения исполнения обязательств Заемщиком и иные условия. При этом обеспечением возвратности Средств в республиканский бюджет также могут являться договоры залога права требования по кредитным договорам, заключенным между Заемщиком и Товариществами.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Заемщик осуществляет кредитование Товариществ в соответствии с законодательством Республики Казахстан и внутренней кредитной политикой Заемщика на условиях срочности, платности, возвратности и обеспеченности, а также целевое использование Средств и их своевременный возврат в республиканский 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Выделение из республиканского бюджета Средств Администратору бюджетной программы для последующего направления Заемщику осуществляется на основании заявки Администратора бюджетной программы в соответствии с Правилами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июля 2002 года N 832.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- постановлением Правительства РК от 29 сентября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Заемщик, в порядке и сроки, определенные Кредитными соглашениями, представляет Администратору бюджетной программы и Кредитору отчеты об использовании выделенных Средств и о поступлении платежей от конечных заемщиков с приложением копий подтверждающих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Кредитор осуществляет контроль за освоением, целевым использованием и своевременным возвратом в республиканский бюджет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бюджетной программы обеспечивает целевое использование и своевременный возврат Заемщиком Средств в республиканский 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2003 года N 259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субсидирования ставки вознаграждения (интереса)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кредитам, выдаваемым банками второго уровня предприятиям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переработке сельскохозяйственной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пополнение их оборотных средств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и условия субсидирования ставки вознаграждения (интереса) по кредитам, выдаваемым банками второго уровня (далее - Банки) предприятиям по переработке сельскохозяйственной продукции (далее - Заемщики) на пополнение их оборотных средств для производственных целей, осуществляемого за счет средств, предусмотренных в республиканском бюджете на 2003 год по программе 717 "Субсидирование ставки вознаграждения (интереса) по кредитам, выдаваемым банками второго уровня предприятиям по переработке сельскохозяйственной продукции на пополнение их оборотных средств" в сумме 395 000 000 (триста девяносто пять миллионов)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Реализация данной программы направлена на частичное удешевление суммы платежей, уплачиваемых Заемщиками Банкам по процентным ставкам кредитов, выдаваемым Банками на пополнение оборотных средств Заемщиков для производственных целей.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Сумма субсидирования, предоставляемая из республиканского бюджета, составляет до 80 % от процентной ставки кредита, выдаваемого Банком Заемщику. При этом доля субсидируемой части процентной ставки кредита должна быть равной для всех Заемщиков.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Заемщик самостоятельно из своих средств выплачивает Банку разницу между установленной процентной ставкой банковского кредита и суммой, субсидируемой из республиканского бюджета.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 внесены изменения - постановлением Правительства РК от 29 сентября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Субсидирование ставки вознаграждения (интереса) по договорным обязательствам, переходящим на следующий финансовый год, Министерством сельского хозяйства Республики Казахстан (далее - Администратор программы) осуществляется в пределах средств, предусмотренных в республиканском бюджете на соответствующий финансовый год на эти цели.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Средства для субсидирования процентной ставки Администратор программы распределяет по кредитам, выдаваемым Банками Заемщикам по следующим подотраслям (лотам):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переработка мяса;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переработка молока;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переработка кожсырья и шерсти;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переработка плодов, ягод, овощей и производство плодоовощных консервов, детского питания;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переработка масличных культур и производство растительного масла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банков в каждом лоте определяется на основании балльной оценки по критерию наименьшего уровня процентной ставки по кредитам, выдаваемым Заемщикам.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Банкам, выдавшим кредиты по максимальной процентной ставке, предусмотренной в подпункте 1) пункта 6 настоящих Правил, присваивается 1 балл. Банкам, выдавшим кредиты по меньшей процентной ставке, балл увеличивается на 0,2 за каждый 1 процент уменьшения процентной ставки. Сумма субсидирования процентной ставки по лоту распределяется между Банками пропорционально полученным Банками баллам.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 внесены изменения - постановлением Правительства РК от 29 сентября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Администратор программы определяет Банки, участвующие в реализации бюджетной программы в соответствии со следующими требованиями: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уровень процентной ставки по банковскому кредиту, выдаваемому Заемщику, не должен превышать 2,5-кратную ставку рефинансирования Национального Банка Республики Казахстан, установленную на 1 января 2003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сформированного портфеля заявок Заемщиков, включающий предварительные договора на получение кредита между Банком и Заемщиком, краткое описание Заемщика, краткое описание проекта и предварительные договоры на закуп сырья;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положительный опыт работы Банка с предприятиями по переработке сельскохозяйственной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задолженности по кредитам, полученным ранее за счет средств республиканского и/или местных бюджетов;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соблюдение пруденциальных нормативов Национального Банка Республики Казахстан в течение трех последних месяцев, предшествующих дате проведения отбора;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соблюдение установленных Национальным Банком Республики Казахстан лимитов минимального размера уставного и собственного капиталов;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филиальной и/или корреспондентской сети.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указанным требованиям является основанием недопущения Банков к реализации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Банки в подтверждение соответствия их требованиям, предусмотренным пунктом 6 настоящих Правил, представляют подтверждающие документы.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Банки самостоятельно определяют Заемщиков, исходя из следующих требований: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резидент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финансовая устойчивость Заемщика, отсутствие задолженностей по налогам и другим обязательным платежам в бюджет, а также по ранее выданным Банком кредитам;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обоснованного бизнес-проекта;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использование промышленной технологии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и емкость рынков сбыта для предлагаемой к производству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закуп необходимого для производственных целей сельскохозяйственного сырья у отечественного товаропроизводителя.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итогам отбора, в течение 10 календарных дней, заключаются договора между Администратором программы и Банками, предусматривающие порядок и условия перечисления средств, ответственность сторон, перечень Заемщиков и иные условия.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9 внесены изменения - постановлением Правительства РК от 29 сентября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Заемщик вправе рассчитывать на получение только одного кредита, по которому банку будет осуществляться субсидирование ставки вознаграждения (интереса) в соответствии с настоящими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Банки ежеквартально не позднее 10 числа месяца, следующего за отчетным кварталом, представляют Администратору программы заявку на перечисление средств из республиканского бюджета на расчетный счет Банка и документы, подтверждающие оплату Заемщиками ставки вознаграждения (интереса), уменьшенной на размер субсидии.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средств Администратору программы для последующего перечисления их на расчетный счет Банка осуществляется в соответствии с Правилами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июля 2002 года N 832.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досрочного прекращения Заемщиком обязательств по уплате платежей Банку по процентной ставке кредита или неисполнения обязательств по кредиту, предусмотренных в пункте 3 настоящих Правил, Банк обязан в течение пяти календарных дней информировать об этом Администратора программы. С момента прекращения платежей или неисполнения обязательств Заемщиком перед Банком прекращается субсидирование из республиканского бюджета части процентной ставки кредита, выданного Банком Заемщику.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Банки несут ответственность за нецелевое использование бюджетных средств в соответствии с законодательными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Ответственность перед Банками за неисполнение обязательств по своевременному и полному возврату кредита, уплату вознаграждения по кредиту несут Заемщики в соответствии с законодательными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Администратор программы осуществляет контроль за целевым и эффективным использованием выделенных средств.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