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f3b9" w14:textId="bdff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соглашений и договоренностей, достигнутых в ходе государственного визита Президента Республики Казахстан Назарбаева Н.А. в Китайскую Народную Республику
22-25 декабря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2003 года N 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соглашений и договоренностей, достигнутых в ходе государственного визита Президента Республики Казахстан Назарбаева Н.А. в Китайскую Народную Республику 22-25 декабря 2002 года и обеспечения дальнейшего развития казахстанско-китайского сотрудничества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соглашений и договоренностей, достигнутых в ходе государственного визита Президента Республики Казахстан Назарбаева Н.А. в Китайскую Народную Республику 22-25 декабря 2002 года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и заинтересованным организациям (по согласованию) принять меры по выполнению мероприятий, предусмотренных Планом.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2003 года N 311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реализации соглашений и договоренностей,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достигнутых в ходе государственного визита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Президента Республики Казахстан Назарбаева Н.А.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 Китайскую Народную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22-25 декабря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 Мероприятие       !   Срок   !       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 !исполнения!       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Подготовка к подписанию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договоров: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1) Программа              I полуго-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казахстанско-китайского   дие   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сотрудничества на         2003 года  (созыв)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2003-2008 годы                     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Комитет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Агентство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Акимат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Акимат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ЗАО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"КазМунайГаз"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Соглашение о           в течение  Агентство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и          2003 года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взаимопомощи в области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валютного контроля                  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Агентство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полиции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3) Соглашение о           в течение  Агентство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и обмене   2003 года  полиции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информацией в области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экономическими        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преступлениями и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нарушениями налогового              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4) Соглашение в области     - // -   Министерство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карантина и здоровья           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животных (ветеринарии)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5) Соглашение о             - // -   Министерство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в области       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карантина и защиты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6) Соглашение о             - // -   Министерство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в области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охраны окружающей среды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7) Соглашение между         - // -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министерствами                 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Республики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Китайской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Народной Республики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8) Соглашение между         - // -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правительствами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административного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Сянган Китайской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Народной Республики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международном воздушном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сообщении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Согласование с китайской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стороной сроков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возможных вариантов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1) строительство          II         Министерство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нефтепровода Республика   полугодие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- Китайская     2003 года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Народная Республика с                ЗАО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учетом обязательств                 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обеих сторон по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Генеральному Соглашению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увеличение поставок     - // -    Министерство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нефти в     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Китайскую Народную                   ЗАО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Республику через                    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нефтеперегонную станцию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Атасу (Карагандинская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область) по железной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Техническое и             в течение 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экономическое изучение    2003 года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 строительства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газопровода Алматы-Тарим             ЗАО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рамках реализации                 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 газопровода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Центральная Азия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Китайская Народная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внутрикитайского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газопровода Тарим-Шанхай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1) реализация             I полуго-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предложений               дие 2003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стороны в   года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 приграничного                  Акимат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взаимодействия и                     Агентство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создание Центра                    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приграничной торговли на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участке "Хоргос"                     Комитет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Панфиловского района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 с               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последующей возможной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организацией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приграничной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подготовка и внесение  I квартал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Правительство           2003 года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 Распоряжения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создании рабочей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выработке позиции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 приграничной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торговли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Активизация работы        I полуго-  Министерство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совместной казахстанско-  дие 2003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Рабочей группы  года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рациональному                     Министерство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использованию и охране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ресурсов трансграничных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                             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Реализация                I полуго-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предоставленной           дие 2003 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стороной        года      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безвозмездной помощи на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сумму 10 млн. китайских         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юаней на осуществление          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 значимых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процедур по вступлению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силу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документов, подписанных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ходе визита: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Договор о              I полуго-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добрососедстве, дружбе    дие 2003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сотрудничестве между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Соглашение между         - // -  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Казахстан и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предотвращении опасной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3) Соглашение между         - // -   Комитет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Казахстан и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Народной                  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о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в борьбе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 терроризма,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сепаратизма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экстремизма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4) Соглашение о             - // -   Министерство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по              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проведению защитных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саранчовыми и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вредителями и болезнями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Активизировать            на пос-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переговоры с              тоянной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Министерством железных    основе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дорог Китайской                      ЗАО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Народной Республики по               компания "Казакстан темiр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увеличению грузопотока               жолы"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северному коридору                Агентство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Трансазиатской                     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железнодорожной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магистрали и                         Комитет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проработать вопрос о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возможности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установления сквозной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единой тарифной 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всему маршруту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Провести с китайской      II квартал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стороной в рамках         2003 года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Подкомиссии по вопросам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и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пропуска казахстанско-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межправительственной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 по торгово-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переговоры по вопросу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паритетного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автомобильных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 Республикой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Китайской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Народной Республикой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Выработать единую         I квартал  Агентство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таможенного       2003 года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учета и таможенной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статистики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ввести в практику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оперативный обмен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информацией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таможенного 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Обсуждение с китайской    I полу-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стороной условий          годие 2003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переезда Посольства       года       Акимат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в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Продолжение с китайской   в течение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стороной переговоров об   2003 года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увеличении поставок в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Китайскую Народную                   Акимат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Республику автомобилей          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"Нива"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Подготовка к проведению   I полуго-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очередного саммита        дие 2003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стран-участниц            года 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Шанхайской организации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сотрудничества (далее-               Министерство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ШОС) в городе Астане и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проработка вопроса о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создании Секретариата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ШОС в городе Пекине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антитеррористической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структуры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Бишкеке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Обеспечение               на пос-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казахстанско-китайского   тоянной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информационно-            основе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консалтингового Центра               Казахстанский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(город Пекин)                        содействия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необходимыми                         "Казинвест"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информационными и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Рассмотрение              I полуго-  Министерство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предложений Китайской     дие 2003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Народной Республики о     года       Комитет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 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антитерорристических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учений в рамках                     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Шанхайской организации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сотрудничества                  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Проработка визита в       I полуго-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Республику Казахстан      дие 2003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Генерального Секретаря    года 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ЦК КПК Ху Цзиньтао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Проведение с Китайской    в течение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Народной Республикой      2003 года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консультаций по вопросу              Министерство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дальнейшего продвижения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Совещания по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взаимодействию и мерам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доверия в Азии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саммита Совещания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Рассмотрение вопроса об   I полуго-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активизации культурно-    дие 2003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гуманитарного             года      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сотрудничества с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и внесение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Продолжить переговорный   на пос-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 с китайской       тоянной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стороной с целью          основе     Агентство по миграции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упрощения процедур                   демографии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оформления выездных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 лицам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желающим выехать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 постоянное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место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