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608e4" w14:textId="20608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Кабинета Министров Республики Казахстан от 18 февраля 1994 года N 199 и от 29 мая 1995 года N 752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2003 года N 358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1 утратил силу - постановлением Правительства РК от 13 января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2 утратил силу - постановлением Правительства РК от 22 декабря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