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327c" w14:textId="3973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расходования средств на погашение задолженности по налогам и платежам в бюджет и их зачисления в республиканский и местные бюджеты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2003 года N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погашения задолженности по налогам и платежам в бюджет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расходования средств на погашение задолженности по налогам и платежам в бюджет и их зачисления в республиканский и местные бюджеты.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2003 года N 386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расходования средств на погашение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налогам и платежам в бюджет и их зачисления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республиканский и местные бюджеты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расходования средств на погашение задолженности по налогам и платежам в бюджет и их зачисления в республиканский и местные бюджеты (далее - Правила) определяют порядок расходования средств республиканского бюджета на погашение задолженности по налогам и платежам в республиканский и местные бюджеты, образовавшейся: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налогу на добавленную стоимость на товары, происходящие и импортируемые с территории Российской Федерации за поставку военной техники для Министерства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по налогу на добавленную стоимость на произведенные товары, выполненные работы и оказанные услуги на территории Республики Казахстан на строительство больничного комплекса на 240 коек в городе Астане для Министерства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по налогу на добавленную стоимость на товары, импортируемые на территорию Республики Казахстан, кроме налога на добавленную стоимость на товары, происходящие и импортируемые с территории Российской Федерации на строительство больничного комплекса на 240 коек в городе Астане для Министерства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налогам аттестованных хозяйств, занимающихся элитным семеноводством и племенным животноводством (далее - аттестованные хозяйства), поступающим в республиканский и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уголовно-исполнительной системы Министерства юстиции Республики Казахстан по налогам, поступающим в республиканский и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таможенным пошлинам на ввозимые товары и платежам: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поставку военной техники для Министерства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поставку специального оборудования для Комитета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административного здания Генеральной прокуратуры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больничного комплекса на 240 коек в городе Астане для Министерства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поступлениям от осуществления таможенного контроля и таможенных процедур на строительство больничного комплекса на 240 коек в городе Астане для Министерства здравоохранения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7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2003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Погашение задолженности по налогам и платежам в республиканский и местные бюджеты, включая основной долг, пени и штрафы (далее - задолженность по налогам и платежам), отраженной по лицевому счету налогоплательщика и подтверждаемой налоговыми или таможенными органами справкой о состоянии расчетов налогоплательщика по налогам и другим обязательным платежам в бюджет, обязательным пенсионным взносам в накопительные пенсионные фонды (далее - справка), производится в пределах суммы, предусмотренной на эти цели в республиканском бюджете на 2003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2. Порядок проведения погашения задолженности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 по налогам и платежам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зачисления в республиканский и местные бюджеты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Погашение задолженности по налогам и платежам государственных учреждений, образовавшейся на день подтверждения налоговыми или таможенными органами справкой, осуществляется в пределах суммы, предусмотренной на эти цели в республиканском бюджете на 2003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учреждения, подведомственные администраторам республиканских бюджетных программ, для которых предусматриваются средства на погашение задолженности по налогам и платежам в республиканский и местные бюджеты в республиканском бюджете на 2003 год, представляют им справки, акты сверок по погашению задолженности по налогам и платежам (далее - акты сверок), оформленные и заверенные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 республиканских бюджетных программ на основании полученных справок и актов сверок подведомственных государственных учреждений, составляет реестр государственных учреждений, участвующих в расчетах по погашению задолженности по налогам и платежам (далее - реестр государственных учреждений), по форме согласно приложению 1 и представляет его соответственно в Налоговый комитет Министерства финансов Республики Казахстан (далее - Налоговый комитет) или Агентство таможенного контроля Республики Казахстан (далее - Агентство таможенного контроля).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налоговые органы представляют в Налоговый комитет утвержденные реестры актов сверок по областям, городам Астана и Алматы, СЭЗ "Астана Жана-кала", составленных с государственными учреждениями, имеющими задолженность по налогам и платежам, по форме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составляют и представляют в Агентство таможенного контроля утвержденные реестры актов сверок с государственными учреждениями, имеющими задолженность по налогам и платежам, по форме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Налоговый комитет или Агентство таможенного контроля на основании полученных реестров актов сверок от территориальных налоговых, таможенных органов составляют сводные акты сверок по погашению задолженности по налогам и платежам по республике (далее - сводные акты сверок) по форме согласно приложению 3 с учетом сумм задолженности в разрезе бюджетов и регионов, видов налогов и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Сводные акты сверок подписываются, с одной стороны, руководителями Налогового комитета или Агентства таможенного контроля и администратором республиканских бюджетных программ, с другой стороны. Заверенные в установленном порядке подписями руководителей и ответственных лиц по учету и оттиском гербовой печати сводные акты сверок Налогового комитета или Агентства таможенного контроля представляются в Комитет казначейства Министерства финансов Республики Казахстан (далее - Комитет казначейства). К ним прилагаются реестры государственных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Выдача разрешений на принятие обязательств по платежам администраторам республиканских бюджетных программ и их подведомственным государственным учреждениям осуществляется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 казначейства доводит до соответствующих органов казначейства сводные акты сверок и реестры государственных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погашения задолженности по налогам и платежам государственные учреждения, имеющие задолженность по налогам и платежам в республиканский и местные бюджеты, представляют в соответствующие органы казначейства платежные поручения или счета к оплате на сумму задолженности по налогам и платежам в соответствующий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задолженности по налогам и платежам перед бюджетами разных уровней представляются платежные документы на суммы, указанные в сводных актах сверок, соответственно для каждого уровня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Порядок расходования средств республиканского бюджета на погашение отсроченной задолженности по налогам в бюджет аттестованных хозяйств и их зачисления в республиканский и местные бюджеты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Погашение аттестованными хозяйствами задолженности по налогам в бюджет осуществляется по отсроченной задолженности, образовавшейся у аттестованных хозяйств по состоянию на 1 января 2000 года и непогашенной по состоянию на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сельского хозяйства Республики Казахстан (далее - Министерство сельского хозяйства) утверждает перечень аттестованных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аттестованных хозяйств представляется в Налоговый комитет.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Аттестованные хозяйства и соответствующие налоговые органы составляют акты сверок задолженности, образовавшейся по состоянию на 1 января 2000 года и непогашенной по состоянию на 1 января 2003 года, в разрезе бюджетов, видов налогов и справки.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органы по областям, городам Астана и Алматы, СЭЗ "Астана Жана-кала" утверждают реестры актов сверок с аттестованными хозяйствами по форме согласно приложению 2 и представляют их в Налоговый комитет.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Налоговый комитет совместно с Министерством сельского хозяйства составляют и подписывают в трех экземплярах сводный акт сверок с указанием сумм задолженности в разрезе бюджетов и видов налогов в разрезе аттестованных хозяйств с указанием их месторасположения по форме согласно приложению 3. Один экземпляр сводного акта сверок Министерством сельского хозяйства представляется в Комитет казначейства.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казначейства выдает разрешение на принятие обязательств по платежам Министерству сельского хозяйства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казначейства по каналам электронной почты направляет в территориальные органы казначейства, на территории которых расположены аттестованные хозяйства, сводный акт сверок.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Аттестованным хозяйствам для погашения задолженности по налогам в территориальных органах казначейства на бесплатной основе, на период проведения платежей по погашению задолженности перед бюджетам, открываются текущие счета в порядке, установленном Министерством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Территориальные органы казначейства не позднее следующего операционного дня после открытия текущих счетов уведомляют соответствующий территориальный налоговый орган, Управление казначейства города Астаны и Министерство сельского хозяйства об открытии текущих счетов.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сельского хозяйства, после получения уведомления, на основании сводного акта сверок оформляет счета к оплате для перечисления средств, выделенных из республиканского бюджета, для субсидирования хозяйств на погашение задолженности по налогам. На каждый платеж оформляется отдельный счет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Управления казначейства города Астаны основанием для перечисления Министерством сельского хозяйства средств из республиканского бюджета является сводный акт сверок.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Налоговые органы, в целях исполнения не выполненного в срок налогового обязательства, осуществляют взыскание суммы задолженности по налогам в соответствующий бюджет с текущих счетов аттестованных хозяйств на основании инкассовых распоряжений.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Территориальные органы казначейства исполняют инкассовые распоряжения налоговых органов не позднее операционного дня, следующего за днем получения указанного распоряжения.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погашение задолженности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налогам и платежам в бюджет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их зачисления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местные бюджеты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 2003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(первый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республиканских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(лицо, им уполномоченное)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администратора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бюджетных программ)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учреждений, участвующих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расчетах по погашению задолженности в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п/п!Государственные!КБК дохо-!        Сумма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 учреждения   !дов, по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!---------------!которому !-----------------------------------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!наименова-!код !образова-!Всего!      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!ние       !    !лось за- !     !-----------------------------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 !    !должен-  !     !республик.!      местные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 !    !ность    !     !          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-----------------------------------------------------!-------!-----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    2    !  3 !    4    !  5  !     6    !  7 !   8   !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     !    ! Итого   !     !          !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прописью: итого ___________ тенге, в том числе в республиканский бюджет ____________ тенге, в ______________________ бюджет_____________ тенге, в ___________ бюджет____________________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   ___________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погашение задолженности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налогам и платежам в бюджет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их зачисления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местные бюджеты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 2003 года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территориального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(таможенного)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Налоговый комитет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(Агентство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актов сверок налоговых (таможенных) органов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государственными учреждениями (аттестованными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хозяйствами), участвующими в расчетах по погашению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задолженности по налогам и платежам в республиканский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и местные бюджеты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области,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республиканского значения)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 Акт сверки, составленный и подписанный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!наименование ! наименование и код  !месторасположение!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!(таможенного)!госучреждения (наиме-!  госучреждения  !подписа-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органа    !нование и РНН аттес- ! (аттестованного !ния акта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 !тованного хозяйства) !    хозяйства)   !сверки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 !           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 2      !          3          !        4        !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КБК доходов,!       Сумма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!-------------------------------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образовалось!всего!республ.!    местные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задолжен-   !     !        !----------------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       !     !        !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   !  7  !    8   !  9 ! 10  !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Итого     !     !        !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прописью: ________________________ тенге, в том числе в республиканский бюджет ______________ тенге, в ___________ бюджет _______________ тенге, в ___________ бюджет ________________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   __________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погашение задолженности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налогам и платежам в бюджет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их зачисления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местные бюджеты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Сводный акт сверки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комитета (Агентства таможенного контроля) с_____________________________________________________ по погашению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администратора республиканских бюджетных 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налогам и платежам в бюджет по состоянию на "___"__________200 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класси-!Наимено- !Наименование налогопла-!По данным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фикации до-!вание    !тельщика (государст-   !комитета,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ходов бюд- !налога   !венные учреждения или  !таможенного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жета       !(платежа)!аттестованные хозяйст- !---------------------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   !ва), РНН, местонахожде-!республ.!мест-!все-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   !ние                    !        !ные  !го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 !    2    !           3           !    4   !  5  !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   !                       !Итого   !Итого!Итого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данным администратора! Сумма, предполагаемая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республиканских     !       к погашению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бюджетных программ    !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республ.!местные!всего  !республ.!местные! всего!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 !   8   !   9   !   10   !  11   !  12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 !Итого  !Итого  !Итого   !Итого  !Итого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Сумма, предполагаемая к погашению задолженности из республиканского бюджета ______________________________тыс.тенге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акта сверки:            "__"__________2003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налогового комитета   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подпись)                (Ф.И.О. и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 Руководитель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и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