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5d5a" w14:textId="9d05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13 сентября 2002 года N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2003 года N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2002 года N 1000 "Об Индикативном плане социально-экономического развития Республики Казахстан на 2003-2005 годы"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Установить в составе Плана расчетные постоянные мировые цены на сырьевые товары на 2003-2005 годы (приложение 4-1)";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1 к указанному постановлению в главе 3 раздел "Инвестиционная политика"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действующих и разрабатываемых государственных и отраслевых (секторальных)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Перечень действующих государственных и отраслевых (секторальных)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"1.1. Государственные программы, утвержденные Указом Президента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1.1.5., цифры "2003 г. - 2333,551" заменить цифрами "2003 г. - 2525,551";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1.1.6., цифры "2003 г. - 102,804" заменить цифрами "2003 г. - 103,318";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1.1.7., перед цифрами "2003 г. - 1256,49;" дополнить цифрами "2001 г. - 100; 2002 г.- 1087,277;";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1.1.8., цифры "2003 г. - 33404,379;" заменить цифрами "2003 г. - 34244,4;";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1.1.11.: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РБ: до 2003 г. - 44112,6; 2003 г. - 34594; 2004 г. - 34974,3; 2005 г. - 28927,6;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МБ: до 2003 г. - 12382; 2003 г. - 10413; 2004 г. - 14781,4; 2005 г. - 11626,3";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"Республиканский и местный бюджеты";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"1.2. Отраслевые программы, утвержденные постановлением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"Образование" и строку, порядковый номер 1.2.6.,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"Ценовая и тарифная политика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Программа  Формирова- 2002- АРЕМЗК 2002 г.  Рес- Утвер- Глава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1-1. совершен-  ние гибкой 2004         435,326; пуб- ждена 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ствования  тарифной   гг.          2003 г.  ли-  поста- 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тарифной   политики                435,326; кан- новле- 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   на средне-              2004 г.  ский нием   инсти-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субъектов  срочной                 435,326  бюд- Прави- туцио-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естествен- основе,                          жет  тель-  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моно-  направленной                          ства  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полий на   на достиже-                           Рес-   тие";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2002-2004  ние баланса   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       интересов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государства,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субъектов                             от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естественных                         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монополий и            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потребителей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их услуг;                             N 1126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благоприятных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условий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сектор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венной моно-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полии; расши-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рение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ностью моно-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1.2.1-2.,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"1.2.Программа  Создание   2002- МСХ    2003 г.- Рес- Утвер- Глава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1-2. создания   лесонасаж- 2010         617,91;  пуб- ждена 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зеленой    дений      гг.          2004 г.  ли-  поста- Агро-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зоны       вокруг                  - 710;   кан- новле- продо-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     города                  2005 г.  ский нием   вольст-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Астаны на  Астаны на               - 730    бюд- Прави- 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2002-   площади                          жет  тель-  поли-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2010 годы  25 тыс.                               ства   тика";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га и осу-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ществление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связанного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 этим                                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комплекса                             10 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мероприятий                           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1.2.1. цифры "2003 г. - 5544,16" заменить цифрами "2003 г. - 6003,892";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1.2.2., цифры "2003 г. - 1221,889"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заменить цифрами "2003 г. - 1232,502";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г. - 89,579; 2004 г. - 39,089";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1.2.7.,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г. - 31,505; 2004 г. - 30,767; 2005 г. - 30,767";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1.2.8., цифры "2002 г. - 12,3" заменить цифрами "2002 г. - 5,4";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1.2.10.,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РБ: 2002 г. - 355; 2003 г. - 512,2; 2004 г. - 509;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г. - 628,7;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МБ: 2002 г. - 250,5; 2003 г. - 655,8; 2004 г. - 697,5; 2005 г. - 379";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1.2.11,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"2001 г. - 105,8; 2002 г. - 110,988; 2003 г. - 248,879";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1.2.27.,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"2001 г. - 110; 2002 г. - 119,287; 2003 г. - 127,04; 2004 г.- 119,287; 2005 г. - 119,287";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1.2.34.,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"2001 г. - 883,6; 2002 г. - 1054; 2003 г. - 2197,44";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1.2.35., в графе 5 слово "МФ" исключить, дополнить словами "МИТ, АТК",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РБ: 2002 г. - 85,95; 2003 г. - 375";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"2. Перечень разрабатываемых государственных и отраслевых (секторальных)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"2.1. Государственные программы, утверждаемые Указом Президента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2.1.1.,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РБ: 2003 г. - 4706; 2004 г. - 4000; 2005 г. - 4000;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МБ: 2003 г. - 3924,8; 2004 г. - 4000; 2005 г. - 4000";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"Социальная защита" и строку, порядковый номер 2.1.2.,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"2.2. Отраслевые программы, утверждаемые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"Ценовая и тарифная политика" и строку, порядковый номер 2.2.1.,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2.2.2., в графах 2 и 4 цифры "2007" заменить цифрами "2005", в графе 6 цифры "2686,6" заменить цифрами "2068,69";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2.2.4., в графах 2 и 4 цифры "2002-2003 гг." заменить цифрами "2004-2005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2.2.6., в графах 2 и 4 цифры "2002-2004" заменить цифрами "2003-2005";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"Социальная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Программа  Сокращение 2003- МЭБП   Не тре-  Разраба-   Глава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6-1. по сниже-  бедности   2005         буется   тывается  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бед-   путем соз- гг.                   в соответ- Сниже-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 в    дания усло-                      ствии с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Республике вий для эко-                     пунктом    бедности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 номического                      5.7.1.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   роста, про-                      постанов-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годы  дуктивной                        ления      защита";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занятости                 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увеличе-                       ства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ния дохо-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дов насе-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ления, по-                       от 24 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вышения                          реля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доступа                          года N 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бедных к                         "О Плане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услугам                          мероприя-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здравоох-                        тий по реа-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ранения и                        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образова-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ния, улуч-                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шения ад-                        ства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ресности 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социальной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защиты и                         на 2002-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повышения                        2004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эффектив-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ности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 вовлече-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нием 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принятие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строке, порядковый номер 2.2.7.,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РБ: 2003 г. - 4207,46; 2004 г. - 4052,66; 2005 г. - 3863,06;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МБ: 2003 г. - 7865,06; 2004 г. - 7276,53; 2005 г. - 7244,32";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2.2.7-1.,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Программа  Повышение 2003- МОН  2003 г.  Рес- Разра- Глава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7-1. информа-   качества  2005       -194,44  пуб- баты- 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тизации    казах-    гг.        2004 г.  ли-  вается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    станского            -194,44  кан- в соот-вание";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образова-  образова-            2005 г.  ский 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Рес-   ния пос-             -194,44  бюд- с пунк-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публики    редством                      жет 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 внедрения                          5.2.2.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информа-                           постанов-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ционно-                  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коммуни-                    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кационных             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технологий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обучении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всех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уровнях                            от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образования,                      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 также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интеграция                         N 470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мировое                          Плане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образова-                          мероприя-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тельное                            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пространство                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ства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на 2002-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2004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"Культура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Программа  Создание 2003- МКИОС  2003 г.Рес-  Разра- Глава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7-2. молодежной организа-2004         242,7; пуб-  баты- 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   ционных, гг.          2004 г.ли-   вается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   социаль-              242,7  кан-  в соот-вание";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2004 годы  ных,                         ский  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экономи-                     бюд-  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ческих и                     жет   пунктом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правовых                           5.4.15.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условий                            постано-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для раз-                           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вития                              Правите-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молодежи                           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процессе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ее социа-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лизации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от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N 470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Плане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мероприя-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ства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на 2002-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2004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2.2.11.,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2.2.12.,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г. - 90; 2004 г. - 50; 2005 г. - 50;";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2.2.15-1.,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Программа  Построение 2003- МТК 2003 г.  Рес- Разра- Глава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15-1.развития   эффектив-  2005      26,4;    пуб- баты- 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отрасли    ной стиму- гг.       2004 г.  ли-  вается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телекомму- лирующей             19,8;    кан- в соот-инфра-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никаций    развитие             2005 г.  ский ветст- 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   телекомму-           11       бюд- вии с  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годы  никаций                       жет  поста-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                            новле-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государст-                         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венного                     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регулиро-             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вания и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контроля;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обеспече-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ние уни-                           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версального                        4 декаб-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доступа к                          ря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услугам                            года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телеком-                           1564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муникаций;                        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создание       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условий для                       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роста тран-                        телеком-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зитного                            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потенциала                         ций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сети теле- 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коммуника-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ций общего                         на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пользования                        с 2001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                         2005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расширение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спектра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услуг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права выбора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оператора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потребностей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услугах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каций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органов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роны, безо-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2.2.17.,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г. - 14; 2004 г. - 14; 2005 г. - 14";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приложением 2-1 (секретно);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"Перечень инвестиционных проектов на 2003-2005 годы, финансируемых из республиканского бюджета (без учета проектов развития социальной инфраструктуры села и сельского хозяйства)" изложить в новой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"Перечень приоритетных республиканских инвестиционных проектов развития социальной инфраструктуры села на 2003-2005 годы в разрезе программ" изложить в новой редакции согласно приложению 3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"Перечень инвестиционных проектов, финансируемых в рамках Государственной агропродовольственной программы Республики Казахстан на 2003-2005 годы"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приложении 4 к указанному постановлению раздел "Прогноз основных социальных регуляторов-индикаторов" изложить в новой редакции согласно приложению 4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приложением 4-1 согласно приложению 5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приложение 5 к указанному постановлению изложить в новой редакции согласно приложению 6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395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2003-2005 годы основными направлениями деятельности будут стимулирование притока прямых отечественных и иностранных инвестиций в приоритетные секторы экономики, рационализация и повышение эффективности использования государственных инвестиций и мобилизация внутренних сбережений.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Задача 1: Привлечение инвестиций в структурные преобразования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совершенствоваться методы привлечения инвестиций в приоритетные для экономики области, такие как агропромышленный комплекс, легкая и пищевая промышленность, машиностроение, обработка металлов, промышленность строительных материалов, химическая и нефтехимическая промышленность.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законопроекта "Об инвестициях" будет продолжена работа по совершенствованию существующей нормативной правовой базы, регулирующей систему предоставления льгот и преференций инвесторам.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Будет проводиться работа по рассмотрению возможности инвестирования реального сектора экономики за счет внутренних инвестиционных ресурсов. Одним из возможных источников финансирования создания объектов инфраструктуры и связи, строительства дорог, портов и другой инфраструктуры, развития приоритетных национальных отраслей могут быть пенсионные 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2003 по 2005 годы будут предприняты активные меры, направленные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качественного уровня принимаемых законодательных актов в сфере инвестиционной деятельности до уровня стандартов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страхования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более активного кредитования банками второго уровня предприятий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становления фондового рынка, как важного звена экономики, обеспечивающего организованное перемещение финансовых потоков от инвесторов к 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альтернативной формы инвестиционного сотрудничества по принципу "Строительство - Эксплуатация - Передача" (СЭП);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механизмов привлечения средств пенсионных накопительных фондов и депозитов почтово-сберегательной системы в инвестиционную сферу, обеспечивающих как минимизацию рисков, так и достижение высокой эффективности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возможных путей повышения платежеспособного спроса на строящееся жилье, привлечение сбережений населения для стимулирования строительства жилья, снижение стоимости строящегося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Задача 2: Обеспечение реализации приоритетных направлений государственных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государственных инвестиций является создание условий для развития экономики путем формирования соответствующей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инвестиции будут направляться в непривлекательные для частного бизнеса секторы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 2003 по 2005 годы будут предприняты активные меры, направленные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целостной системы планирования государственных инвестиций в отраслях, предусматривающей заблаговременную и качественную разработку инвестиционных проектов в соответствии с отраслевыми и региональными приоритетами развития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мониторинга за реализацией республиканских инвестиционных проектов, проектов, реализуемых под государственные гарантии, и контрактных обязательств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сотрудничества с международными финансовыми экономическими организациями и странами-донорами в целях оптимизации привлечения внешней помощи для реализации республиканских инвестиционных проектов в приоритетных областях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Политика государственных инвестиций на 2003-2005 годы формировалась с учетом обеспечения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включения в перечень приоритетных республиканских инвестиционных проектов (ППРИП) объектов, строительство которых завершается в первом году планового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недопущение распыления инвестиционных ресурсов по многочисленным стройкам;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крупных социальных проблем обеспечивать поэтапно с учетом сравнения экономических индикаторов в различных регионах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ППРИП отдавать приоритет объектам, обеспечивающим развитие межотраслевых и межрегиональных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допускать без соответствующего решения Республиканской бюджетной комиссии значительного увеличения объемов инвестиций в строительство объектов по сравнению с прошлым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вышеназванных принципов формирования ППРИП на 2003-2005 годы, в рамках установленных лимитов предполагается осуществить финансирование из республиканского бюджета 321 проекта, из них 127 являются пусковыми, их доля в 2003 году от общего объема финансирования составляет более 30%. Предполагаемый объем финансирования новых проектов в 2003 году составляет 17,85 млрд. тенге.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Объемы финансирования республиканских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проектов в 2002-2005 годах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!   2002 г.  !  2003 г. ! 2004 г. !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ВВП, млрд. тенге          3747        4368       4838     5438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               88009,65    117007,03  136153,28 131714,37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% от ВВП                  2,3          2,7       2,8      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Источник: Министерство экономики и бюджетного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Приоритеты государственных инвестиций для формирования ППРИП на 2003-2005 годы определены Программой Правительства Республики Казахстан на 2002-2004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и развитие транспортно-коммуникационного комплекса, прежде всего объектов транспортной инфраструктуры и транспортировки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агропромышленного комплекса и развитие инфраструктуры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водоснабжение;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социального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институциональное усиление государственных органов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названных приоритетов разработан ряд государственных, отраслевых (секторальных) программ, определены инвестиционные проекты и предложения по их финансированию по годам. Эти приоритеты установлены на ближайшие три года, что позволяет организовать целенаправленную работу по решению проблем по каждому направлению.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 республиканского бюджета в разрезе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отраслевых (секторальных)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Программа        !    2003 г.   !   2004 г.    !    2005 г.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!млн.тенге! %  !млн.тенге!  % ! млн.тенге!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"Расцвет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Астаны - расцвет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Казахстана"          34029,36  29,08 32318,00 23,74  21709,45 16,48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2003-2010 годы        3394,77   2,90  1552,80  1,14      0,00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"Образование"         4065,00   3,47  3794,00  2,79   4048,50  3,07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"Здоровье народа"     3054,08   2,61  4331,63  3,18   6671,50  5,07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2001-2005 годы    27903,49  23,85 28828,75  21,17 47180,11 35,82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агропродовольственная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годы             4071,61   3,48  5512,60   4,05  5355,62  4,07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5455,24   4,66  18849,92  13,84 12426,08  9,43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"Питьевые воды"      6769,10   5,79   8523,63   6,26 13133,57  9,97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эталонной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 величин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45,00   0,04    150,00   0,11   120,00  0,09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Программа улучшения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2001-2005 годы    2046,80   1,75   1138,40   0,84   314,00  0,24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ситуаций на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годы           1043,00    0,89   1256,00   0,92   268,10  0,20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силовых органов     6816,83    5,83   5817,65   4,27  4126,88  3,13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реализуемые 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           18312,74   15,65  24079,90  17,69 16360,55 12,42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            117007,03   100,0 136153,28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131714,37 100,0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Источник: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Укрепление и развитие автодорожной отрасли будут проводиться в соответствии с Государственной программой развития автодорожной отрасли. В 2003 году планируется завершить реабилитацию, реконструкцию и строительство автодорог Алматы-Гульшад, Акчатау-Караганда, Астана-Боровое, северной объездной дороги Астаны, а также мостового перехода через реку Сырдарья в районе города Кызылорда.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государственных инвестиций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 год по секторам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протяжении трех прогнозных лет будет сохраняться превалирование инвестиционных расходов республиканского бюджета в развитие транспортно-коммуникационного комплекса (более 50% всего объема государственных инвестиций). Это обусловлено тем фактом, что наличие развитой транспортной инфраструктуры является одним из условий создания благоприятного инвестиционного климата для привлечения частных инвестиций в реальный сектор экономики, а также максимального использования транзитного потенциала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 на реализацию этой программы будет направлено инвестиций из республиканского бюджета в 2003 году - 27,9 млрд. тенге, в 2004 году - 28,8 млрд. тенге и в 2005 году - 47,2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осуществляться реализация таких важных проектов, как строительство железнодорожной линии Алтынсарино-Хромтау, реконструкция международного аэропорта в г. Астане, достройка Шульбинского шлюза. Финансирование по Государственной агропродовольственной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2003-2005 годы не ограничивается приведенными в соответствующей строке таблицы объемами. Реализация данной программы осуществляется также и в рамках программ </w:t>
      </w:r>
      <w:r>
        <w:rPr>
          <w:rFonts w:ascii="Times New Roman"/>
          <w:b w:val="false"/>
          <w:i w:val="false"/>
          <w:color w:val="000000"/>
          <w:sz w:val="28"/>
        </w:rPr>
        <w:t xml:space="preserve">"Питьевые воды"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"Образование"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"Здоровье народа"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за счет средств бюджета текущих расходов в части субсидирования части цен на приобретение сельхозпроизводителями минеральных удобрений, средств защиты растений и животных, семян, племенного скота, а также развития агролизинга.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время, данный приоритет не может иметь значительную долю в общем объеме инвестиций из республиканского бюджета. Основное финансирование развития инфраструктуры села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бюджетной системе" должно осуществляться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города Астаны будет осуществляться в рамках реализации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"Расцвет Астаны - расцвет Казахстана". В 2003 году в числе пусковых объектов планируются здания Мажилиса Парламента Республики Казахстан, зала совместных заседаний Мажилиса и Сената Парламента Республики Казахстан, Министерства иностранных дел Республики Казахстан. Среди жилищно-коммунальных объектов в 2003 году за счет республиканского бюджета в г. Астане будут введены в эксплуатацию сеть инженерных сооружений правительственного центра, коллектор на Кургальджинской трассе. Планируется осуществить реконструкцию взлетно-посадочной полосы в международном аэропорту города Астаны. Новые объекты по этой программе будут направлены на обустройство левобережной части столицы и улучшение ситуации по обеспечению питьевой водой и канализационной системы, а также улучшение жилищных условий населения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на реализацию приоритета по обустройству города Астаны планируется направить средств из республиканского бюджета в 2003 году - 34 млрд. тенге, в 2004 году - 32 млрд. и в 2005 году - 22 млрд. тенге.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Источники финансирования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проектов в 2003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 финансирования в 2003 году из средств республиканского бюджета, формируемых за счет внутренних источников, составляет 74,9 млрд. тенге или 66,2% общего объема финансирования в 2003 году. Внешние правительственные займы занимают 31,4% в объеме финансирования республиканских инвестиционных проектов в 2003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Источник: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Развитие жилищного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жилищной политики является обеспечение населения комфортным экологичным жильем.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этой цели необходимо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стоимости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роста темпов жилищного строительства к 2005 году до 2,0 млн. кв. метров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жильем за три года 12 тыс. семей социально защищаемых категорий граждан за счет государственных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к современным эффективным и энергосберегающим архитектурно-строительным решениям.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Пути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снижения стоимости строительства и эксплуатации жилья необходимо решение следующих технических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гармонизация с международными нормами нормативно-технических документов с целью снижения расходов энергопотребления, водоснабжения, повышения эффективности и экологичности обеззараживания бытовых 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жилищного домостроения экологически безвредными эффективными энергосберегающими строительными материалами и изделиями;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освоение производства приборов и устройств эффективных энергосберегающих инженерных систем жилых домов на отечественных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технологии строительного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жилищного строительства необходимо решение следующих экономических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нормативной правовой базы системы строительных сбережений и ипотечного 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привлечения накоплений граждан и юридических лиц, кредитов банков, средств пенсионных и других фондов, средств негосударственных предприятий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привлечения в жилищную сферу средств граждан, юридических лиц, иностранных инвесторов и кредиторов;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жилищном строительстве прогрессивных технологий, современных архитектурно-строительных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градостроительных решений, экологически чистых, современных по дизайну строительных материалов, отвечающих по ассортименту и номенклатуре платежеспособному спросу различных слоев населения, как на элитное жилье, так и на качественные жилые дома для граждан с невысокими доходами;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правовых условий для снижения рисков коммерческих банков при кредитовании строительства и реконструкции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экономических рычагов, обеспечивающих своевременность завершения и сдачи в эксплуатацию строящегося жилья, передачу незавершенных строительством жилых домов эффективным застройщикам.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развития жилищного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прогнозным данным регионов на жилищное строительство в 2003-2005 годах из всех инвестиционных источников будет направлено 124,1 млрд. тенге. Ввод жилых домов в эксплуатацию составит 5,6 млн. кв. метров. Количество квартир, введенных в эксплуатацию за этот период, составит 47336. Наибольший удельный вес по количеству квартир, сдаваемых в эксплуатацию за этот период, из расчета на 100 тыс. населения занимают г. Астана (2000), Атырауская область (996) и г. Алматы (677).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395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2003-2005 годы,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финансируемых из республиканского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(без учета проектов развития социальной инфраструктуры села)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Государственная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"Расцвет Астаны - расцвет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Строительство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Министерства иност-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МИД     2001-2003    3003,00   1500,00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обслуживания диплома-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тического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Астане                МИД     2001-2004    1366,16    652,53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инженерных сетей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дипгородка (2 очередь)   МИД     2002-2004    2700,00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аэропорта в г. Астане    МТК     1998-2004    32924,48   5533,78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взлетно-посадочной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полосы в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народном аэропорту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   МТК       2003       1515,59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Строительство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серверного центра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г.Астане               МТК     2002-2004     655,94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Обустройство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объездной 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Астаны                МТК     2002-2003     618,53       5,93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таможенного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   АТК        2003       176,86      60,06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Защита г. Астаны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затопления паводковыми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водами реки Есиль        АЧС     2002-2008    7797,10      25,00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Строительство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Мажилиса Парламента      УДП     2001-2003    2310,00    2281,00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Строительство 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Правительства            УДП     2002-2004    3893,02    1361,27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Строительство зала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совместных заседаний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Мажилиса и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УДП       2003       1611,00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инженерных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Правительственного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 г. Астаны       г. Астаны 2002-2003    1889,00     885,00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Ликвидация накопителя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сточных вод Талдыколь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рекультивацией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 г. Астаны 2002-2004    1422,50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магистральной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в г.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а/д мостом ч/з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реку Ишим              г. Астаны 2002-2005    8715,70    1450,00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Реконструкция русла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р. Ишим в г. Астане    г. Астаны 2002-2005    5592,40    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Инженерная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подтопления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грунтовыми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левобережной части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Астаны              г. Астаны 2002-2005    5524,00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Вынос коллектора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Кургальджинской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трассе в г. Астане     г. Астаны 2002-2003    1354,25    1000,00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Водоснабжение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водоотведение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Астаны              г. Астаны 2003-2008   33855,50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круглой площади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 г.Астаны  2003-2005    6489,50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главной площади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 г. Астаны 2003-2005   10266,01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Долевое участие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приобретение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государственных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органов                г. Астаны  2003        750,00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 134430,53   16304,57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Прогноз 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1   1503,00     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2    371,62     342,01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3   1700,00     700,00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4  12439,57   14951,13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5   1515,59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6    215,94     290,00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7    612,60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8    116,80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9    165,00    1500,00   2615,00   3492,10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10     29,00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11   1777,09     754,66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12   1611,00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13   1004,00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14    428,00     744,50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15   2702,60    2458,95   2104,15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16    898,40    1800,00   2094,00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17    145,00    2500,00   2829,00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18    354,25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19     49,91    3280,40  10348,10   20177,09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20   2910,00     496,35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21   2730,00    2500,00   1719,20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22    750,00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34029,36   32318,00  21709,45   23669,19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Государственная программа развития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2003-2010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Реконструкция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Алматинского колледжа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декоративно-прикладного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искусства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О. Тансыкбаева           МОН      2003-2004     82,00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спортивной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в г. Алматы    АТС      2003-2004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транспортной развязки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проспект Райымбека-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улица Саина, г. Алматы  г. Алматы    2003     1000,00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Строительство школы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п. Ужет               г. Алматы    2003      249,70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Строительство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микрорайонах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индивидуальной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застройки               г. Алматы    2003      226,50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канализации, тепловых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электрических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районах массового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индивидуального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жилищного строительства г. Алматы    2003      250,30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Реабилитация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водообеспечения и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канализации г. Алматы   г. Алматы  2002-2004  3802,37    1236,80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Завершение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нарушением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двигательного аппарата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144 места            г.Алматы      2003     273,50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 6184,37    1236,80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Прогноз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1     12,00      70,00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2    150,00     150,00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3   1000,00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4    249,70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5    226,50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6    250,30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7   1232,77    1332,80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8    273,50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3394,77    1552,80    0,00     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Государственная программа "Образование"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комплекса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Республиканской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с углублен-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ным изучением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языка и литера-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туры в г. Алматы         МОН     2003-2005     107,30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Завершение реконст-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рукции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объектов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оздоровительного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лагеря "Балдаурен"       МОН        2003       103,00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Реконструкция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казахской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музыкальной школы-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интерната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А. Жубанова              МОН        2003        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Расширение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медицинской академии     МЗ      2005-2006    1142,50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 1442,80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Прогноз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1     3,20     80,00      24,10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2   103,00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3    90,00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4                        500,00   642,50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196,20     80,00     524,10   642,50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Государственная программа "Здоровье народа"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Строительство НИИ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скорой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на 240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 станцией скорой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в г. Астане       МЗ       2004-2006    7559,90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перинатального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350 коек с женской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консультацией на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пос/смену в г. Астане    МЗ       2003-2005    1800,00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  9359,90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Прогноз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1              265,00    3228,80  4066,10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2    54,00     700,00    1046,00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Всего:54,00     965,00    4274,80  4066,10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Государственная программа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Республики Казахстан на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Алматы-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Караганда-Астана-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Боровое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Алматы-Гульшад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Акчатау-Караганда     МТК      1999-2003    24120,81  21207,21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автомобильной дороги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Караганда - Астана      МТК      2001-2004    13438,88   8886,18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Проект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(Алматы-Бишкек)         МТК      2002-2005    17379,78   2705,50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дорожной сети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Западном Казахстане     МТК      2001-2005    35463,79   3622,53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Боровое                 МТК      2001-2003     7859,00   5659,00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мостового перехода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через реку Сырдарья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районе г. Кызылорда   МТК      2002-2003     1703,50    253,00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г. Риддер-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граница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Алтай                   МТК      2001-2004     1383,40    333,34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Карабутак-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Иргиз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Кызылординской области  МТК      2002-2005     9489,00     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Ушарал-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Достык                  МТК      2002-2005     4281,00     33,00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Российской Федерации-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Уральск-Актобе          МТК      2002-2005     6800,00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Кызылорда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Жезказган               МТК      2003-2005     8704,00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Бейнеу-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Акжигит -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Узбекистаном          МТК      2002-2004     1000,00     44,00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Омск-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 - Майкапшагай  МТК      2002-2006     4483,00     52,36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автодороги Атырау-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Актау                   МТК      2003-2007    24990,00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северной объездной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дороги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участке км нулевой-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6,5 км "Северо-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западный участок"       МТК         2003        749,95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Реконструкция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проезда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Караганду            МТК      2003-2005     3342,00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Строительство моста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через реку Кигач,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Атырауская область      МТК      2001-2006     4074,20     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 169262,31 42958,62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 Прогноз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1    2913,60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2    4433,62   119,08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3    3353,79  5300,00    6020,49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4    7739,13  8700,00   15402,13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5    2200,00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6    1450,50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7    446,000   604,06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8     800,00  4200,00    4429,00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9     300,00  1500,00    2448,00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10     849,51  1816,00    4034,49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11    1000,00  3200,00    4504,00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12     389,39   566,61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13      40,00   265,00    1100,00   3025,64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14     100,00  1200,00    6000,00  17690,00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15     749,95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16    1100,00  1000,00    1242,00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17      38,00   358,00    2000,00   1675,70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27903,49  28828,75   47180,11  22391,34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Государственная агропродовольственная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Республики Казахстан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Первый этап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"Усовершенствование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ирригационных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дренажных систем"       МСХ     1996-2003    16156,96  14749,50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Первый этап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"Управление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ресурсами и восста-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новление земель"        МСХ     1998-2005     7601,75   2356,00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Пилотный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"Постприватизационная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поддержка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хозяйства"              МСХ     1998-2003     2320,27   2150,25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Проект "Повышение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продукции"              МСХ     2004-2007     3330,00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Второй этап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"Постприватизационная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поддержка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хозяйства"              МСХ     2004-2006     4253,00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Проект "Развитие села"  МСХ     2004-2008    20825,00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Второй этап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"Усовершенствование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ирригационных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дренажных систем"       МСХ     2004-2009    16659,00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Второй этап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"Управление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ресурсами и восстанов-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ление земель"           МСХ     2005-2009     8330,00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Усовершенствование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ирригационно-дренажных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и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Кызылординской области  МСХ     2004-2009    21770,60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 101246,58  19255,75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 Прогноз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1    1407,46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2    2494,13   2292,00   459,62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3     170,02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4               482,00   811,00   2037,00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5              1316,00  1326,00   1611,00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6               833,00  1666,00  18326,00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7               423,00   658,00  15578,00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8                        102,00   8228,00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9               166,60   333,00  21271,00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Всего:4071,61   5512,60  5355,62  67051,00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Государственная программа формирования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национальной информационной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внутренних дел          МВД     2003-2004     155,35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здравоохранения   МЗ     2003-2005      21,00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 стандартов        МИТ     2002-2005      24,63     4,94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по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 и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2003-2005 годы       МИТ     2002-2005      92,56    26,36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 Вооруженными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Силами                  МО      2002-2005    2230,00 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образования     МОН     2003-2005    2100,00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 МСХ        2003       119,30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Создание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мониторинга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частотного спектра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                 МТК      2002-2003    774,81   520,00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данных "Юридические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лица"                   МТК      2003-2005   1226,99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Создание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"Физические лица"       МТК      2002-2005   1784,21    257,00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Создание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государственных органов МТК      2003-2005   8044,54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государственных органов МТК      2003-2005    770,14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Создание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мониторинга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ресурсов                МТК      2001-2005    150,06     91,00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данных "Ресурсы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Казахстана"             МТК      2003-2005   3721,02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занятости, бедности    МТСЗН     2003-2005    11,29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пенсий                 МТСЗН     2003-2005   668,57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МФ      2003-2005   2465,91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Создание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телекоммуникаций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назначения и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налогового администри-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рования                  МФ      2003-2005   3639,61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"Контроль за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производством акцизной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продукции"               МФ      2003-2005    148,37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 МЭБП     2003-2005    346,58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Создание ситуационной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              МЭБП     2003-2005   1811,95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Создание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коммуникационной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мониторинга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контрактных условий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сфере недропользования  МЭМР     2002-2004     50,00      15,00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о недрах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недропользователях      МЭМР     2003-2004     16,37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                  МЮ      2002-2005    508,71      13,05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Создание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органов юстиции          МЮ      2002-2005    144,79      46,22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закупкам                АГЗ      2002-2004     35,92      23,32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Создание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электронной коммерции,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аукционов и тендеров    АГЗ      2003-2005    173,36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 кадрами      АДГС     2002-2003     27,39      23,89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кадастра                АЗР      2002-2007   3800,01      69,30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Агентства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демографии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 АМД      2002-2005     33,97      12,65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статистики               АС      2002-2005    446,30     110,00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 Развитие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"ТАИС"                  АТК         2003      162,08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Создание единой         АФП      2002-2005    651,18     151,18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 Создание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ситуациям               АЧС      2000-2006    180,00      42,91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Центра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статистики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 Генеральной проку-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ратуре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ГП      2002-2006   2023,30      56,14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Создание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аналитической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органов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ВС      2002-2005   1244,95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 Создание               Счетный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информационной базы    комитет      2003      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данных по объектам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 Развитие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УДП     2002-2005    251,32      42,12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 Строительство станций,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абонентных установок,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соединительных линий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других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правительственной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                    УДП        2003      148,11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 40210,61     2055,08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Прогноз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1    115,35    40,00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2      7,00     7,00      7,00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3      2,00     7,59     10,10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4     16,20    30,00     20,00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5    450,00   630,00    750,00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6    100,00  1500,00    500,00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7    119,30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8    254,81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9      4,99   609,00    613,00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10    178,21   895,00    454,00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11    499,54  6478,00   1067,00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12    254,14   422,00     94,00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13     24,06    25,00     10,00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14     14,02  1250,00   2457,00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15      3,57     3,77      3,95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16    150,00   252,96    265,61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17    770,60   847,66    847,66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18   1119,31  1226,42   1293,88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19     16,71    64,07     67,59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20    141,23   155,35     50,00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21    200,00   982,50    629,45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22      5,00    30,00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23     10,00     6,37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24      5,00   290,65    200,00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25      5,00    45,64     47,93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26      2,60    10,00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27     57,79    57,79     57,79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28      3,50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29    406,41  1000,00   1000,00  1324,30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30      4,00     9,37      7,95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31     35,00   203,90     97,40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32    162,08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33     25,00   225,00    250,00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34      4,00    17,00     16,09   100,00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35     50,00   943,89    973,27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36     15,00   514,26    565,69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37      6,00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38     69,73    69,73     69,73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39    148,11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5455,24  18849,92  12426,08  1424,30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Программа "Питьевые воды"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Водоснабжение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санитария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 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региона                 МСХ      2002-2004     2670,06   718,89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сельских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северного и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рального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(проект 1)              МСХ      2004-2006     9996,00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Водоснабжение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санитария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Восточного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(фаза 1)                МСХ      2004-2007    12449,30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Лихачевского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(2-я очередь),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Костанайская обл.       МСХ      2002-2004      361,00   86,04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Арысского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водопровода, ЮКО        МСХ      2000-2003      334,00  148,20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Шаульдерского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водопровода,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ЮКО                     МСХ      2001-2003      153,40  116,80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Реконструкция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ремонт водопроводных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сооружений г. Шалкар,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Актюбинская область     МСХ      2002-2003      341,50  109,00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Строительство Арало-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Сарыбулакского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(3 очередь),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Кызылординская область  МСХ      2001-2006     2706,74   176,34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Строительство Кентау-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водопровода,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ЮКО                     МСХ      2002-2005      988,64    11,10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Сарыагаш, ЮКО        МСХ      2000-2003      533,60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насосных 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канала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К. Сатпаева,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Карагандинская область  МСХ      2003-2004      316,90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комплекса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Байганина Байганинского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 МСХ      2003-2004      137,84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Кенгирбай 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 МСХ      2002-2003       25,20   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Архат 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 МСХ      2002-2003       58,80  15,00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Кундызды 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 МСХ      2002-2003       25,30   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в селе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Каскабулак и Медеу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Абайского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 МСХ      2001-2003       45,14  13,54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Водоснабжение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Риддер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 подземного источника МСХ      2003-2005      576,79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2-й очереди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поселковой разводящей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сети села Кордай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Кордайском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Жамбылской области      МСХ      2001-2003      136,80   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села Жана-Турмыс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Кордайском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Жамбылской области      МСХ      2003-2004      114,64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1-й очереди 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имени Каныша Сатпаева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 МСХ      2003-2004      422,50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водовода от Жездинского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водохранилища до балки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Костен-Голсай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Карагандинской области  МСХ      2003-2004     1777,00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Реконструкция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поселке Карагайлы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Карагандинской области  МСХ      2002-2003       75,00   45,00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Водопровод Саламат-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Улытау и сети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Улытау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 МСХ      2002-2003       42,00   32,00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внутриквартальных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 Каркаралинска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Карагандинской области  МСХ         2003       47,59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Федоровского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Костанайской области    МСХ      2003-2004     98,77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в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центре Жосалы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Кармакчинского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(1-я очередь)           МСХ        2003        97,49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селе Иртышск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Павлодарской области    МСХ        2003        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Третья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локальной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 Аксу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(сельская зона)         МСХ        2003        60,22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Третья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локальной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 Экибастуз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(сельская зона)         МСХ        2003        62,79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Третья очередь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локальной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Баянаульский район.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Пункты водоснабжения    МСХ      2003          48,51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 Махтааральского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 из 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 МСХ      2003          59,83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населенного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Молбулак и 2, 4, 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13, 16 кварталов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Казыгурт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 МСХ     2003-2004      167,98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Пилотный проект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водоснабжению и     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санитарии г. Атырау     области 2000-2003     2447,29   2431,29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                                       37427,71   4275,20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Прогноз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1    749,91    1201,26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2              1290,00   4200,00  4506,00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3               500,00   4771,50  7177,80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4    150,00     124,96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5    185,80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6     36,60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7    232,50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8    335,33     664,67    900,00   630,40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9    300,00     477,54    200,00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10    233,60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11    300,00      16,90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12     50,00      87,84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13     19,20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14     43,80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15     19,30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16     31,60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17     47,31     300,00    229,48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18     76,80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19     74,37      40,27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20     16,90     405,60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21    323,53     209,57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22     30,00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23     10,00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24     47,59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25     36,21      62,56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26     97,49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27     49,10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28     60,22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29     62,79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30     48,51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31     59,83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32     25,52     142,46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33     15,30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3769,10    5523,63    10300,98  12314,20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Программа развития эталонной базы единиц величин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эталонного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  МИТ       2003-2005    315,00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  315,00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Прогноз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1   45,00      150,00    120,00  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45,00      150,00    120,00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Программа улучшения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исправительных учреждений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изолятора в г. Алматы   МВД     2000-2004     1156,00   775,00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изолятора в г.Шымкенте  МВД     2000-2003      583,00   483,00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Строительство режимного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корпуса в следственном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изоляторе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Павлодаре            МВД     2000-2003      266,00   165,00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изолятора в г. Актау    МВД     2000-2003      695,30   238,00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Реконструкция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общего режима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1000 мест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завода стеновых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Кызылорде            МЮ      2001-2005     1044,00   110,00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психоневрологического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дома-интерната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общего режима на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 МЮ     2001-2004      876,00     74,00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Реконструкция военного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городка в пос.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Солнечный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женщин на 300 мест,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ВКО                     МЮ     2000-2003      264,00    126,10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"Эмба-5" в пос. Жем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режима на 1500 мест,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Актюбинская область     МЮ     2000-2004      775,00    189,00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 5659,30   2160,10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Прогноз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1    340,60    40,40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2    100,00 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3    101,00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4    457,30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5    310,00   310,00     314,00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6    300,00   502,00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7    137,90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8    300,00   286,00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2046,80  1138,40     314,00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Программа развития государственной системы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ликвидации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селезадерживающей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плотины на 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Талгар                  АЧС       1999-2004   3577,40   1894,00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Завершение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противоселевого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сооружения на реке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Каргалинка              АЧС          2003      180,00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Ремонтно-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восстановительные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работы на Бартогайском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водохранилище,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Алматинская область     МСХ       2003-2004    222,60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Ремонтно-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восстановительные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работы на Бугуньском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водохранилище, ЮКО      МСХ       2001-2003    146,00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сейсмоустойчивости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плотины Терс-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Ащибулакского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водохранилища,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Жамбылская область      МСХ       2003-2006    568,70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 4694,70   1944,00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Прогноз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1    600,00    1083,40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2    180,00 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3    150,00      72,60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4     96,00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5     17,00     100,00   268,10   183,60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1043,00    1256,00   268,10   183,60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Программы силовых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 3                МВД      2002-2004    1127,00  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питомника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                  МВД      2003-2004     246,00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главного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корпуса Актюбинского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юридического колледжа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МВД РК                  МВД      2003-2004      96,40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Завершение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жилищного комплекса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Петропавловском высшем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военном училище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внутренних войск МВД    МВД         2003        57,00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Завершение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МО         2003        46,00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Строительство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оздоровительного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комплекса на 60 койко-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"Боровое"                МО         2003 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Строительство 100-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квартирного жилого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 в г. Астане         МО         2003     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Строительство 70-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квартирного жилого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Актау               МО         2003       200,50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Завершение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100-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квартирного жилого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 в г. Астане         МО       2002-2003    439,00   395,00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мазутного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Южного военного округа   МО         2003        39,00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Нуринск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Карагандинской области   МО         2003        25,00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Арысь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  МО         2003        80,50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Капчагай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  МО         2003     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Сары-Озек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Алматинской области      МО         2003        37,00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Атырау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  МО         2003  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Бейнеу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  МО         2003       531,92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Актау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  МО         2003       109,50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Караганде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Карагандинской области   МО         2003       235,00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Учарал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    МО         2003     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Усть-Каменогорске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   МО         2003         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Реконструкция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 городка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Капчагай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Алматинской области      МО         2003     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Строительство повышающей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насосной станции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водоснабжения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Капчагай              МО         2003         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Строительство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                    МО         2003       144,96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Объекты КНБ             КНБ       2002-2005  15040,04   2644,62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Строительство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тренировочного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сотрудников СОП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  СОП       2002-2003    550,90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комплексного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Республиканской гвардии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Астане             РГ        2001-2003    620,36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Строительство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сержантов на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учащихся                УДП          2003      154,70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 20650,98   3889,62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Прогноз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1    400,00     327,00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2     40,40     205,60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3     20,00      76,40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4     57,00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5     46,00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8    200,50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9     44,00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10     39,00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11     25,00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12     80,50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14     37,00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16    531,92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17    109,50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18    235,00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20      9,00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22      7,20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23    144,96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24   3059,89    5208,65   4126,88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25    250,90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26    470,36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27    154,70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6816,83    5817,65   4126,88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Проекты, реализуемые вне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музея археологии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этнографии в г. Астане МКИОС     2003-2006    2520,00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 Сохранение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лесистости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 МСХ       2005-2007    4998,00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станции биологической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очистки сточных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Кызылорде         МООС      2003-2005    1676,70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 Проект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залежных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Карагандинской области МООС      2003-2007    1656,11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Регулирование русла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реки Сырдарьи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сохранение северной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части Аральского моря  МСХ       2001-2006   12885,33   2714,34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 Реабилитация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управление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средой бассейнов 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Нура и Ишим            МСХ       2004-2006    7133,80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левобережной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системы лиманного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орошения "Акши"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Иргизского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Актюбинской области    МСХ          2003      56,96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Сергеевского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гидроузла, СКО         МСХ        2000-2004  285,10      137,00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гидроузла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Тасоткельского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водохранилища,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Жамбылская область     МСХ        2003-2006  860,00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Достройка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Шульбинского шлюза     МТК        2003-2004  870,51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железнодорожной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Алтынсарино - Хромтау  МТК        2001-2005 29751,07    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Освоение и ввод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опытно-промышленную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эксплуатацию газового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месторождения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"Амангельды"           МЭМР       2001-2003 21106,36    5100,00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Создание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Евразийском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университете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им. Л.Н.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междисциплинарного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комплекса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ускорителя тяжелых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ионов                  МЭМР       2003-2005 1438,05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Формирование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развитие технопарка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"Парк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технологий"            МЭМР       2003-2005 3890,00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термоядерного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материаловедческого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реактора Токамак       МЭМР       2003-2006 2307,12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картографической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фабрики                АЗР        2003-2005 1200,00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здания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поста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СЭЗ "Морпорт-Актау"    АТК           2003      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таможенных постов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инфраструктуры         АТК           2003     238,83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исследований,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офиса и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Алматы            УДП         2002-2003  1269,10   788,50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Объекты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резиденций             УДП         2002-2003   801,93   320,00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Софинансирование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проекта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санатория "Ок-жетпес"  УДП         2001-2003   1891,11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общежития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 УДП         2003-2004    165,00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Газификация населенных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 Атырауской    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                области        2003     1302,40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мостового перехода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через реку Урал       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Атырау            области     2003-2006   10478,23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тоннеля под рекой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Иртыш в    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Семипалатинске      ВКО            2003       193,20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биологической очистки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сточных вод в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Семипалатинске      ВКО         2001-2004    1086,00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Перевод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энергоисточников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жилого сектора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Кызылорде на     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попутный газ           области     2003-2005    3845,00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демеркуризационных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 на ОАО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"Павлодарский          Павлод.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химический завод"      области     2002-2004     859,70  295,00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 114800,60 14404,84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                               645685,41 108484,58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 Прогноз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1    20,00    1250,00    625,00    625,00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2                       1000,00   3998,00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3   500,00     500,00    676,70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4    12,32       9,87      9,87     19,74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5  2157,11    2756,85   3257,03   2000,00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6              665,00   3418,00   3050,80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7    56,96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8    75,00      73,10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9    25,80     180,00    250,00    404,20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10   550,00     320,51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11  7539,46   11978,16   1059,19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12  2800,00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13   161,00     630,20    646,85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14    90,00    1800,00   2000,00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15   198,04     601,51    826,91    680,66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16    36,00     600,00    564,00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18   238,83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19   480,60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20   481,93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21   190,10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22    15,00     150,00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23  1302,40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25   193,20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26   500,00     536,00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27   112,00    1706,00   2027,00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28   242,00     322,70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18312,74  24079,90  16360,55   10778,40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107138,15 126072,65 122960,68  142520,63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395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проектов развития социальной инфраструктуры села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!Наименование проекта!Исп. агентство!Период    !Общая    !до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 !              !реализации!стоимость!года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    3      !     4    !     5   !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Государственная программа "Образование"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Акмолинская область                            335,00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Строительство СШ на   Аким Акмол.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132 места в п. Кой-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гельды Аршалынского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2005     135,00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Строительство СШ на   Аким Акмол.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210 мест в п.Хрящевка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Атбасарского района                    2005     200,00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Актюбинская область                            490,00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Строительство СШ на   Аким Актюб.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504 места в с. Уил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Уилского района                        2004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Строительство         Аким Актюб.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Теректинской СШ на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320 мест в с. Таскопа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Темирского района                      2004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Строительство СШ на   Аким Актюб.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464 места в с. Ново-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алексеевка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Кобдинского района                     2004     250,00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Алматинская область                            1594,40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Строительство СШ им.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Байсалбаева на 660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с.Турар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Карасайского района                    2003     136,40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Строительство СШ   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1200 мест в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с. Шамалган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Карасайского района                    2003     283,50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1200 мест в с.Верхняя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Каменка Карасайского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340,30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550 мест в с.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Бесагаш Талгарского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156,50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600 мест в с. Узын-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Агаш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170,70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550 мест в с.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Коктебинская Енбек-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шиказахского района                    2004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550 мест в с. Коктал-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Арасан Панфиловского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2004     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300 мест в с. Еркин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Талгарского района                     2004     82,00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500 мест в с. Есик   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Енбекшиказахского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2005     160,00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Строительство СШ на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300 мест в с. Жана-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 Илийского района                  2005     85,00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Атырауская область                             755,00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Строительство СШ на   Аким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1200 мест в п. Доссор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Макатского района                      2003     480,00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Строительство СШ на   Аким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624 места в п.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Шортанбай Курманга-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зинского района                        2005     275,00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Казахстанская область                             694,90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Строительство СШ им.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С.Сейфуллина на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с. Жаналык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Тарбагатайского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95,80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Строительство СШ   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140 мест 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Алгабас Курчумского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Строительство СШ   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им. Чапаева на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с. Жана-Озен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Жарминского района                     2003     91,40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Строительство СШ N 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на 160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с. Предгорное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Глубоковского района                   2003     97,90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Строительство СШ на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80 мест 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Шариптогай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Кокпектинского района                  2003     31,50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Строительство СШ на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80 мест в с. Красный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Яр Бородулихинского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31,70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Строительство СШ на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80 мест в с. Бобровка,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 Семипалатинск                    2003     34,00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Строительство СШ на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210 мест в с. Монугой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Курчумского района                     2004     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Строительство СШ на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302 места в с. Ново-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Хайрузовка Катон-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Карагайского района                    2004     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Строительство СШ им.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Гагарина на 301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Каргыба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Торбагатайского района                 2004     72,10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Строительство СШ на 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248 мест 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Герасимовка Уланского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2004     53,00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Строительство СШ им.  Аким ВКО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Мамая на 80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с. Орда Абайского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2005     37,50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Жамбылская область                             1449,60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Строительство СШ им.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Акшабаева на 800 мест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Кызылжулдыз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Байзакского района                     2003     260,30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Строительство СШ им.  Аким Жамб.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Сартбаева на 400 мест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Пионер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Жамбылского района                     2003     135,00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 Строительство СШ 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400 мест в с.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Кулан, район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Рыскулова                              2003     133,70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Завершение       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 СШ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200 мест 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Актогай Сарысуского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63,50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Завершение строи-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на 540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им. Жамбыла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с. Коктобе Шуского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90,10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 Строительство СШ им.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Ш.Уалиханова на 400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с. Кордай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Кордайского района                     2004     210,00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Строительство СШ на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250 мест в с.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Каргабатыр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Меркенского района                     2004     147,00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 Завершение строи-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им.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Чкалова на 450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Жалпактобе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Жамбылского района                     2005     130,00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 Строительство СШ на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780 мест в с. Толе би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Шуского района                         2005     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Казахстанская область                             297,90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Строительство СШ на   Аким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444 мест в с. Улента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Срымского района                       2004     297,90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Карагандинская область                            424,90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 Строительство казах-  Аким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ской СШ на 464 места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п. Ботакара Бухар-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Жирауского района                      2005     194,90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 Строительство основ-  Аким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школы на 100 мест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отд. Аксу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Кошкарбай Шетского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2005 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Строительство СШ на   Аким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220 мест в с.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Сенокосное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Осакаровского района                   2005     180,00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Костанайская область                             349,10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 Строительство СШ      Аким Костан.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"Водник" на 680 мест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п. Затобольск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Костанайского района                   2005     349,10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Кызылординская область                            1033,20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 Строительство СШ на   Аким Кызыл.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864 места в г.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Аральск                                2004     318,20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 Строительство СШ на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464 места в с.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Актобе Кармакшинского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2004     290,00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Строительство СШ   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464 места в с.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Сулутобе Шиелийского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2004     290,00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 Строительство школы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СШ на 360 мест в с.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Бесарык Сырдарьинского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2004     135,00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Мангистауская область                            507,20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 Строительство СШ на   Аким Мангист.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550 мест в с. Уштаган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Мангистауского района                  2005     252,20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 Строительство СШ на   Аким Мангист.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520 мест в с. Сайотес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Мангистауского района                  2005     255,00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Павлодарская область                            343,20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 Строительство СШ с    Аким Павлод.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казахским языком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на 198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Железинка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Железинского района                    2003     171,20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 Строительство СШ на   Аким Павлод.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 мест в с. Иртышск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Иртышского района                      2005     172,00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Казахстанская область                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 Строительство СШ с    Аким СКО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казахским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на 400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Пресновка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Жамбылского района                     2004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 область                              2592,80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 Строительство СШ 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54 им. Аймаутова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719 мест 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Сайрамского района                     2003     109,30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Завершение строи-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Бектаева на 345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Ынталы Ордаба-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сынского района                        2003     120,20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 Строительство СШ на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1266 мест в с. Яссы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района                  2003     222,19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 Строительство СШ на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1200 мест в с. Яссы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района                  2003     187,81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 Завершение строи-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Жамбыла на 800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Шаульдер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Отырарского района                     2003     270,90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 Завершение строи-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N 26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Кашгари на 450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с. Аксу Сайрамского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2003     104,90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 Завершение строи-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на 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места в с.Шолаккорган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Сузакского района                      2004     290,30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 Завершение строи-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на 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места в с.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Сарыагашского района                   2004     174,00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 Завершение строи-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тельства СШ на 1266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 в с. Шаян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Байдибекского района                   2004     344,50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 Строительство СШ на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504 места 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Каракай Мактаараль-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района                           2005     308,70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 Строительство СШ на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600 мест в с. Бургем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района                  2005     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 Строительство СШ на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250 мест в с. Шорнак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района                  2005     180,00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   11107,20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 Прогноз            !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п/!--------------------------------!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 2003   !   2004   ! 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 7     !    8     !    9     !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 область        335,00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1                          135,00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 область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490,00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 область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1087,40    262,00      245,00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6   136,40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7   283,50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8   340,30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9   156,50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10  170,70    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12             60,00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13             82,00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14                         160,00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15                         85,00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480,00                 275,00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16  480,00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17                         275,00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432,30     225,10      37,50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18  95,80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20  91,40   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21  97,90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22  31,50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23  31,70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24  34,00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25             40,00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26             60,00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27             72,10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28             53,00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29                         37,50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682,60     357,00      410,00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  260,30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31  135,00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32  133,70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33  63,50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34  90,10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35             210,00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36             147,00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37                         130,00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38                         280,00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Западно-Казахстанская область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297,90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39             297,90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 область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424,90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40                         194,90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41                         50,00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42                         180,00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 область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43                         349,10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 область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1033,20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44             318,20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45             290,00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46             290,00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47             135,00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 область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507,20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48                         252,20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49                         255,00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 область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171,20                 172,00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50  171,20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51                         172,00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Северо-Казахстанская область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52             240,00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Южно-Казахстанская область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1015,30    808,80      768,70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53  109,30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54  120,20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55  222,19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56  187,81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57  270,90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58  104,90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59             290,30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60             174,00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61             344,50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62                         308,70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63                         280,00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64                         180,00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Всего: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3868,80    3714,00     3524,40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!Наименование проекта!Исп. агентство!Период    !Общая    !до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 !              !реализации!стоимость!года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    3      !     4    !     5   !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Государственная программа "Здоровье народа"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Актюбинская область                             990,00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Туббольница на 60      Аким Актюб.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п. Кандыагаш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Мугалжарского района                   2004       330,00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Туббольница на 60      Аким Актюб.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п. Шубар-Кудук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Темирского района                      2004       330,00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Туббольница на 60      Аким Актюб.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п. Шалкар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Шалкарского района                     2004        330,00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Алматинская область                               400,00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Родильный дом на 60 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г. Жаркент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Панфиловского района                   2005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 Родильный дом на 60 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Есик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Енбекшиказахского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2005       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Атырауская область                                550,00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Туббольница на 100     Аким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Ганюшкино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Курмангазинского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 2003-2004     550,00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Жамбылская область                                1085,10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Тубдиспансер на 40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Саудакент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Сарысуского района                     2003        166,00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 Туббольница на 40 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Мойынкум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Моинкумского района                    2003        162,00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 Детский противо-   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туберкулезный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санаторий на 75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п. Каракыстак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им. Т. Рыскулова                     2003-2004     210,00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Родильный дом на 60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Аса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Жамбылского района                     2003        213,50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Родильный дом на 76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Кулан района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им. Т. Рыскулова                     2003-2004     300,00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Мойынкумская ЦРБ на    Аким Жамб.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125 коек, с. Мойынкум  области         2003        33,60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область                                       1373,42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Туббольница на 50      Аким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Дарьинское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Зеленовского района                    2004        305,00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Туббольница на 50      Аким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г. Аксай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Бурлинского района                     2003        286,12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 Туббольница на 50      Аким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Казталовка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Казталовского района                   2003        303,40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 Туберкулезное отде-    Аким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ление при ЦРБ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Сырымского района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 коек, с. Джамбейта                  2003        228,90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 Туббольница на 50      Аким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с. Чапаево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Акжаикского района                   2004-2005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Карагандинская область                             650,00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 Осакаровская ЦРБ на    Аким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100 коек,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п. Осакаровка                          2005   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 Каркаралинская ЦРБ     Аким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100 коек,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г. Каркаралинск                        2005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 Жана-Аркинская ЦРБ     Аким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100 коек, п. Атасу  области         2005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Кызылординская область                              1805,00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 Туббольница на 50   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п. Теренозек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Сырдарьинского района                2003-2004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 Тубдиспансер на 100 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г. Аральск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Аральского района                    2003-2004     384,70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23 Туббольница на 60   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п. Джосалы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Кармакшинского района                2003-2004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24 Жанакорганская ЦРБ     Аким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190 коек, п.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Жанакорган                             2005        820,30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Мангистауская область                                752,00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25 Туббольница на 50      Аким Мангист.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п. Шетпе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Мангистауского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                                 2004   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26 Районная больница на   Аким Мангист.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100 коек, с. Курын,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Каракиянского района                   2005        452,00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Павлодарская область                  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27 Туберкулезное          Аким Павлод.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отделение при ЦРБ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Иртышского района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35 коек, с. Иртышск                    2004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область                                      1037,89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28 Тубдиспансер на 60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г. Туркестан,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района                2003-2004     349,60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29 Роддом с жен.     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консультац. на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коек в г. Туркестан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Туркестанского района                  2003        234,86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 Жетысайская ЦРБ на     Аким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150 коек в г. Жетысай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Мактааральского района               2003-2004     453,43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                                8763,41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 Прогноз            !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п/!--------------------------------!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 2003   !   2004   ! 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 7     !    8     !    9     !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990,00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    330,00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2               330,00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3               330,00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Алматинская область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    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Атырауская область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358,00      192,00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 358,00      192,00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Жамбылская область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889,20      195,90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  166,00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8   162,00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9   114,10      95,90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10  213,50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11  200,00      100,00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12  33,60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область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818,42      480,60     74,40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              305,00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14  286,12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15  303,40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16  228,90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17              175,60     74,40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Карагандинская область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650,00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                         250,00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20                         200,00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350,00      634,70     820,30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  100,00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22  150,00      234,70   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23  100,00      200,00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24                         820,30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Мангистауская область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300,00     452,00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25         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26                         452,00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27        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область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584,46      453,43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28  226,70      122,90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29  234,86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30  122,90      330,53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3000,08     3366,63    2396,70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 ! Исп.    !   Период   !  Общая   ! до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проекта       !агентство! реализации !стоимость !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 !    3    !      4     !     5    !   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Программа "Питьевые воды"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Акмолинская область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1099,5    171,0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Реконструкция         Аким Акмол.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Нуринского группо-   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               2002-2003   451,00    171,00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Реконструкция         Аким Акмол.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Нуринского группо-   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вого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               2003-2005   408,50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Реконструкция         Аким Акмол.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Селетинского группо- 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вого водопровода                    2003-2004   240,00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Алматинская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Реконструкция         Аким Алм.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Тургенского          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водовода                                2003    140,00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Атырауская область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519,00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 Строительство         Аким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Кояндинского группо-  Атыр.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вого водопровода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(2-я очередь)                       2003-2005   519,00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Восточно-Казахстанская область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846,20    50,00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 Аким ВКО       2002-2003  450,00    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 Аким ВКО       2003-2005  396,20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Западно-Казахстанская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1050,50    63,09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северной ветки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 Аким ЗКО       2002-2004  638,00    63,09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северной ветки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 Аким ЗКО       2003-2004  286,90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Аким ЗКО       2003-2004  125,60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137,68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Узункольского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Костан.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(2-я очередь)         области           2003    137,68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1524,10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Жиделинского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 области        2002-2003  439,80   120,00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Жиделинского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 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Кызыл.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 области        2003-2005 1084,30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Реконструкция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Мангист.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Кызылкум-Кызан        области           2004     45,00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4412,70   538,00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Уалихановского и      Аким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Акжарского районов    СКО             2001-2003 614,00   305,00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кустовых скваженных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водозаборов в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Жамбылском районе     СКО             2002-2003  93,60    68,00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Булаевского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 СКО             2001-2003 458,00   108,00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Булаевского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 СКО             2003-2005 782,50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Ишимского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 Аким СКО        2001-2003 357,00   57,00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Ишимского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 Аким СКО        2003-2005 891,40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Соколовского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 очередь)           Аким СКО          2003 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Соколовского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(2 очередь)           Аким СКО        2003-2005 516,20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Пресновского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 Аким СКО        2003-2005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                                 9774,68   942,09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                                29645,29   942,09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Прогноз               !  после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!-----------------------------!  2005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2003  !  2004    !  2005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7     !    8     !    9   !   10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Акмолинская область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298,1      430,4      200,0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280,00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2     8,50     200,00     200,00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3     9,60     230,40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  140,00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Атырауская область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21,00      198,00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 21,00      198,00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415,00      200,00     181,20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 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7   15,00      200,00     181,20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460,32      527,09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  442,72      132,19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9   12,00      274,90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10    5,60      120,00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137,68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  137,68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351,80      500,00     552,30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  319,80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13   32,00      500,00     552,30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45,00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              45,00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1176,10     1099,51    1599,09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   309,00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16    25,60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17   350,00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18    28,30      349,51     404,69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20    27,00      400,00     464,40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22    16,20      200,00     300,00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23    20,00      150,00     430,00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3000,00    3000,00    2832,59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9868,88   10080,63    8753,69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Прогноз основных социальных регуляторов-индикаторов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     !2002 год!2003 год оценка !    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!  отчет !----------------!------------------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!        !До 01.06!С 01.06!2004 год!2005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Минимальный размер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заработной платы, тенге   4181     5000     5000    6600    7219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размер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пенсий, тенге             4336     5000     5500    5500    5775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Прожиточный минимум,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                     4761          5041        5313    5579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Квота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рабочей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силы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ЭАН, в %     0,14          0,14        0,14    0,14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Индекс 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                                             5,4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сентября 2002 года N 1000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Расчетные постоянные мировые цены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сырьевые товары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товара!Удельный вес! Единица !Средняя  !Расчетные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!в структуре !измерения!мировая  !постоянные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!экспорта в  !         !цена в   !мировые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!2001 году   !         !2002 году!на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    !         !         !годы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Нефть сырая (смесь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BRENT)                 41,0     Долл. США/  25,07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баррель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Медь рафинированная    6,6      Долл. США/  1559,48      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Цинк необработанный    1,7      Долл. США/  778,75       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тонна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Свинец рафинированный  0,5      Долл. США/  452,67     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сентября 2002 года N 1000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важнейших показателей социально-экономического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Республики Казахстан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 !2002 г.!2003 г.!   Прогноз   !2003 г. в !2005г.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!отчет  !оценка !-------------!% к 2002г.!% к 2002г.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 !       !2004г.!2005г.!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демографические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Общая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 чел.       14862,5  14884   14937   15006     100      101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экономике,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чел.            6795,2   6880,6  6949,7  7020,3    101      103,3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(среднегодовая),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 чел.       1720,6   1675,5  1634,6  1591,8    97       92,5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Среднемесячный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пенсий,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           5781     7354    8722    9160      127      158,5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           823      872     919     965       106      117,3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платы, тенге    4181     5000    6600    7219      120      172,7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плата, 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году            105,1    102,7   103     103,1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Важнейшие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макроэкономические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продукт,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           3747     4368    4838    5438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щему году       109,5    108,3   106,6   106,5              122,95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 на душу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населения,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           252,1    293,5   323,8   362       116,4    143,8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Отраслевая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ВВП, %          100      100     100     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         43,4     43,8    43,4     44,1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промышленность  29,3     30,4    29,9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хозяйство       7,9      7,4     7,2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   6,1      5,9     6,3      7,1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           50,8     50,3    50,6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налоги   7,1      7       7        6,8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ВВП методом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доходов, %      100      100     100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      33,2     33,9    34       34,2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налоги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импорт        10,2     8,9     9        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          8,2      6,9     7        7,3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другие налоги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производство 2        2       2        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Валовая прибыль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валовые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смешанные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          56,6     57,2    57       56,6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капитала        15,6     15,8    15,9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чистая прибыль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смешанные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          41       41,4    41,1     40,6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ВВП методом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ния, %          100      100     100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конечное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потребление     71,2     71,3    72,9     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        58,8     58,7    59       59,6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 управления   11,4     11,6    12,7     11,3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       1        1       1,2      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накопление      25       25,5    25,1     25,3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накопление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капитала        22       22,3    22       22,3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         3        3,2     3,1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экспорт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и услуг 3,8      3,2     2        2,7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Денежная база,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     208,1    253     297      340      117      134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Денежная масса,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     764,9    954     1141     1330     120      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монетизации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экономики, %    20,4     21,8    23,6     24,5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учетная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год, %          8        7       6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Золотовалютные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долл. США       3141     4346    4513     5012     104      115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декабрь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декабрю         6,6      5,5     5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среднем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             5,9      5,9     5,4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ВВП           21,9     22,2    21,7     20,9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          21,6     21,9    21,5     20,7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     20       20,4    20,4     19,7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     1,3      1,3     0,9      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капиталом       0,3      0,2     0,2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Возврат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кредитов        0,4      0,3     0,2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ВВП           21,9     24,1    23,6     22,8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Дефицит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ВВП           -0,1     -1,9    -1,9     -1,9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основной капитал,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     1193     1396    1536     1720     110      123,2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долл. США       10043,3  11392,8  11716   12271    103      107,7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долл. США       7435,4   8240    8950     9835     109      119,4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(работ, услуг),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     2292     2649    2835     3192     107      120,5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     555,5    538,5   566,1    610,7    105      113,4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Финансовый 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Депозиты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системе,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           603,2    750     898      1048     124,3    173,7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Кредиты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     672,5    840     1016     1211     124,9    180,1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Средневзвешенная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 вознаг-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срочным тенговым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лиц, %          11       10      9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Средневзвешенная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 вознаг-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раждения по тен-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говым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выданным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ческим лицам, % 14,1     14      13,5      12,5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