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4c05" w14:textId="ac54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дивидендах на государственные пакеты акций и доходах на государственные доли участия в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2003 года N 404. Утратило силу - постановлением Правительства Республики Казахстан от 26 июля 2007 года N 633.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Cноска. Постановление Правительства Республики Казахстан от 25 апреля 2003 года N 404 утратило силу постановлением Правительства Республики Казахстан от 26 июля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управления государственной собственностью и пополнения доходной части республиканского бюджета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1.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акционерные общества - национальные компании, указанные в приложении 1 к настоящему постановлению, осуществляют начисление дивидендов на акции, в том числе и на государственные пакеты акций, в соответствии со среднесрочными планами развития, утверждаемыми Правительством Республики Казахстан, и перечисляют их акционерам, в том числе и в республиканский бюджет, в сроки, определяемые годовыми общими собраниями акционеров либо решением государственного органа, наделенного правом принятия решения как единственного акционера;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акционерное общество, сто процентов акций которого находится в республиканской собственности, осуществляющее деятельность в области стандартизации, метрологии и сертификации, указанное в приложении 2 к настоящему постановлению и акционерные общества, сто процентов или контрольный пакет акций которых находятся в республиканской собственности, осуществляющие выпуск периодических печатных изданий, теле-, радиопрограмм, указанные в приложении 3 к настоящему постановлению, направляют на выплату дивидендов 10 (десять) процентов от чистого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2-1) акционерное общество "Аграрная кредитная корпорация", сто процентов акций которого находится в республиканской собственности, осуществляющее кредитование сельских кредитных товариществ и участвующее в уставных капиталах сельских кредитных товариществ, освобождается от выплаты дивидендов по государственному пакету акций до полного формирования резервного капитала в размере 10 процентов от уставного капитала общества;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акционерные общества и товарищества с ограниченной ответственностью с государственной долей участия, не указанные в приложениях 1, 2, 3 и 4 к настоящему постановлению, осуществляют начисление и перечисление дивидендов и части чистого дохода согласно решениям годовых общих собраний акционеров,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3-1) Министерству культуры, информации и спорта Республики Казахстан в установленном порядке обеспечить принятие всех необходимых мер при проведении годовых общих собраний акционеров акционерного общества "Агентство "Хабар" для направления 10 (десять) процентов чистого дохода по итогам 2004-2006 годов на выплату дивидендов;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3-2) Министерству финансов Республики Казахстан в установленном порядке обеспечить принятие всех необходимых мер при проведении годовых общих собраний акционеров акционерного общества "Казахстанская ипотечная компания" для направления 10 (десять) процентов чистого дохода по итогам 2005-2007 годов на выплату дивидендов;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3-3) Министерству транспорта и коммуникаций Республики Казахстан в установленном порядке обеспечить принятие всех необходимых мер при проведении годовых собраний акционеров акционерного общества "Эйр Астана" по освобождению от выплаты дивидендов по итогам 2004, 2005 годов;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акционерное общество, сто процентов акций которого находятся в республиканской собственности, осуществляющее обслуживание дипломатического корпуса, аккредитованного в Республике Казахстан, указанное в приложении 4 к настоящему постановлению, направляет на выплату дивидендов 20 (двадцать) процентов от чистого дохода.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  В пункт 1 внесены изменения - постановлениями Правительства РК от 19 августа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599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августа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ноября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1127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декабря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1314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1097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2. Министерствам культуры, информации и спорта, индустрии и торговли, иностранных дел  Республики Казахстан обеспечить направление части чистого дохода, оставшегося в распоряжении акционерных обществ, указанных в приложениях 2, 3 и 4 к настоящему постановлению, на развитие и совершенствование их материально-технической базы.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Пункт 2 в новой редакции - постановлением Правительства Республики Казахстан от 19 августа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828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Внесены изменения - постановлением Правительства РК от 30 сентября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марта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364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28 января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 Министерствам и ведомствам, осуществляющим права владения и пользования государственными пакетами акций акционерных обществ за исключением акционерного общества "Казахстанский холдинг по управлению государственными активами "Самрук" и государственными долями участия в товариществах с ограниченной ответственностью, не указанных в приложениях 1, 2, 3 и 4 к настоящему постановлению, в установленном порядке обеспечить принятие всех необходимых мер при проведении годовых общих собраний акционеров, участников для направления на дивиденды и в доход от доли участия не менее 50 (пятьдесят) процентов от чистого дохода и их своевременного перечисления.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пункт 3 внесены изменения - постановлением Правительства РК от 30 сентября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октября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августа 1999 года N 1159 "О вопросах дивидендов на государственные пакеты акций и дохода на государственные доли участия в организациях" (САПП Республики Казахстан, 1999 г., N 40, ст. 356);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2001 года N 1367 "О вопросах начисления дивидендов в акционерных обществах, сто процентов акций которых находится в республиканской собственности, осуществляющих выпуск периодических печатных изданий" (САПП Республики Казахстан, 2001 г., N 36-37, ст. 477).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404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национальных компаний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Внесены изменения - постановлением Правительства РК от 28 января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марта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октября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февраля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12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12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ЗАО "Продовольственная контрактная корпорация".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ЗАО "Национальные информационные технологии".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ЗАО "Национальная атомная компания "Казатомпром".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215 от 5.03.2005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12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8. ЗАО "Эйр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12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12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11. АО "Национальная компания "Казахское информационное агентство (Казинформ)".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12. ЗАО "Международный аэропорт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13. ОАО "Национальная компания "Казахстан инжиниринг" (Kazakhstan Engineering).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14. АО Национальная компания "Казкосмос".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404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Приложение 2 в новой редакции - постановлением Правительства Республики Казахстан от 19 августа 2003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828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Акционерное общество, сто процентов акций которого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находятся в республиканской собственности, осуществляющее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деятельность в области стандартизации,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ОАО "Национальный центр экспертизы и сертификации".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404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акционерных обществ, сто процентов или контрольный пакет акций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находится в республиканской собственности, осуществляющих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выпуск периодических печатных изданий, теле-, радиопрограмм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приложение внесены изменения - постановлением Правительства РК от 29 мая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599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ноября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1. ОАО "Жас оркен".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ЗАО "Казак газеттерi".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ОАО "Республиканская газета "Егемен Казакстан".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ОАО "Республиканская газета "Казахстанская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АО "Республиканская телерадиокорпорация "Казахстан.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6. АО "Агентство "Хабар" 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2003 года N 404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Акционерное общество, сто процентов акций которого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находятся в республиканской собственности,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осуществляющее обслуживание дипломатического корпуса, аккредитованного в Республике Казахстан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Дополнено приложением 4 - постановлением Правительства РК от 30 сентября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1002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ЗАО "Управление по обслуживанию дипломатического корпуса".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