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6e01" w14:textId="7e46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организации единой системы государственного регулирования финансового рынка и надзора за складывающимися на нем отношениями"</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2003 года N 413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организации единой системы государственного регулирования финансового рынка и надзора за складывающимися на нем отношениями".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в некоторые </w:t>
      </w:r>
      <w:r>
        <w:br/>
      </w:r>
      <w:r>
        <w:rPr>
          <w:rFonts w:ascii="Times New Roman"/>
          <w:b/>
          <w:i w:val="false"/>
          <w:color w:val="000000"/>
        </w:rPr>
        <w:t xml:space="preserve">
законодательные акты Республики Казахстан по вопросам </w:t>
      </w:r>
      <w:r>
        <w:br/>
      </w:r>
      <w:r>
        <w:rPr>
          <w:rFonts w:ascii="Times New Roman"/>
          <w:b/>
          <w:i w:val="false"/>
          <w:color w:val="000000"/>
        </w:rPr>
        <w:t xml:space="preserve">
организации единой системы государственного регулирования </w:t>
      </w:r>
      <w:r>
        <w:br/>
      </w:r>
      <w:r>
        <w:rPr>
          <w:rFonts w:ascii="Times New Roman"/>
          <w:b/>
          <w:i w:val="false"/>
          <w:color w:val="000000"/>
        </w:rPr>
        <w:t xml:space="preserve">
финансового рынка и надзора за складывающимися на нем </w:t>
      </w:r>
      <w:r>
        <w:br/>
      </w:r>
      <w:r>
        <w:rPr>
          <w:rFonts w:ascii="Times New Roman"/>
          <w:b/>
          <w:i w:val="false"/>
          <w:color w:val="000000"/>
        </w:rPr>
        <w:t xml:space="preserve">
отношениями </w:t>
      </w:r>
    </w:p>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Start w:name="z1" w:id="0"/>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ст.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w:t>
      </w:r>
      <w:r>
        <w:br/>
      </w:r>
      <w:r>
        <w:rPr>
          <w:rFonts w:ascii="Times New Roman"/>
          <w:b w:val="false"/>
          <w:i w:val="false"/>
          <w:color w:val="000000"/>
          <w:sz w:val="28"/>
        </w:rPr>
        <w:t xml:space="preserve">
      1) пункт 2 статьи 105 после слова "бюджета" дополнить словами "или бюджета (сметы расходов) Национального Банка Республики Казахстан"; </w:t>
      </w:r>
      <w:r>
        <w:br/>
      </w:r>
      <w:r>
        <w:rPr>
          <w:rFonts w:ascii="Times New Roman"/>
          <w:b w:val="false"/>
          <w:i w:val="false"/>
          <w:color w:val="000000"/>
          <w:sz w:val="28"/>
        </w:rPr>
        <w:t xml:space="preserve">
      2) часть первую пункта 1 статьи 282 дополнить словами ", за исключением случаев, предусмотренных законодательными актами Республики Казахстан"; </w:t>
      </w:r>
      <w:r>
        <w:br/>
      </w:r>
      <w:r>
        <w:rPr>
          <w:rFonts w:ascii="Times New Roman"/>
          <w:b w:val="false"/>
          <w:i w:val="false"/>
          <w:color w:val="000000"/>
          <w:sz w:val="28"/>
        </w:rPr>
        <w:t xml:space="preserve">
      3) в пункте 4 статьи 331 слова "Национального Банка Республики Казахстан" заменить словами "уполномоченного органа по регулированию и надзору финансового рынка". </w:t>
      </w:r>
    </w:p>
    <w:bookmarkEnd w:id="0"/>
    <w:bookmarkStart w:name="z2" w:id="1"/>
    <w:p>
      <w:pPr>
        <w:spacing w:after="0"/>
        <w:ind w:left="0"/>
        <w:jc w:val="both"/>
      </w:pPr>
      <w:r>
        <w:rPr>
          <w:rFonts w:ascii="Times New Roman"/>
          <w:b w:val="false"/>
          <w:i w:val="false"/>
          <w:color w:val="000000"/>
          <w:sz w:val="28"/>
        </w:rPr>
        <w:t>
      2.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(Особенная часть) от 1 июля 1999 г. (Ведомости Парламента Республики Казахстан, 1999 г., N 16-17, ст. 642; N 23, ст. 929; 2000 г., N 3-4, ст. 66; N 10, ст. 244; N 22, с. 408; 2001 г., N 23, ст. 309; N 24, ст. 338; 2002 г., N 10, ст. 102; 2003 г., N 1-2, ст.7): </w:t>
      </w:r>
      <w:r>
        <w:br/>
      </w:r>
      <w:r>
        <w:rPr>
          <w:rFonts w:ascii="Times New Roman"/>
          <w:b w:val="false"/>
          <w:i w:val="false"/>
          <w:color w:val="000000"/>
          <w:sz w:val="28"/>
        </w:rPr>
        <w:t xml:space="preserve">
      1) в части второй пункта 3 статьи 715, в подпункте 1) статьи 728 слова "Национального Банка Республики Казахстан" заменить словами "уполномоченного органа по регулированию и надзору финансового рынка"; </w:t>
      </w:r>
      <w:r>
        <w:br/>
      </w:r>
      <w:r>
        <w:rPr>
          <w:rFonts w:ascii="Times New Roman"/>
          <w:b w:val="false"/>
          <w:i w:val="false"/>
          <w:color w:val="000000"/>
          <w:sz w:val="28"/>
        </w:rPr>
        <w:t xml:space="preserve">
      2) в части первой пункта 3 статьи 824 после слова "определяются" дополнить словами "законодательными актами Республики Казахстан и"; </w:t>
      </w:r>
      <w:r>
        <w:br/>
      </w:r>
      <w:r>
        <w:rPr>
          <w:rFonts w:ascii="Times New Roman"/>
          <w:b w:val="false"/>
          <w:i w:val="false"/>
          <w:color w:val="000000"/>
          <w:sz w:val="28"/>
        </w:rPr>
        <w:t xml:space="preserve">
      3) в пункте 1 статьи 825: </w:t>
      </w:r>
      <w:r>
        <w:br/>
      </w:r>
      <w:r>
        <w:rPr>
          <w:rFonts w:ascii="Times New Roman"/>
          <w:b w:val="false"/>
          <w:i w:val="false"/>
          <w:color w:val="000000"/>
          <w:sz w:val="28"/>
        </w:rPr>
        <w:t xml:space="preserve">
      подпункт 2) дополнить словами "и выдачи страховщиком страхователю страхового полиса"; </w:t>
      </w:r>
      <w:r>
        <w:br/>
      </w:r>
      <w:r>
        <w:rPr>
          <w:rFonts w:ascii="Times New Roman"/>
          <w:b w:val="false"/>
          <w:i w:val="false"/>
          <w:color w:val="000000"/>
          <w:sz w:val="28"/>
        </w:rPr>
        <w:t xml:space="preserve">
      подпункт 3) исключить; </w:t>
      </w:r>
      <w:r>
        <w:br/>
      </w:r>
      <w:r>
        <w:rPr>
          <w:rFonts w:ascii="Times New Roman"/>
          <w:b w:val="false"/>
          <w:i w:val="false"/>
          <w:color w:val="000000"/>
          <w:sz w:val="28"/>
        </w:rPr>
        <w:t xml:space="preserve">
      4) в статье 825-1: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Правила страхования разрабатываются страховщиком и подлежат согласованию с уполномоченным государственным органом. Правила страхования по конкретному виду страхования должны соответствовать требованиям настоящей статьи.";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5) в пункте 2 статьи 830: </w:t>
      </w:r>
      <w:r>
        <w:br/>
      </w:r>
      <w:r>
        <w:rPr>
          <w:rFonts w:ascii="Times New Roman"/>
          <w:b w:val="false"/>
          <w:i w:val="false"/>
          <w:color w:val="000000"/>
          <w:sz w:val="28"/>
        </w:rPr>
        <w:t xml:space="preserve">
      слова "рынка не вправе" заменить словами "рынка, страховой агент не вправе"; </w:t>
      </w:r>
      <w:r>
        <w:br/>
      </w:r>
      <w:r>
        <w:rPr>
          <w:rFonts w:ascii="Times New Roman"/>
          <w:b w:val="false"/>
          <w:i w:val="false"/>
          <w:color w:val="000000"/>
          <w:sz w:val="28"/>
        </w:rPr>
        <w:t xml:space="preserve">
      слова "рынка, связанных" заменить словами "рынка либо страховому агенту, связанных"; </w:t>
      </w:r>
      <w:r>
        <w:br/>
      </w:r>
      <w:r>
        <w:rPr>
          <w:rFonts w:ascii="Times New Roman"/>
          <w:b w:val="false"/>
          <w:i w:val="false"/>
          <w:color w:val="000000"/>
          <w:sz w:val="28"/>
        </w:rPr>
        <w:t xml:space="preserve">
      слова "сострахования или перестрахования" заменить словами "перестрахования или отношениями по сострахованию"; </w:t>
      </w:r>
      <w:r>
        <w:br/>
      </w:r>
      <w:r>
        <w:rPr>
          <w:rFonts w:ascii="Times New Roman"/>
          <w:b w:val="false"/>
          <w:i w:val="false"/>
          <w:color w:val="000000"/>
          <w:sz w:val="28"/>
        </w:rPr>
        <w:t xml:space="preserve">
      6) пункт 1 статьи 841 дополнить подпунктом 6) следующего содержания: </w:t>
      </w:r>
      <w:r>
        <w:br/>
      </w:r>
      <w:r>
        <w:rPr>
          <w:rFonts w:ascii="Times New Roman"/>
          <w:b w:val="false"/>
          <w:i w:val="false"/>
          <w:color w:val="000000"/>
          <w:sz w:val="28"/>
        </w:rPr>
        <w:t xml:space="preserve">
      "6) вступления в силу решения суда о принудительной ликвидации страховщика, либо вступления в силу решения уполномоченного государственного органа о выдаче разрешения на добровольную ликвидацию страховщика."; </w:t>
      </w:r>
      <w:r>
        <w:br/>
      </w:r>
      <w:r>
        <w:rPr>
          <w:rFonts w:ascii="Times New Roman"/>
          <w:b w:val="false"/>
          <w:i w:val="false"/>
          <w:color w:val="000000"/>
          <w:sz w:val="28"/>
        </w:rPr>
        <w:t xml:space="preserve">
      7) пункт 1 статьи 842 изложить в следующей редакции: </w:t>
      </w:r>
      <w:r>
        <w:br/>
      </w: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имеет право на часть страховой премии, пропорционально времени, в течение которого действовало страхование. </w:t>
      </w:r>
      <w:r>
        <w:br/>
      </w:r>
      <w:r>
        <w:rPr>
          <w:rFonts w:ascii="Times New Roman"/>
          <w:b w:val="false"/>
          <w:i w:val="false"/>
          <w:color w:val="000000"/>
          <w:sz w:val="28"/>
        </w:rPr>
        <w:t xml:space="preserve">
      При досрочном прекращении договора накопительного страхования по обстоятельству, указанному в подпункте 6) пункта 1 статьи 841 настоящего Кодекса, страховые взносы, полученные от страхователя, подлежат возврату в полном объеме. </w:t>
      </w:r>
      <w:r>
        <w:br/>
      </w:r>
      <w:r>
        <w:rPr>
          <w:rFonts w:ascii="Times New Roman"/>
          <w:b w:val="false"/>
          <w:i w:val="false"/>
          <w:color w:val="000000"/>
          <w:sz w:val="28"/>
        </w:rPr>
        <w:t xml:space="preserve">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страховой деятельности.". </w:t>
      </w:r>
    </w:p>
    <w:bookmarkEnd w:id="1"/>
    <w:bookmarkStart w:name="z3" w:id="2"/>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w:t>
      </w:r>
      <w:r>
        <w:br/>
      </w:r>
      <w:r>
        <w:rPr>
          <w:rFonts w:ascii="Times New Roman"/>
          <w:b w:val="false"/>
          <w:i w:val="false"/>
          <w:color w:val="000000"/>
          <w:sz w:val="28"/>
        </w:rPr>
        <w:t xml:space="preserve">
      1) дополнить статьей 158-1 следующего содержания: </w:t>
      </w:r>
      <w:r>
        <w:br/>
      </w:r>
      <w:r>
        <w:rPr>
          <w:rFonts w:ascii="Times New Roman"/>
          <w:b w:val="false"/>
          <w:i w:val="false"/>
          <w:color w:val="000000"/>
          <w:sz w:val="28"/>
        </w:rPr>
        <w:t xml:space="preserve">
      "Статья 158-1. Нарушение обязанности сохранения тайны страхования </w:t>
      </w:r>
      <w:r>
        <w:br/>
      </w:r>
      <w:r>
        <w:rPr>
          <w:rFonts w:ascii="Times New Roman"/>
          <w:b w:val="false"/>
          <w:i w:val="false"/>
          <w:color w:val="000000"/>
          <w:sz w:val="28"/>
        </w:rPr>
        <w:t xml:space="preserve">
      Нарушение обязанности сохранения сведений, содержащих тайну страхования, без согласия их владельца лицом, которому они стали известны в связи с профессиональной или служебной деятельностью, если оно не имеет признаков уголовно наказуемого деяния, - </w:t>
      </w:r>
      <w:r>
        <w:br/>
      </w:r>
      <w:r>
        <w:rPr>
          <w:rFonts w:ascii="Times New Roman"/>
          <w:b w:val="false"/>
          <w:i w:val="false"/>
          <w:color w:val="000000"/>
          <w:sz w:val="28"/>
        </w:rPr>
        <w:t xml:space="preserve">
      влечет штраф в размере до пятидесяти месячных расчетных показателей."; </w:t>
      </w:r>
      <w:r>
        <w:br/>
      </w:r>
      <w:r>
        <w:rPr>
          <w:rFonts w:ascii="Times New Roman"/>
          <w:b w:val="false"/>
          <w:i w:val="false"/>
          <w:color w:val="000000"/>
          <w:sz w:val="28"/>
        </w:rPr>
        <w:t xml:space="preserve">
      2) статью 168 изложить в следующей редакции: </w:t>
      </w:r>
      <w:r>
        <w:br/>
      </w:r>
      <w:r>
        <w:rPr>
          <w:rFonts w:ascii="Times New Roman"/>
          <w:b w:val="false"/>
          <w:i w:val="false"/>
          <w:color w:val="000000"/>
          <w:sz w:val="28"/>
        </w:rPr>
        <w:t xml:space="preserve">
      "Статья 168. Нарушение требований валютного законодательства </w:t>
      </w:r>
      <w:r>
        <w:br/>
      </w:r>
      <w:r>
        <w:rPr>
          <w:rFonts w:ascii="Times New Roman"/>
          <w:b w:val="false"/>
          <w:i w:val="false"/>
          <w:color w:val="000000"/>
          <w:sz w:val="28"/>
        </w:rPr>
        <w:t xml:space="preserve">
      1. Непредставление, а равно неоднократное (два и более раза в течение двенадцати последовательных календарных месяцев) несвоевременное представление или представление в Национальный Банк Республики Казахстан банками, организациями, осуществляющими отдельные виды банковских операций, информации, не содержащей сведений, представление которых требуется в соответствии с валютным законодательством, либо представление недостоверных сведений (информации) - </w:t>
      </w:r>
      <w:r>
        <w:br/>
      </w:r>
      <w:r>
        <w:rPr>
          <w:rFonts w:ascii="Times New Roman"/>
          <w:b w:val="false"/>
          <w:i w:val="false"/>
          <w:color w:val="000000"/>
          <w:sz w:val="28"/>
        </w:rPr>
        <w:t xml:space="preserve">
      влечет штраф на должностное лицо в размере от сорока до семидесяти, на юридическое лицо - в размере до четырехсот месячных расчетных показателей. </w:t>
      </w:r>
      <w:r>
        <w:br/>
      </w: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должностное лицо в размере от шестидесяти до ста, на юридическое лицо - в размере до девятисот месячных расчетных показателей. </w:t>
      </w:r>
      <w:r>
        <w:br/>
      </w:r>
      <w:r>
        <w:rPr>
          <w:rFonts w:ascii="Times New Roman"/>
          <w:b w:val="false"/>
          <w:i w:val="false"/>
          <w:color w:val="000000"/>
          <w:sz w:val="28"/>
        </w:rPr>
        <w:t xml:space="preserve">
      3. Невыполнение или ненадлежащее выполнение банками, организациями, осуществляющими отдельные виды банковских операций, функций агента валютного контроля - </w:t>
      </w:r>
      <w:r>
        <w:br/>
      </w:r>
      <w:r>
        <w:rPr>
          <w:rFonts w:ascii="Times New Roman"/>
          <w:b w:val="false"/>
          <w:i w:val="false"/>
          <w:color w:val="000000"/>
          <w:sz w:val="28"/>
        </w:rPr>
        <w:t xml:space="preserve">
      влечет штраф на юридическое лицо в размере до пятисот месячных расчетных показателей. </w:t>
      </w:r>
      <w:r>
        <w:br/>
      </w: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на юридическое лицо - в размере до одной тысячи месячных расчетных показателей."; </w:t>
      </w:r>
      <w:r>
        <w:br/>
      </w:r>
      <w:r>
        <w:rPr>
          <w:rFonts w:ascii="Times New Roman"/>
          <w:b w:val="false"/>
          <w:i w:val="false"/>
          <w:color w:val="000000"/>
          <w:sz w:val="28"/>
        </w:rPr>
        <w:t xml:space="preserve">
      3) дополнить статьей 168-2 следующего содержания: </w:t>
      </w:r>
      <w:r>
        <w:br/>
      </w:r>
      <w:r>
        <w:rPr>
          <w:rFonts w:ascii="Times New Roman"/>
          <w:b w:val="false"/>
          <w:i w:val="false"/>
          <w:color w:val="000000"/>
          <w:sz w:val="28"/>
        </w:rPr>
        <w:t xml:space="preserve">
      "Статья 168-2. Нарушение требований банковского законодательства </w:t>
      </w:r>
      <w:r>
        <w:br/>
      </w:r>
      <w:r>
        <w:rPr>
          <w:rFonts w:ascii="Times New Roman"/>
          <w:b w:val="false"/>
          <w:i w:val="false"/>
          <w:color w:val="000000"/>
          <w:sz w:val="28"/>
        </w:rPr>
        <w:t xml:space="preserve">
      1. Непредставление, а равно неоднократное (два и более раза в течение двенадцати последовательных календарных месяцев) несвоевременное представление или представление в уполномоченный государственный орган банками, организациями, осуществляющими отдельные виды банковских операций, информации, не содержащей сведений, представление которых требуется в соответствии с банковским законодательством, либо представление недостоверных сведений (информации) - </w:t>
      </w:r>
      <w:r>
        <w:br/>
      </w:r>
      <w:r>
        <w:rPr>
          <w:rFonts w:ascii="Times New Roman"/>
          <w:b w:val="false"/>
          <w:i w:val="false"/>
          <w:color w:val="000000"/>
          <w:sz w:val="28"/>
        </w:rPr>
        <w:t xml:space="preserve">
      влечет штраф на должностное лицо в размере от сорока до семидесяти, на юридическое лицо - в размере до четырехсот месячных расчетных показателей. </w:t>
      </w:r>
      <w:r>
        <w:br/>
      </w:r>
      <w:r>
        <w:rPr>
          <w:rFonts w:ascii="Times New Roman"/>
          <w:b w:val="false"/>
          <w:i w:val="false"/>
          <w:color w:val="000000"/>
          <w:sz w:val="28"/>
        </w:rPr>
        <w:t xml:space="preserve">
      2. Невыполнение банками, организациями, осуществляющими отдельные виды банковских операций, обязанностей, возложенных на них уполномоченным государственным органом, посредством применения ограниченных мер воздействия - </w:t>
      </w:r>
      <w:r>
        <w:br/>
      </w:r>
      <w:r>
        <w:rPr>
          <w:rFonts w:ascii="Times New Roman"/>
          <w:b w:val="false"/>
          <w:i w:val="false"/>
          <w:color w:val="000000"/>
          <w:sz w:val="28"/>
        </w:rPr>
        <w:t xml:space="preserve">
      влечет штраф на должностное лицо в размере от сорока до семидесяти, на юридическое лицо - в размере до четырехсот пятидесяти месячных расчетных показателей. </w:t>
      </w:r>
      <w:r>
        <w:br/>
      </w: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должностное лицо в размере от шестидесяти до ста, на юридическое лицо - в размере до девятисот месячных расчетных показателей. </w:t>
      </w:r>
      <w:r>
        <w:br/>
      </w:r>
      <w:r>
        <w:rPr>
          <w:rFonts w:ascii="Times New Roman"/>
          <w:b w:val="false"/>
          <w:i w:val="false"/>
          <w:color w:val="000000"/>
          <w:sz w:val="28"/>
        </w:rPr>
        <w:t xml:space="preserve">
      4. Неоднократное нарушение банками, организациями, осуществляющими отдельные виды банковских операций, установленных уполномоченным государственным органом пруденциальных нормативов и (или) других обязательных к соблюдению норм и лимитов - </w:t>
      </w:r>
      <w:r>
        <w:br/>
      </w:r>
      <w:r>
        <w:rPr>
          <w:rFonts w:ascii="Times New Roman"/>
          <w:b w:val="false"/>
          <w:i w:val="false"/>
          <w:color w:val="000000"/>
          <w:sz w:val="28"/>
        </w:rPr>
        <w:t xml:space="preserve">
      влечет штраф на юридическое лицо в размере до пятисот месячных расчетных показателей. </w:t>
      </w:r>
      <w:r>
        <w:br/>
      </w:r>
      <w:r>
        <w:rPr>
          <w:rFonts w:ascii="Times New Roman"/>
          <w:b w:val="false"/>
          <w:i w:val="false"/>
          <w:color w:val="000000"/>
          <w:sz w:val="28"/>
        </w:rPr>
        <w:t xml:space="preserve">
      5. Осуществление банками, организациями, осуществляющими отдельные виды банковских операций, операций и сделок, запрещенных в соответствии с банковским законодательством либо в нарушение банковского законодательства, а равно выходящих за пределы их правоспособности, - </w:t>
      </w:r>
      <w:r>
        <w:br/>
      </w:r>
      <w:r>
        <w:rPr>
          <w:rFonts w:ascii="Times New Roman"/>
          <w:b w:val="false"/>
          <w:i w:val="false"/>
          <w:color w:val="000000"/>
          <w:sz w:val="28"/>
        </w:rPr>
        <w:t xml:space="preserve">
      влечет штраф на должностное лицо в размере от сорока до семидесяти месячных расчетных показателей, на юридическое лицо - в размере до одной десятой процента от суммы сделки либо до пятидесяти процентов от суммы полученного дохода по операциям. </w:t>
      </w:r>
      <w:r>
        <w:br/>
      </w:r>
      <w:r>
        <w:rPr>
          <w:rFonts w:ascii="Times New Roman"/>
          <w:b w:val="false"/>
          <w:i w:val="false"/>
          <w:color w:val="000000"/>
          <w:sz w:val="28"/>
        </w:rPr>
        <w:t xml:space="preserve">
      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должностное лицо в размере от шестидесяти до ста месячных расчетных показателей, на юридическое лицо - в размере до одного процента от суммы сделки либо до ста процентов от суммы полученного дохода по операциям. </w:t>
      </w:r>
      <w:r>
        <w:br/>
      </w:r>
      <w:r>
        <w:rPr>
          <w:rFonts w:ascii="Times New Roman"/>
          <w:b w:val="false"/>
          <w:i w:val="false"/>
          <w:color w:val="000000"/>
          <w:sz w:val="28"/>
        </w:rPr>
        <w:t xml:space="preserve">
      7. Проведение банками, организациями, осуществляющими отдельные виды банковских операций, банковских операций без соответствующего отражения их результатов в бухгалтерском учете - </w:t>
      </w:r>
      <w:r>
        <w:br/>
      </w:r>
      <w:r>
        <w:rPr>
          <w:rFonts w:ascii="Times New Roman"/>
          <w:b w:val="false"/>
          <w:i w:val="false"/>
          <w:color w:val="000000"/>
          <w:sz w:val="28"/>
        </w:rPr>
        <w:t xml:space="preserve">
      влечет штраф на юридическое лицо в размере до ста процентов от суммы, которая не была учтена. </w:t>
      </w:r>
      <w:r>
        <w:br/>
      </w:r>
      <w:r>
        <w:rPr>
          <w:rFonts w:ascii="Times New Roman"/>
          <w:b w:val="false"/>
          <w:i w:val="false"/>
          <w:color w:val="000000"/>
          <w:sz w:val="28"/>
        </w:rPr>
        <w:t xml:space="preserve">
      8. Ведение банками, организациями, осуществляющими отдельные виды банковских операций, бухгалтерского учета в нарушение требований, установленных законодательством по бухгалтерскому учету и финансовой отчетности либо составление банковской или иной отчетности, приведшее к искажению содержащихся в ней показателей, либо сведений о выполнении пруденциальных нормативов и (или) других обязательных к соблюдению норм и лимитов, определенных банковским законодательством, - </w:t>
      </w:r>
      <w:r>
        <w:br/>
      </w:r>
      <w:r>
        <w:rPr>
          <w:rFonts w:ascii="Times New Roman"/>
          <w:b w:val="false"/>
          <w:i w:val="false"/>
          <w:color w:val="000000"/>
          <w:sz w:val="28"/>
        </w:rPr>
        <w:t xml:space="preserve">
      влечет штраф на должностное лицо в размере от сорока до семидесяти месячных расчетных показателей, на юридическое лицо - в размере до пяти процентов от суммы, которая была учтена ненадлежащим образом. </w:t>
      </w:r>
      <w:r>
        <w:br/>
      </w:r>
      <w:r>
        <w:rPr>
          <w:rFonts w:ascii="Times New Roman"/>
          <w:b w:val="false"/>
          <w:i w:val="false"/>
          <w:color w:val="000000"/>
          <w:sz w:val="28"/>
        </w:rPr>
        <w:t xml:space="preserve">
      9. Действия (бездействие), предусмотренные частью восьмой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должностное лицо в размере от шестидесяти до ста месячных расчетных показателей, на юридическое лицо - в размере до десяти процентов от суммы, которая была учтена ненадлежащим образом. </w:t>
      </w:r>
      <w:r>
        <w:br/>
      </w:r>
      <w:r>
        <w:rPr>
          <w:rFonts w:ascii="Times New Roman"/>
          <w:b w:val="false"/>
          <w:i w:val="false"/>
          <w:color w:val="000000"/>
          <w:sz w:val="28"/>
        </w:rPr>
        <w:t xml:space="preserve">
      10. Нарушение банками, организациями, осуществляющими отдельные виды банковских операций, порядка открытия и закрытия банковских счетов клиентов - </w:t>
      </w:r>
      <w:r>
        <w:br/>
      </w:r>
      <w:r>
        <w:rPr>
          <w:rFonts w:ascii="Times New Roman"/>
          <w:b w:val="false"/>
          <w:i w:val="false"/>
          <w:color w:val="000000"/>
          <w:sz w:val="28"/>
        </w:rPr>
        <w:t xml:space="preserve">
      влечет штраф на должностное лицо в размере от сорока до семидесяти, на юридическое лицо - до пятисот месячных расчетных показателей. </w:t>
      </w:r>
      <w:r>
        <w:br/>
      </w:r>
      <w:r>
        <w:rPr>
          <w:rFonts w:ascii="Times New Roman"/>
          <w:b w:val="false"/>
          <w:i w:val="false"/>
          <w:color w:val="000000"/>
          <w:sz w:val="28"/>
        </w:rPr>
        <w:t xml:space="preserve">
      11. Действия (бездействие), предусмотренные частью десятой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xml:space="preserve">
      влекут штраф на должностное лицо в размере от шестидесяти до ста, на юридическое лицо - в размере до одной тысячи месячных расчетных показателей."; </w:t>
      </w:r>
      <w:r>
        <w:br/>
      </w:r>
      <w:r>
        <w:rPr>
          <w:rFonts w:ascii="Times New Roman"/>
          <w:b w:val="false"/>
          <w:i w:val="false"/>
          <w:color w:val="000000"/>
          <w:sz w:val="28"/>
        </w:rPr>
        <w:t xml:space="preserve">
      4) в статье 170 слова "Национального Банка Республики Казахстан" заменить словами "уполномоченного государственного органа"; </w:t>
      </w:r>
      <w:r>
        <w:br/>
      </w:r>
      <w:r>
        <w:rPr>
          <w:rFonts w:ascii="Times New Roman"/>
          <w:b w:val="false"/>
          <w:i w:val="false"/>
          <w:color w:val="000000"/>
          <w:sz w:val="28"/>
        </w:rPr>
        <w:t xml:space="preserve">
      5) в статье 171: </w:t>
      </w:r>
      <w:r>
        <w:br/>
      </w:r>
      <w:r>
        <w:rPr>
          <w:rFonts w:ascii="Times New Roman"/>
          <w:b w:val="false"/>
          <w:i w:val="false"/>
          <w:color w:val="000000"/>
          <w:sz w:val="28"/>
        </w:rPr>
        <w:t xml:space="preserve">
      в заголовке и в тексте слова "Национальный Банк Республики Казахстан", "Национальный Банк" заменить словами "уполномоченный государственный орган"; </w:t>
      </w:r>
      <w:r>
        <w:br/>
      </w:r>
      <w:r>
        <w:rPr>
          <w:rFonts w:ascii="Times New Roman"/>
          <w:b w:val="false"/>
          <w:i w:val="false"/>
          <w:color w:val="000000"/>
          <w:sz w:val="28"/>
        </w:rPr>
        <w:t xml:space="preserve">
      6) дополнить статьей 172-1 следующего содержания: </w:t>
      </w:r>
      <w:r>
        <w:br/>
      </w:r>
      <w:r>
        <w:rPr>
          <w:rFonts w:ascii="Times New Roman"/>
          <w:b w:val="false"/>
          <w:i w:val="false"/>
          <w:color w:val="000000"/>
          <w:sz w:val="28"/>
        </w:rPr>
        <w:t xml:space="preserve">
      "Статья 172-1. Нарушение требований, связанных с ликвидацией банков, страховых (перестраховочных) организаций и накопительных пенсионных фондов </w:t>
      </w:r>
      <w:r>
        <w:br/>
      </w:r>
      <w:r>
        <w:rPr>
          <w:rFonts w:ascii="Times New Roman"/>
          <w:b w:val="false"/>
          <w:i w:val="false"/>
          <w:color w:val="000000"/>
          <w:sz w:val="28"/>
        </w:rPr>
        <w:t xml:space="preserve">
      1. Невыполнение председателем ликвидационной комиссии банка, страховой (перестраховочной) организации, накопительного пенсионного фонда в срок, установленный уполномоченным государственным органом, письменных предписаний об устранении нарушений законодательства, - </w:t>
      </w:r>
      <w:r>
        <w:br/>
      </w:r>
      <w:r>
        <w:rPr>
          <w:rFonts w:ascii="Times New Roman"/>
          <w:b w:val="false"/>
          <w:i w:val="false"/>
          <w:color w:val="000000"/>
          <w:sz w:val="28"/>
        </w:rPr>
        <w:t xml:space="preserve">
      влечет штраф в размере от сорока до семидесяти месячных расчетных показателей. </w:t>
      </w:r>
      <w:r>
        <w:br/>
      </w:r>
      <w:r>
        <w:rPr>
          <w:rFonts w:ascii="Times New Roman"/>
          <w:b w:val="false"/>
          <w:i w:val="false"/>
          <w:color w:val="000000"/>
          <w:sz w:val="28"/>
        </w:rPr>
        <w:t xml:space="preserve">
      2. Уклонение председателя ликвидационной комиссии от проведения проверки уполномоченным органом деятельности ликвидационной комиссии либо препятствование ее проведению, - </w:t>
      </w:r>
      <w:r>
        <w:br/>
      </w:r>
      <w:r>
        <w:rPr>
          <w:rFonts w:ascii="Times New Roman"/>
          <w:b w:val="false"/>
          <w:i w:val="false"/>
          <w:color w:val="000000"/>
          <w:sz w:val="28"/>
        </w:rPr>
        <w:t xml:space="preserve">
      влекут штраф в размере до двадцати пяти месячных расчетных показателей. </w:t>
      </w:r>
      <w:r>
        <w:br/>
      </w:r>
      <w:r>
        <w:rPr>
          <w:rFonts w:ascii="Times New Roman"/>
          <w:b w:val="false"/>
          <w:i w:val="false"/>
          <w:color w:val="000000"/>
          <w:sz w:val="28"/>
        </w:rPr>
        <w:t xml:space="preserve">
      3. Неоднократное (два и более раза в течение шести последовательных календарных месяцев) несвоевременное представление, непредставление отчетности и дополнительной информации, установленной банковским, страховым, пенсионным законодательством, председателем ликвидационной комиссии уполномоченному государственному органу, - </w:t>
      </w:r>
      <w:r>
        <w:br/>
      </w:r>
      <w:r>
        <w:rPr>
          <w:rFonts w:ascii="Times New Roman"/>
          <w:b w:val="false"/>
          <w:i w:val="false"/>
          <w:color w:val="000000"/>
          <w:sz w:val="28"/>
        </w:rPr>
        <w:t xml:space="preserve">
      влекут штраф в размере от тридцати до пятидесяти месячных расчетных показателей. </w:t>
      </w:r>
      <w:r>
        <w:br/>
      </w:r>
      <w:r>
        <w:rPr>
          <w:rFonts w:ascii="Times New Roman"/>
          <w:b w:val="false"/>
          <w:i w:val="false"/>
          <w:color w:val="000000"/>
          <w:sz w:val="28"/>
        </w:rPr>
        <w:t xml:space="preserve">
      7) в статье 173: </w:t>
      </w:r>
      <w:r>
        <w:br/>
      </w:r>
      <w:r>
        <w:rPr>
          <w:rFonts w:ascii="Times New Roman"/>
          <w:b w:val="false"/>
          <w:i w:val="false"/>
          <w:color w:val="000000"/>
          <w:sz w:val="28"/>
        </w:rPr>
        <w:t xml:space="preserve">
      в абзаце первом частей первой, пятой и десятой после слова "организацией" дополнить словами ", страховым брокером"; </w:t>
      </w:r>
      <w:r>
        <w:br/>
      </w:r>
      <w:r>
        <w:rPr>
          <w:rFonts w:ascii="Times New Roman"/>
          <w:b w:val="false"/>
          <w:i w:val="false"/>
          <w:color w:val="000000"/>
          <w:sz w:val="28"/>
        </w:rPr>
        <w:t xml:space="preserve">
      в абзаце первом части восьмой: </w:t>
      </w:r>
      <w:r>
        <w:br/>
      </w:r>
      <w:r>
        <w:rPr>
          <w:rFonts w:ascii="Times New Roman"/>
          <w:b w:val="false"/>
          <w:i w:val="false"/>
          <w:color w:val="000000"/>
          <w:sz w:val="28"/>
        </w:rPr>
        <w:t xml:space="preserve">
      слово "их" исключить; </w:t>
      </w:r>
      <w:r>
        <w:br/>
      </w:r>
      <w:r>
        <w:rPr>
          <w:rFonts w:ascii="Times New Roman"/>
          <w:b w:val="false"/>
          <w:i w:val="false"/>
          <w:color w:val="000000"/>
          <w:sz w:val="28"/>
        </w:rPr>
        <w:t xml:space="preserve">
      после слова "лицами" дополнить словами "страховой (перестраховочной) организации"; </w:t>
      </w:r>
      <w:r>
        <w:br/>
      </w:r>
      <w:r>
        <w:rPr>
          <w:rFonts w:ascii="Times New Roman"/>
          <w:b w:val="false"/>
          <w:i w:val="false"/>
          <w:color w:val="000000"/>
          <w:sz w:val="28"/>
        </w:rPr>
        <w:t xml:space="preserve">
      в абзаце первом части четырнадцатой: </w:t>
      </w:r>
      <w:r>
        <w:br/>
      </w:r>
      <w:r>
        <w:rPr>
          <w:rFonts w:ascii="Times New Roman"/>
          <w:b w:val="false"/>
          <w:i w:val="false"/>
          <w:color w:val="000000"/>
          <w:sz w:val="28"/>
        </w:rPr>
        <w:t xml:space="preserve">
      слово "аудитором" заменить словами "аудиторской организацией"; </w:t>
      </w:r>
      <w:r>
        <w:br/>
      </w:r>
      <w:r>
        <w:rPr>
          <w:rFonts w:ascii="Times New Roman"/>
          <w:b w:val="false"/>
          <w:i w:val="false"/>
          <w:color w:val="000000"/>
          <w:sz w:val="28"/>
        </w:rPr>
        <w:t xml:space="preserve">
      слова "обязательного" и "деятельности" исключить; </w:t>
      </w:r>
      <w:r>
        <w:br/>
      </w:r>
      <w:r>
        <w:rPr>
          <w:rFonts w:ascii="Times New Roman"/>
          <w:b w:val="false"/>
          <w:i w:val="false"/>
          <w:color w:val="000000"/>
          <w:sz w:val="28"/>
        </w:rPr>
        <w:t xml:space="preserve">
      8) в части первой статьи 541: </w:t>
      </w:r>
      <w:r>
        <w:br/>
      </w:r>
      <w:r>
        <w:rPr>
          <w:rFonts w:ascii="Times New Roman"/>
          <w:b w:val="false"/>
          <w:i w:val="false"/>
          <w:color w:val="000000"/>
          <w:sz w:val="28"/>
        </w:rPr>
        <w:t xml:space="preserve">
      цифры "172" исключить; </w:t>
      </w:r>
      <w:r>
        <w:br/>
      </w:r>
      <w:r>
        <w:rPr>
          <w:rFonts w:ascii="Times New Roman"/>
          <w:b w:val="false"/>
          <w:i w:val="false"/>
          <w:color w:val="000000"/>
          <w:sz w:val="28"/>
        </w:rPr>
        <w:t xml:space="preserve">
      цифры "190-203" заменить цифрами "190, 192, 194, 197, 199, 200, 202, 203"; </w:t>
      </w:r>
      <w:r>
        <w:br/>
      </w:r>
      <w:r>
        <w:rPr>
          <w:rFonts w:ascii="Times New Roman"/>
          <w:b w:val="false"/>
          <w:i w:val="false"/>
          <w:color w:val="000000"/>
          <w:sz w:val="28"/>
        </w:rPr>
        <w:t xml:space="preserve">
      9) в части первой статьи 572: </w:t>
      </w:r>
      <w:r>
        <w:br/>
      </w:r>
      <w:r>
        <w:rPr>
          <w:rFonts w:ascii="Times New Roman"/>
          <w:b w:val="false"/>
          <w:i w:val="false"/>
          <w:color w:val="000000"/>
          <w:sz w:val="28"/>
        </w:rPr>
        <w:t xml:space="preserve">
      цифры "168-171" заменить цифрами "168, 168-2 (части вторая, пятая, седьмая и восьмая по вопросам валютного контроля, части десятая и одиннадцатая), 169"; </w:t>
      </w:r>
      <w:r>
        <w:br/>
      </w:r>
      <w:r>
        <w:rPr>
          <w:rFonts w:ascii="Times New Roman"/>
          <w:b w:val="false"/>
          <w:i w:val="false"/>
          <w:color w:val="000000"/>
          <w:sz w:val="28"/>
        </w:rPr>
        <w:t xml:space="preserve">
      после цифр "218" дополнить словами "(по вопросам валютного контроля)"; </w:t>
      </w:r>
      <w:r>
        <w:br/>
      </w:r>
      <w:r>
        <w:rPr>
          <w:rFonts w:ascii="Times New Roman"/>
          <w:b w:val="false"/>
          <w:i w:val="false"/>
          <w:color w:val="000000"/>
          <w:sz w:val="28"/>
        </w:rPr>
        <w:t xml:space="preserve">
      10) статью 573 изложить в следующей редакции: </w:t>
      </w:r>
      <w:r>
        <w:br/>
      </w:r>
      <w:r>
        <w:rPr>
          <w:rFonts w:ascii="Times New Roman"/>
          <w:b w:val="false"/>
          <w:i w:val="false"/>
          <w:color w:val="000000"/>
          <w:sz w:val="28"/>
        </w:rPr>
        <w:t xml:space="preserve">
      "Статья 573. Уполномоченный государственный орган по регулированию и надзору финансового рынка </w:t>
      </w:r>
      <w:r>
        <w:br/>
      </w:r>
      <w:r>
        <w:rPr>
          <w:rFonts w:ascii="Times New Roman"/>
          <w:b w:val="false"/>
          <w:i w:val="false"/>
          <w:color w:val="000000"/>
          <w:sz w:val="28"/>
        </w:rPr>
        <w:t xml:space="preserve">
      1. Уполномоченный государственный орган по регулированию и надзору финансового рынка рассматривает дела об административных правонарушениях, предусмотренных статьями 88 (части вторая и третья), 158-1, 168-2 (части первая-девятая), 170, 171, 172, 172-1, 173-175, 191, 193, 195, 196, 198, 201, 218 настоящего Кодекса. </w:t>
      </w:r>
      <w:r>
        <w:br/>
      </w: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штрафы вправе первый руководитель уполномоченного государственного органа по регулированию и надзору финансового рынка и его заместители."; </w:t>
      </w:r>
      <w:r>
        <w:br/>
      </w:r>
      <w:r>
        <w:rPr>
          <w:rFonts w:ascii="Times New Roman"/>
          <w:b w:val="false"/>
          <w:i w:val="false"/>
          <w:color w:val="000000"/>
          <w:sz w:val="28"/>
        </w:rPr>
        <w:t xml:space="preserve">
      11) в части первой статьи 636: </w:t>
      </w:r>
      <w:r>
        <w:br/>
      </w:r>
      <w:r>
        <w:rPr>
          <w:rFonts w:ascii="Times New Roman"/>
          <w:b w:val="false"/>
          <w:i w:val="false"/>
          <w:color w:val="000000"/>
          <w:sz w:val="28"/>
        </w:rPr>
        <w:t xml:space="preserve">
      абзац двадцать четвертый подпункта 1) изложить в следующей редакции: </w:t>
      </w:r>
      <w:r>
        <w:br/>
      </w:r>
      <w:r>
        <w:rPr>
          <w:rFonts w:ascii="Times New Roman"/>
          <w:b w:val="false"/>
          <w:i w:val="false"/>
          <w:color w:val="000000"/>
          <w:sz w:val="28"/>
        </w:rPr>
        <w:t xml:space="preserve">
      "уполномоченного государственного органа по регулированию и надзору финансового рынка (статьи 138, 158, 190, 192, 194, 197, 199, 200, 202);"; </w:t>
      </w:r>
      <w:r>
        <w:br/>
      </w:r>
      <w:r>
        <w:rPr>
          <w:rFonts w:ascii="Times New Roman"/>
          <w:b w:val="false"/>
          <w:i w:val="false"/>
          <w:color w:val="000000"/>
          <w:sz w:val="28"/>
        </w:rPr>
        <w:t xml:space="preserve">
      в подпункте 3) слова "банковский надзор, а также" исключить. </w:t>
      </w:r>
    </w:p>
    <w:bookmarkEnd w:id="2"/>
    <w:bookmarkStart w:name="z4" w:id="3"/>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w:t>
      </w:r>
      <w:r>
        <w:br/>
      </w:r>
      <w:r>
        <w:rPr>
          <w:rFonts w:ascii="Times New Roman"/>
          <w:b w:val="false"/>
          <w:i w:val="false"/>
          <w:color w:val="000000"/>
          <w:sz w:val="28"/>
        </w:rPr>
        <w:t xml:space="preserve">
      в подпункте 1) пункта 2 статьи 227 слово "лицензии" заменить словами "лицензий уполномоченного государственного органа по регулированию и надзору финансового рынка или". </w:t>
      </w:r>
    </w:p>
    <w:bookmarkEnd w:id="3"/>
    <w:bookmarkStart w:name="z5" w:id="4"/>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w:t>
      </w:r>
      <w:r>
        <w:br/>
      </w:r>
      <w:r>
        <w:rPr>
          <w:rFonts w:ascii="Times New Roman"/>
          <w:b w:val="false"/>
          <w:i w:val="false"/>
          <w:color w:val="000000"/>
          <w:sz w:val="28"/>
        </w:rPr>
        <w:t xml:space="preserve">
      1) в части третьей статьи 1 после слова "представляет" дополнить словами ", в пределах своей компетенции,"; </w:t>
      </w:r>
      <w:r>
        <w:br/>
      </w:r>
      <w:r>
        <w:rPr>
          <w:rFonts w:ascii="Times New Roman"/>
          <w:b w:val="false"/>
          <w:i w:val="false"/>
          <w:color w:val="000000"/>
          <w:sz w:val="28"/>
        </w:rPr>
        <w:t xml:space="preserve">
      2) в части первой статьи 4 слова "на основании лицензий, выданных Национальным Банком Казахстана, (далее - банки)" исключить; </w:t>
      </w:r>
      <w:r>
        <w:br/>
      </w:r>
      <w:r>
        <w:rPr>
          <w:rFonts w:ascii="Times New Roman"/>
          <w:b w:val="false"/>
          <w:i w:val="false"/>
          <w:color w:val="000000"/>
          <w:sz w:val="28"/>
        </w:rPr>
        <w:t xml:space="preserve">
      3) статью 7 изложить в следующей редакции: </w:t>
      </w:r>
      <w:r>
        <w:br/>
      </w:r>
      <w:r>
        <w:rPr>
          <w:rFonts w:ascii="Times New Roman"/>
          <w:b w:val="false"/>
          <w:i w:val="false"/>
          <w:color w:val="000000"/>
          <w:sz w:val="28"/>
        </w:rPr>
        <w:t xml:space="preserve">
      "Статья 7. Цели и задачи Национального Банка Казахстана </w:t>
      </w:r>
      <w:r>
        <w:br/>
      </w:r>
      <w:r>
        <w:rPr>
          <w:rFonts w:ascii="Times New Roman"/>
          <w:b w:val="false"/>
          <w:i w:val="false"/>
          <w:color w:val="000000"/>
          <w:sz w:val="28"/>
        </w:rPr>
        <w:t xml:space="preserve">
      Основной целью Национального Банка Казахстана является обеспечение стабильности цен в Республике Казахстан. </w:t>
      </w:r>
      <w:r>
        <w:br/>
      </w:r>
      <w:r>
        <w:rPr>
          <w:rFonts w:ascii="Times New Roman"/>
          <w:b w:val="false"/>
          <w:i w:val="false"/>
          <w:color w:val="000000"/>
          <w:sz w:val="28"/>
        </w:rPr>
        <w:t xml:space="preserve">
      Для реализации основной цели на Национальный Банк Казахстана возлагаются следующие задачи: </w:t>
      </w:r>
      <w:r>
        <w:br/>
      </w:r>
      <w:r>
        <w:rPr>
          <w:rFonts w:ascii="Times New Roman"/>
          <w:b w:val="false"/>
          <w:i w:val="false"/>
          <w:color w:val="000000"/>
          <w:sz w:val="28"/>
        </w:rPr>
        <w:t xml:space="preserve">
      разработка и проведение денежно-кредитной политики государства; </w:t>
      </w:r>
      <w:r>
        <w:br/>
      </w:r>
      <w:r>
        <w:rPr>
          <w:rFonts w:ascii="Times New Roman"/>
          <w:b w:val="false"/>
          <w:i w:val="false"/>
          <w:color w:val="000000"/>
          <w:sz w:val="28"/>
        </w:rPr>
        <w:t xml:space="preserve">
      содействие нормальному функционированию платежных систем; </w:t>
      </w:r>
      <w:r>
        <w:br/>
      </w:r>
      <w:r>
        <w:rPr>
          <w:rFonts w:ascii="Times New Roman"/>
          <w:b w:val="false"/>
          <w:i w:val="false"/>
          <w:color w:val="000000"/>
          <w:sz w:val="28"/>
        </w:rPr>
        <w:t xml:space="preserve">
      осуществление валютного регулирования и валютного контроля; </w:t>
      </w:r>
      <w:r>
        <w:br/>
      </w:r>
      <w:r>
        <w:rPr>
          <w:rFonts w:ascii="Times New Roman"/>
          <w:b w:val="false"/>
          <w:i w:val="false"/>
          <w:color w:val="000000"/>
          <w:sz w:val="28"/>
        </w:rPr>
        <w:t xml:space="preserve">
      содействие обеспечению стабильности финансовой системы."; </w:t>
      </w:r>
      <w:r>
        <w:br/>
      </w:r>
      <w:r>
        <w:rPr>
          <w:rFonts w:ascii="Times New Roman"/>
          <w:b w:val="false"/>
          <w:i w:val="false"/>
          <w:color w:val="000000"/>
          <w:sz w:val="28"/>
        </w:rPr>
        <w:t xml:space="preserve">
      4) в статье 8: </w:t>
      </w:r>
      <w:r>
        <w:br/>
      </w:r>
      <w:r>
        <w:rPr>
          <w:rFonts w:ascii="Times New Roman"/>
          <w:b w:val="false"/>
          <w:i w:val="false"/>
          <w:color w:val="000000"/>
          <w:sz w:val="28"/>
        </w:rPr>
        <w:t xml:space="preserve">
      подпункты в), г) исключить; </w:t>
      </w:r>
      <w:r>
        <w:br/>
      </w:r>
      <w:r>
        <w:rPr>
          <w:rFonts w:ascii="Times New Roman"/>
          <w:b w:val="false"/>
          <w:i w:val="false"/>
          <w:color w:val="000000"/>
          <w:sz w:val="28"/>
        </w:rPr>
        <w:t xml:space="preserve">
      дополнить подпунктом д-1) следующего содержания: </w:t>
      </w:r>
      <w:r>
        <w:br/>
      </w:r>
      <w:r>
        <w:rPr>
          <w:rFonts w:ascii="Times New Roman"/>
          <w:b w:val="false"/>
          <w:i w:val="false"/>
          <w:color w:val="000000"/>
          <w:sz w:val="28"/>
        </w:rPr>
        <w:t xml:space="preserve">
      "д-1) определяет порядок проведения следующих видов банковских операций: открытие и ведение корреспондентских счетов банков и организаций, осуществляющих отдельные виды банковских операций; кассовые операции; переводные операции; учетные операции; осуществление расчетов по поручению физических и юридических лиц, в том числе банков-корреспондентов, по их банковским счетам; межбанковский клиринг; сейфовые операции; ломбардные операции; выпуск платежных карточек; инкассация и пересылка банкнот, монет и ценностей; организация обменных операций с иностранной валютой; выпуск чековых книжек; открытие (выставление) и подтверждение аккредитива и исполнение обязательств по нему и в случаях, установленных законодательными актами, выдает уполномоченному органу по регулированию и надзору финансового рынка (далее - уполномоченный орган) заключение о возможности выдачи уполномоченным органом лицензии по данным видам банковских операций; </w:t>
      </w:r>
      <w:r>
        <w:br/>
      </w:r>
      <w:r>
        <w:rPr>
          <w:rFonts w:ascii="Times New Roman"/>
          <w:b w:val="false"/>
          <w:i w:val="false"/>
          <w:color w:val="000000"/>
          <w:sz w:val="28"/>
        </w:rPr>
        <w:t xml:space="preserve">
      подпункты е) и е-1) исключить; </w:t>
      </w:r>
      <w:r>
        <w:br/>
      </w:r>
      <w:r>
        <w:rPr>
          <w:rFonts w:ascii="Times New Roman"/>
          <w:b w:val="false"/>
          <w:i w:val="false"/>
          <w:color w:val="000000"/>
          <w:sz w:val="28"/>
        </w:rPr>
        <w:t xml:space="preserve">
      в подпункте з) после слова "банками" дополнить словами ", организациями, осуществляющими отдельные виды банковских операций"; </w:t>
      </w:r>
      <w:r>
        <w:br/>
      </w:r>
      <w:r>
        <w:rPr>
          <w:rFonts w:ascii="Times New Roman"/>
          <w:b w:val="false"/>
          <w:i w:val="false"/>
          <w:color w:val="000000"/>
          <w:sz w:val="28"/>
        </w:rPr>
        <w:t xml:space="preserve">
      дополнить подпунктами и-1) и и-2) следующего содержания: </w:t>
      </w:r>
      <w:r>
        <w:br/>
      </w:r>
      <w:r>
        <w:rPr>
          <w:rFonts w:ascii="Times New Roman"/>
          <w:b w:val="false"/>
          <w:i w:val="false"/>
          <w:color w:val="000000"/>
          <w:sz w:val="28"/>
        </w:rPr>
        <w:t xml:space="preserve">
      "и-1) выдает лицензии на проведение операций, связанных с использованием валютных ценностей; </w:t>
      </w:r>
      <w:r>
        <w:br/>
      </w:r>
      <w:r>
        <w:rPr>
          <w:rFonts w:ascii="Times New Roman"/>
          <w:b w:val="false"/>
          <w:i w:val="false"/>
          <w:color w:val="000000"/>
          <w:sz w:val="28"/>
        </w:rPr>
        <w:t xml:space="preserve">
      и-2) выдает лицензии организациям, осуществляющим отдельные виды банковских операций, на осуществление обменных операций с иностранной валютой, проведение операций по инкассации, пересылке банкнот, монет и ценностей, межбанковского клиринга;"; </w:t>
      </w:r>
      <w:r>
        <w:br/>
      </w:r>
      <w:r>
        <w:rPr>
          <w:rFonts w:ascii="Times New Roman"/>
          <w:b w:val="false"/>
          <w:i w:val="false"/>
          <w:color w:val="000000"/>
          <w:sz w:val="28"/>
        </w:rPr>
        <w:t xml:space="preserve">
      в подпункте к) после слова "банками" дополнить словами ", организациями, осуществляющими отдельные виды банковских операций"; </w:t>
      </w:r>
      <w:r>
        <w:br/>
      </w:r>
      <w:r>
        <w:rPr>
          <w:rFonts w:ascii="Times New Roman"/>
          <w:b w:val="false"/>
          <w:i w:val="false"/>
          <w:color w:val="000000"/>
          <w:sz w:val="28"/>
        </w:rPr>
        <w:t xml:space="preserve">
      подпункт л) изложить в следующей редакции: </w:t>
      </w:r>
      <w:r>
        <w:br/>
      </w:r>
      <w:r>
        <w:rPr>
          <w:rFonts w:ascii="Times New Roman"/>
          <w:b w:val="false"/>
          <w:i w:val="false"/>
          <w:color w:val="000000"/>
          <w:sz w:val="28"/>
        </w:rPr>
        <w:t xml:space="preserve">
      "л) разрабатывает и утверждает по согласованию с уполномоченным органом по регулированию системы бухгалтерского учета и финансовой отчетности стандарты бухгалтерского учета по вопросам, не урегулированным международными стандартами финансовой отчетности, и не противоречащие им, а также методические рекомендации к ним;"; </w:t>
      </w:r>
      <w:r>
        <w:br/>
      </w:r>
      <w:r>
        <w:rPr>
          <w:rFonts w:ascii="Times New Roman"/>
          <w:b w:val="false"/>
          <w:i w:val="false"/>
          <w:color w:val="000000"/>
          <w:sz w:val="28"/>
        </w:rPr>
        <w:t xml:space="preserve">
      подпункт л-2) изложить в следующей редакции: </w:t>
      </w:r>
      <w:r>
        <w:br/>
      </w:r>
      <w:r>
        <w:rPr>
          <w:rFonts w:ascii="Times New Roman"/>
          <w:b w:val="false"/>
          <w:i w:val="false"/>
          <w:color w:val="000000"/>
          <w:sz w:val="28"/>
        </w:rPr>
        <w:t xml:space="preserve">
      "л-2) совместно с уполномоченным органом устанавливает перечень, соответствующие международным стандартам формы, сроки представления финансовой и иной отчетности финансовыми организациями, а также их аффилиированными лицами, в случаях, предусмотренных законодательными актами Республики Казахстан, для обеспечения своих контрольных и надзорных функций;"; </w:t>
      </w:r>
      <w:r>
        <w:br/>
      </w:r>
      <w:r>
        <w:rPr>
          <w:rFonts w:ascii="Times New Roman"/>
          <w:b w:val="false"/>
          <w:i w:val="false"/>
          <w:color w:val="000000"/>
          <w:sz w:val="28"/>
        </w:rPr>
        <w:t xml:space="preserve">
      дополнить подпунктом л-3) следующего содержания: </w:t>
      </w:r>
      <w:r>
        <w:br/>
      </w:r>
      <w:r>
        <w:rPr>
          <w:rFonts w:ascii="Times New Roman"/>
          <w:b w:val="false"/>
          <w:i w:val="false"/>
          <w:color w:val="000000"/>
          <w:sz w:val="28"/>
        </w:rPr>
        <w:t xml:space="preserve">
      "л-3) устанавливает порядок, формы и сроки представления отчетности по вопросам валютного регулирования и контроля;"; </w:t>
      </w:r>
      <w:r>
        <w:br/>
      </w:r>
      <w:r>
        <w:rPr>
          <w:rFonts w:ascii="Times New Roman"/>
          <w:b w:val="false"/>
          <w:i w:val="false"/>
          <w:color w:val="000000"/>
          <w:sz w:val="28"/>
        </w:rPr>
        <w:t xml:space="preserve">
      в подпункте м) после слов "банками" дополнить словами ", организациями, осуществляющими отдельные виды банковских операций"; </w:t>
      </w:r>
      <w:r>
        <w:br/>
      </w:r>
      <w:r>
        <w:rPr>
          <w:rFonts w:ascii="Times New Roman"/>
          <w:b w:val="false"/>
          <w:i w:val="false"/>
          <w:color w:val="000000"/>
          <w:sz w:val="28"/>
        </w:rPr>
        <w:t xml:space="preserve">
      дополнить подпунктом р-1) следующего содержания: </w:t>
      </w:r>
      <w:r>
        <w:br/>
      </w:r>
      <w:r>
        <w:rPr>
          <w:rFonts w:ascii="Times New Roman"/>
          <w:b w:val="false"/>
          <w:i w:val="false"/>
          <w:color w:val="000000"/>
          <w:sz w:val="28"/>
        </w:rPr>
        <w:t xml:space="preserve">
      "р-1) формирует денежно-кредитную и финансовую статистику страны;"; </w:t>
      </w:r>
      <w:r>
        <w:br/>
      </w:r>
      <w:r>
        <w:rPr>
          <w:rFonts w:ascii="Times New Roman"/>
          <w:b w:val="false"/>
          <w:i w:val="false"/>
          <w:color w:val="000000"/>
          <w:sz w:val="28"/>
        </w:rPr>
        <w:t xml:space="preserve">
      подпункт у-1) изложить в следующей редакции: </w:t>
      </w:r>
      <w:r>
        <w:br/>
      </w:r>
      <w:r>
        <w:rPr>
          <w:rFonts w:ascii="Times New Roman"/>
          <w:b w:val="false"/>
          <w:i w:val="false"/>
          <w:color w:val="000000"/>
          <w:sz w:val="28"/>
        </w:rPr>
        <w:t xml:space="preserve">
      "у-1) вправе получать от банков, их ассоциаций и государственных органов, физических и юридических лиц необходимую информацию, в целях осуществления своих функций;"; </w:t>
      </w:r>
      <w:r>
        <w:br/>
      </w:r>
      <w:r>
        <w:rPr>
          <w:rFonts w:ascii="Times New Roman"/>
          <w:b w:val="false"/>
          <w:i w:val="false"/>
          <w:color w:val="000000"/>
          <w:sz w:val="28"/>
        </w:rPr>
        <w:t xml:space="preserve">
      дополнить подпунктами у-4), у-5), у-6) и у-7) следующего содержания: </w:t>
      </w:r>
      <w:r>
        <w:br/>
      </w:r>
      <w:r>
        <w:rPr>
          <w:rFonts w:ascii="Times New Roman"/>
          <w:b w:val="false"/>
          <w:i w:val="false"/>
          <w:color w:val="000000"/>
          <w:sz w:val="28"/>
        </w:rPr>
        <w:t xml:space="preserve">
      "у-4) осуществляет доверительное управление активами, переданными на основании заключаемых между Национальным Банком Казахстана и Правительством Республики Казахстан договоров о доверительном управлении, которые публикуются в официальных изданиях; </w:t>
      </w:r>
      <w:r>
        <w:br/>
      </w:r>
      <w:r>
        <w:rPr>
          <w:rFonts w:ascii="Times New Roman"/>
          <w:b w:val="false"/>
          <w:i w:val="false"/>
          <w:color w:val="000000"/>
          <w:sz w:val="28"/>
        </w:rPr>
        <w:t xml:space="preserve">
      у-5) устанавливает режим банковских счетов; </w:t>
      </w:r>
      <w:r>
        <w:br/>
      </w:r>
      <w:r>
        <w:rPr>
          <w:rFonts w:ascii="Times New Roman"/>
          <w:b w:val="false"/>
          <w:i w:val="false"/>
          <w:color w:val="000000"/>
          <w:sz w:val="28"/>
        </w:rPr>
        <w:t xml:space="preserve">
      у-6) резервирует средства банков для целей регулирования объемов кредитов, предоставляемых банками, для снижения рисков неплатежа банками по их обязательствам, а также защиты интересов вкладчиков и акционеров банков; </w:t>
      </w:r>
      <w:r>
        <w:br/>
      </w:r>
      <w:r>
        <w:rPr>
          <w:rFonts w:ascii="Times New Roman"/>
          <w:b w:val="false"/>
          <w:i w:val="false"/>
          <w:color w:val="000000"/>
          <w:sz w:val="28"/>
        </w:rPr>
        <w:t xml:space="preserve">
      у-7) устанавливает количественные ограничения по отдельным видам операций и сделок банков;"; </w:t>
      </w:r>
      <w:r>
        <w:br/>
      </w:r>
      <w:r>
        <w:rPr>
          <w:rFonts w:ascii="Times New Roman"/>
          <w:b w:val="false"/>
          <w:i w:val="false"/>
          <w:color w:val="000000"/>
          <w:sz w:val="28"/>
        </w:rPr>
        <w:t xml:space="preserve">
      5) часть первую статьи 9 изложить в следующей редакции: </w:t>
      </w:r>
      <w:r>
        <w:br/>
      </w:r>
      <w:r>
        <w:rPr>
          <w:rFonts w:ascii="Times New Roman"/>
          <w:b w:val="false"/>
          <w:i w:val="false"/>
          <w:color w:val="000000"/>
          <w:sz w:val="28"/>
        </w:rPr>
        <w:t xml:space="preserve">
      "Уставный капитал Национального Банка Казахстана принадлежит государству и формируется в размере не менее 20 миллиардов тенге, путем отчислений от полученного им чистого дохода."; </w:t>
      </w:r>
      <w:r>
        <w:br/>
      </w:r>
      <w:r>
        <w:rPr>
          <w:rFonts w:ascii="Times New Roman"/>
          <w:b w:val="false"/>
          <w:i w:val="false"/>
          <w:color w:val="000000"/>
          <w:sz w:val="28"/>
        </w:rPr>
        <w:t xml:space="preserve">
      6) в части первой статьи 10: </w:t>
      </w:r>
      <w:r>
        <w:br/>
      </w:r>
      <w:r>
        <w:rPr>
          <w:rFonts w:ascii="Times New Roman"/>
          <w:b w:val="false"/>
          <w:i w:val="false"/>
          <w:color w:val="000000"/>
          <w:sz w:val="28"/>
        </w:rPr>
        <w:t xml:space="preserve">
      слова "согласно положению, утверждаемому" заменить "в порядке, установленном"; </w:t>
      </w:r>
      <w:r>
        <w:br/>
      </w:r>
      <w:r>
        <w:rPr>
          <w:rFonts w:ascii="Times New Roman"/>
          <w:b w:val="false"/>
          <w:i w:val="false"/>
          <w:color w:val="000000"/>
          <w:sz w:val="28"/>
        </w:rPr>
        <w:t xml:space="preserve">
      слова "Счет переоценки ценных бумаг в виде долгосрочных финансовых инвестиций, в том числе в иностранной валюте, предназначен для учета нереализованного дохода от переоценки их стоимости." исключить; </w:t>
      </w:r>
      <w:r>
        <w:br/>
      </w:r>
      <w:r>
        <w:rPr>
          <w:rFonts w:ascii="Times New Roman"/>
          <w:b w:val="false"/>
          <w:i w:val="false"/>
          <w:color w:val="000000"/>
          <w:sz w:val="28"/>
        </w:rPr>
        <w:t xml:space="preserve">
      7) статью 11 изложить в следующей редакции: </w:t>
      </w:r>
      <w:r>
        <w:br/>
      </w:r>
      <w:r>
        <w:rPr>
          <w:rFonts w:ascii="Times New Roman"/>
          <w:b w:val="false"/>
          <w:i w:val="false"/>
          <w:color w:val="000000"/>
          <w:sz w:val="28"/>
        </w:rPr>
        <w:t xml:space="preserve">
      "Статья 11. Доход Национального Банка Казахстана </w:t>
      </w:r>
      <w:r>
        <w:br/>
      </w:r>
      <w:r>
        <w:rPr>
          <w:rFonts w:ascii="Times New Roman"/>
          <w:b w:val="false"/>
          <w:i w:val="false"/>
          <w:color w:val="000000"/>
          <w:sz w:val="28"/>
        </w:rPr>
        <w:t xml:space="preserve">
      Чистый доход Национального Банка Казахстана за финансовый год определяется как разница между фактически полученными доходами и расходами (за исключением образовавшейся суммы нереализованного дохода, относимой на счета переоценки золотовалютных активов), относящимися к данному финансовому году. </w:t>
      </w:r>
      <w:r>
        <w:br/>
      </w:r>
      <w:r>
        <w:rPr>
          <w:rFonts w:ascii="Times New Roman"/>
          <w:b w:val="false"/>
          <w:i w:val="false"/>
          <w:color w:val="000000"/>
          <w:sz w:val="28"/>
        </w:rPr>
        <w:t xml:space="preserve">
      Чистый доход Национального Банка Казахстана, уменьшенный на сумму созданных общих провизий (резервов) по банковским активам, направляется при необходимости на формирование уставного и резервного капиталов в размере, установленном Правлением Национального Банка Казахстана. </w:t>
      </w:r>
      <w:r>
        <w:br/>
      </w:r>
      <w:r>
        <w:rPr>
          <w:rFonts w:ascii="Times New Roman"/>
          <w:b w:val="false"/>
          <w:i w:val="false"/>
          <w:color w:val="000000"/>
          <w:sz w:val="28"/>
        </w:rPr>
        <w:t xml:space="preserve">
      После утверждения Президентом Республики Казахстан годового отчета Национального Банка Казахстана оставшаяся часть полученного чистого дохода перечисляется в республиканский бюджет в следующем финансовом году. </w:t>
      </w:r>
      <w:r>
        <w:br/>
      </w:r>
      <w:r>
        <w:rPr>
          <w:rFonts w:ascii="Times New Roman"/>
          <w:b w:val="false"/>
          <w:i w:val="false"/>
          <w:color w:val="000000"/>
          <w:sz w:val="28"/>
        </w:rPr>
        <w:t xml:space="preserve">
      В случае недостаточности полученной прибыли для формирования уставного и резервного капиталов, образовавшаяся разница компенсируется за счет чистого дохода Национального Банка Казахстана следующих финансовых лет."; </w:t>
      </w:r>
      <w:r>
        <w:br/>
      </w:r>
      <w:r>
        <w:rPr>
          <w:rFonts w:ascii="Times New Roman"/>
          <w:b w:val="false"/>
          <w:i w:val="false"/>
          <w:color w:val="000000"/>
          <w:sz w:val="28"/>
        </w:rPr>
        <w:t xml:space="preserve">
      8) дополнить статьей 14-1 следующего содержания: </w:t>
      </w:r>
      <w:r>
        <w:br/>
      </w:r>
      <w:r>
        <w:rPr>
          <w:rFonts w:ascii="Times New Roman"/>
          <w:b w:val="false"/>
          <w:i w:val="false"/>
          <w:color w:val="000000"/>
          <w:sz w:val="28"/>
        </w:rPr>
        <w:t xml:space="preserve">
      "Статья 14-1. Персонал Национального Банка Казахстана </w:t>
      </w:r>
      <w:r>
        <w:br/>
      </w:r>
      <w:r>
        <w:rPr>
          <w:rFonts w:ascii="Times New Roman"/>
          <w:b w:val="false"/>
          <w:i w:val="false"/>
          <w:color w:val="000000"/>
          <w:sz w:val="28"/>
        </w:rPr>
        <w:t xml:space="preserve">
      1. Порядок формирования персонала Национального Банка Казахстана, условия труда и его оплаты определяется в соответствии с трудовым законодательством Республики Казахстан, законодательством Республики Казахстан о государственной службе, в части не противоречащей настоящему Закону. </w:t>
      </w:r>
      <w:r>
        <w:br/>
      </w:r>
      <w:r>
        <w:rPr>
          <w:rFonts w:ascii="Times New Roman"/>
          <w:b w:val="false"/>
          <w:i w:val="false"/>
          <w:color w:val="000000"/>
          <w:sz w:val="28"/>
        </w:rPr>
        <w:t xml:space="preserve">
      2. Персонал Национального Банка составляют: </w:t>
      </w:r>
      <w:r>
        <w:br/>
      </w:r>
      <w:r>
        <w:rPr>
          <w:rFonts w:ascii="Times New Roman"/>
          <w:b w:val="false"/>
          <w:i w:val="false"/>
          <w:color w:val="000000"/>
          <w:sz w:val="28"/>
        </w:rPr>
        <w:t xml:space="preserve">
      1) политические государственные служащие; </w:t>
      </w:r>
      <w:r>
        <w:br/>
      </w:r>
      <w:r>
        <w:rPr>
          <w:rFonts w:ascii="Times New Roman"/>
          <w:b w:val="false"/>
          <w:i w:val="false"/>
          <w:color w:val="000000"/>
          <w:sz w:val="28"/>
        </w:rPr>
        <w:t xml:space="preserve">
      2) административные государственные служащие; </w:t>
      </w:r>
      <w:r>
        <w:br/>
      </w:r>
      <w:r>
        <w:rPr>
          <w:rFonts w:ascii="Times New Roman"/>
          <w:b w:val="false"/>
          <w:i w:val="false"/>
          <w:color w:val="000000"/>
          <w:sz w:val="28"/>
        </w:rPr>
        <w:t xml:space="preserve">
      3) работники. </w:t>
      </w:r>
      <w:r>
        <w:br/>
      </w:r>
      <w:r>
        <w:rPr>
          <w:rFonts w:ascii="Times New Roman"/>
          <w:b w:val="false"/>
          <w:i w:val="false"/>
          <w:color w:val="000000"/>
          <w:sz w:val="28"/>
        </w:rPr>
        <w:t xml:space="preserve">
      3. Перечень должностей, относимых к категории административных государственных должностей и работников, утверждается Национальным Банком Казахстана. </w:t>
      </w:r>
      <w:r>
        <w:br/>
      </w:r>
      <w:r>
        <w:rPr>
          <w:rFonts w:ascii="Times New Roman"/>
          <w:b w:val="false"/>
          <w:i w:val="false"/>
          <w:color w:val="000000"/>
          <w:sz w:val="28"/>
        </w:rPr>
        <w:t xml:space="preserve">
      4. Занятие вакантных должностей, относимых к категории административных государственных должностей и работников, производится в порядке, установленном органами Национального Банка Казахстана."; </w:t>
      </w:r>
      <w:r>
        <w:br/>
      </w:r>
      <w:r>
        <w:rPr>
          <w:rFonts w:ascii="Times New Roman"/>
          <w:b w:val="false"/>
          <w:i w:val="false"/>
          <w:color w:val="000000"/>
          <w:sz w:val="28"/>
        </w:rPr>
        <w:t xml:space="preserve">
      9) в статье 15: </w:t>
      </w:r>
      <w:r>
        <w:br/>
      </w:r>
      <w:r>
        <w:rPr>
          <w:rFonts w:ascii="Times New Roman"/>
          <w:b w:val="false"/>
          <w:i w:val="false"/>
          <w:color w:val="000000"/>
          <w:sz w:val="28"/>
        </w:rPr>
        <w:t xml:space="preserve">
      в подпункте б) слова "банковской деятельности" заменить словами "отдельных вопросов банковской деятельности, бухгалтерского учета, платежей и переводов денег, вексельного обращения, осуществления валютных операций, и надзора за их соблюдением"; </w:t>
      </w:r>
      <w:r>
        <w:br/>
      </w:r>
      <w:r>
        <w:rPr>
          <w:rFonts w:ascii="Times New Roman"/>
          <w:b w:val="false"/>
          <w:i w:val="false"/>
          <w:color w:val="000000"/>
          <w:sz w:val="28"/>
        </w:rPr>
        <w:t xml:space="preserve">
      подпункт д) исключить; </w:t>
      </w:r>
      <w:r>
        <w:br/>
      </w:r>
      <w:r>
        <w:rPr>
          <w:rFonts w:ascii="Times New Roman"/>
          <w:b w:val="false"/>
          <w:i w:val="false"/>
          <w:color w:val="000000"/>
          <w:sz w:val="28"/>
        </w:rPr>
        <w:t xml:space="preserve">
      в подпункте е) слова ", за исключением выдаваемых ломбардам, уполномоченным организациям на организацию обменных операций с наличной иностранной валютой" заменить словами ", предусмотренных настоящим Законом"; </w:t>
      </w:r>
      <w:r>
        <w:br/>
      </w:r>
      <w:r>
        <w:rPr>
          <w:rFonts w:ascii="Times New Roman"/>
          <w:b w:val="false"/>
          <w:i w:val="false"/>
          <w:color w:val="000000"/>
          <w:sz w:val="28"/>
        </w:rPr>
        <w:t xml:space="preserve">
      подпункт е-3) исключить; </w:t>
      </w:r>
      <w:r>
        <w:br/>
      </w:r>
      <w:r>
        <w:rPr>
          <w:rFonts w:ascii="Times New Roman"/>
          <w:b w:val="false"/>
          <w:i w:val="false"/>
          <w:color w:val="000000"/>
          <w:sz w:val="28"/>
        </w:rPr>
        <w:t xml:space="preserve">
      подпункт л) изложить в следующей редакции: </w:t>
      </w:r>
      <w:r>
        <w:br/>
      </w:r>
      <w:r>
        <w:rPr>
          <w:rFonts w:ascii="Times New Roman"/>
          <w:b w:val="false"/>
          <w:i w:val="false"/>
          <w:color w:val="000000"/>
          <w:sz w:val="28"/>
        </w:rPr>
        <w:t xml:space="preserve">
      "л) рассмотрение и утверждение годовой консолидированной финансовой отчетности Национального Банка Казахстана;"; </w:t>
      </w:r>
      <w:r>
        <w:br/>
      </w:r>
      <w:r>
        <w:rPr>
          <w:rFonts w:ascii="Times New Roman"/>
          <w:b w:val="false"/>
          <w:i w:val="false"/>
          <w:color w:val="000000"/>
          <w:sz w:val="28"/>
        </w:rPr>
        <w:t xml:space="preserve">
      подпункты н), т) исключить; </w:t>
      </w:r>
      <w:r>
        <w:br/>
      </w:r>
      <w:r>
        <w:rPr>
          <w:rFonts w:ascii="Times New Roman"/>
          <w:b w:val="false"/>
          <w:i w:val="false"/>
          <w:color w:val="000000"/>
          <w:sz w:val="28"/>
        </w:rPr>
        <w:t xml:space="preserve">
      в подпункте о) слова "системы и размеров" заменить союзом "и"; </w:t>
      </w:r>
      <w:r>
        <w:br/>
      </w:r>
      <w:r>
        <w:rPr>
          <w:rFonts w:ascii="Times New Roman"/>
          <w:b w:val="false"/>
          <w:i w:val="false"/>
          <w:color w:val="000000"/>
          <w:sz w:val="28"/>
        </w:rPr>
        <w:t xml:space="preserve">
      в подпункте с) слова "казахстанских стандартов бухгалтерского учета" заменить словами "международных стандартов финансовой отчетности"; </w:t>
      </w:r>
      <w:r>
        <w:br/>
      </w:r>
      <w:r>
        <w:rPr>
          <w:rFonts w:ascii="Times New Roman"/>
          <w:b w:val="false"/>
          <w:i w:val="false"/>
          <w:color w:val="000000"/>
          <w:sz w:val="28"/>
        </w:rPr>
        <w:t xml:space="preserve">
      дополнить подпунктами ц) и ч) следующего содержания: </w:t>
      </w:r>
      <w:r>
        <w:br/>
      </w:r>
      <w:r>
        <w:rPr>
          <w:rFonts w:ascii="Times New Roman"/>
          <w:b w:val="false"/>
          <w:i w:val="false"/>
          <w:color w:val="000000"/>
          <w:sz w:val="28"/>
        </w:rPr>
        <w:t xml:space="preserve">
      "ц) распределение чистого дохода Национального Банка Казахстана; </w:t>
      </w:r>
      <w:r>
        <w:br/>
      </w:r>
      <w:r>
        <w:rPr>
          <w:rFonts w:ascii="Times New Roman"/>
          <w:b w:val="false"/>
          <w:i w:val="false"/>
          <w:color w:val="000000"/>
          <w:sz w:val="28"/>
        </w:rPr>
        <w:t xml:space="preserve">
      ч) определение должностного лица (на уровне не ниже заместителя Председателя Национального Банка Казахстана), в полномочия которого входит оперативное принятие решений по доверительному управлению активами, переданными на основании заключаемых между Национальным Банком Казахстана и Правительством Республики Казахстан договоров о доверительном управлении."; </w:t>
      </w:r>
      <w:r>
        <w:br/>
      </w:r>
      <w:r>
        <w:rPr>
          <w:rFonts w:ascii="Times New Roman"/>
          <w:b w:val="false"/>
          <w:i w:val="false"/>
          <w:color w:val="000000"/>
          <w:sz w:val="28"/>
        </w:rPr>
        <w:t xml:space="preserve">
      10) в статье 19: </w:t>
      </w:r>
      <w:r>
        <w:br/>
      </w:r>
      <w:r>
        <w:rPr>
          <w:rFonts w:ascii="Times New Roman"/>
          <w:b w:val="false"/>
          <w:i w:val="false"/>
          <w:color w:val="000000"/>
          <w:sz w:val="28"/>
        </w:rPr>
        <w:t xml:space="preserve">
      часть шестую исключить;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"Совет директоров определяет структуру годовой консолидированной финансовой отчетности Национального Банка Казахстана."; </w:t>
      </w:r>
      <w:r>
        <w:br/>
      </w:r>
      <w:r>
        <w:rPr>
          <w:rFonts w:ascii="Times New Roman"/>
          <w:b w:val="false"/>
          <w:i w:val="false"/>
          <w:color w:val="000000"/>
          <w:sz w:val="28"/>
        </w:rPr>
        <w:t xml:space="preserve">
      11) статью 24 дополнить частью второй следующего содержания: </w:t>
      </w:r>
      <w:r>
        <w:br/>
      </w:r>
      <w:r>
        <w:rPr>
          <w:rFonts w:ascii="Times New Roman"/>
          <w:b w:val="false"/>
          <w:i w:val="false"/>
          <w:color w:val="000000"/>
          <w:sz w:val="28"/>
        </w:rPr>
        <w:t xml:space="preserve">
      "Национальному Банку Казахстана запрещается прямое финансирование Правительства Республики Казахстан."; </w:t>
      </w:r>
      <w:r>
        <w:br/>
      </w:r>
      <w:r>
        <w:rPr>
          <w:rFonts w:ascii="Times New Roman"/>
          <w:b w:val="false"/>
          <w:i w:val="false"/>
          <w:color w:val="000000"/>
          <w:sz w:val="28"/>
        </w:rPr>
        <w:t xml:space="preserve">
      12) статью 27 дополнить частью второй следующего содержания: </w:t>
      </w:r>
      <w:r>
        <w:br/>
      </w:r>
      <w:r>
        <w:rPr>
          <w:rFonts w:ascii="Times New Roman"/>
          <w:b w:val="false"/>
          <w:i w:val="false"/>
          <w:color w:val="000000"/>
          <w:sz w:val="28"/>
        </w:rPr>
        <w:t xml:space="preserve">
      "Национальный Банк Казахстана не вправе приобретать в свою собственность государственные ценные бумаги Министерства финансов Республики Казахстан при их размещении на первичном рынке."; </w:t>
      </w:r>
      <w:r>
        <w:br/>
      </w:r>
      <w:r>
        <w:rPr>
          <w:rFonts w:ascii="Times New Roman"/>
          <w:b w:val="false"/>
          <w:i w:val="false"/>
          <w:color w:val="000000"/>
          <w:sz w:val="28"/>
        </w:rPr>
        <w:t xml:space="preserve">
      13) статью 28 изложить в следующей редакции: </w:t>
      </w:r>
      <w:r>
        <w:br/>
      </w:r>
      <w:r>
        <w:rPr>
          <w:rFonts w:ascii="Times New Roman"/>
          <w:b w:val="false"/>
          <w:i w:val="false"/>
          <w:color w:val="000000"/>
          <w:sz w:val="28"/>
        </w:rPr>
        <w:t xml:space="preserve">
      "Статья 28. Регулирование обращения государственных ценных бумаг </w:t>
      </w:r>
      <w:r>
        <w:br/>
      </w:r>
      <w:r>
        <w:rPr>
          <w:rFonts w:ascii="Times New Roman"/>
          <w:b w:val="false"/>
          <w:i w:val="false"/>
          <w:color w:val="000000"/>
          <w:sz w:val="28"/>
        </w:rPr>
        <w:t xml:space="preserve">
      Национальный Банк Казахстана осуществляет регулирование обращения государственных ценных бумаг Правительства Республики Казахстан и местных исполнительных органов по согласованию с Министерством финансов Республики Казахстан."; </w:t>
      </w:r>
      <w:r>
        <w:br/>
      </w:r>
      <w:r>
        <w:rPr>
          <w:rFonts w:ascii="Times New Roman"/>
          <w:b w:val="false"/>
          <w:i w:val="false"/>
          <w:color w:val="000000"/>
          <w:sz w:val="28"/>
        </w:rPr>
        <w:t xml:space="preserve">
      14) статью 29 изложить в следующей редакции: </w:t>
      </w:r>
      <w:r>
        <w:br/>
      </w:r>
      <w:r>
        <w:rPr>
          <w:rFonts w:ascii="Times New Roman"/>
          <w:b w:val="false"/>
          <w:i w:val="false"/>
          <w:color w:val="000000"/>
          <w:sz w:val="28"/>
        </w:rPr>
        <w:t xml:space="preserve">
      "Статья 29. Разработка и проведение денежно-кредитной политики </w:t>
      </w:r>
      <w:r>
        <w:br/>
      </w:r>
      <w:r>
        <w:rPr>
          <w:rFonts w:ascii="Times New Roman"/>
          <w:b w:val="false"/>
          <w:i w:val="false"/>
          <w:color w:val="000000"/>
          <w:sz w:val="28"/>
        </w:rPr>
        <w:t xml:space="preserve">
      Национальный Банк Казахстана является единственным органом, определяющим и осуществляющим государственную денежно-кредитную политику Республики Казахстан. Денежно-кредитная политика осуществляется Национальным Банком Казахстана с целью обеспечения низкого уровня инфляции и устойчивости национальной валюты."; </w:t>
      </w:r>
      <w:r>
        <w:br/>
      </w:r>
      <w:r>
        <w:rPr>
          <w:rFonts w:ascii="Times New Roman"/>
          <w:b w:val="false"/>
          <w:i w:val="false"/>
          <w:color w:val="000000"/>
          <w:sz w:val="28"/>
        </w:rPr>
        <w:t xml:space="preserve">
      15) статьи 30 и 31 изложить в следующей редакции: </w:t>
      </w:r>
      <w:r>
        <w:br/>
      </w:r>
      <w:r>
        <w:rPr>
          <w:rFonts w:ascii="Times New Roman"/>
          <w:b w:val="false"/>
          <w:i w:val="false"/>
          <w:color w:val="000000"/>
          <w:sz w:val="28"/>
        </w:rPr>
        <w:t xml:space="preserve">
      "Статья 30. Виды операций денежно-кредитной политики </w:t>
      </w:r>
      <w:r>
        <w:br/>
      </w:r>
      <w:r>
        <w:rPr>
          <w:rFonts w:ascii="Times New Roman"/>
          <w:b w:val="false"/>
          <w:i w:val="false"/>
          <w:color w:val="000000"/>
          <w:sz w:val="28"/>
        </w:rPr>
        <w:t xml:space="preserve">
      1. В целях реализации денежно-кредитной политики Национальный Банк Казахстана осуществляет следующие виды операций: </w:t>
      </w:r>
      <w:r>
        <w:br/>
      </w:r>
      <w:r>
        <w:rPr>
          <w:rFonts w:ascii="Times New Roman"/>
          <w:b w:val="false"/>
          <w:i w:val="false"/>
          <w:color w:val="000000"/>
          <w:sz w:val="28"/>
        </w:rPr>
        <w:t xml:space="preserve">
      предоставление займов; </w:t>
      </w:r>
      <w:r>
        <w:br/>
      </w:r>
      <w:r>
        <w:rPr>
          <w:rFonts w:ascii="Times New Roman"/>
          <w:b w:val="false"/>
          <w:i w:val="false"/>
          <w:color w:val="000000"/>
          <w:sz w:val="28"/>
        </w:rPr>
        <w:t xml:space="preserve">
      прием депозитов; </w:t>
      </w:r>
      <w:r>
        <w:br/>
      </w:r>
      <w:r>
        <w:rPr>
          <w:rFonts w:ascii="Times New Roman"/>
          <w:b w:val="false"/>
          <w:i w:val="false"/>
          <w:color w:val="000000"/>
          <w:sz w:val="28"/>
        </w:rPr>
        <w:t xml:space="preserve">
      валютные интервенции; </w:t>
      </w:r>
      <w:r>
        <w:br/>
      </w:r>
      <w:r>
        <w:rPr>
          <w:rFonts w:ascii="Times New Roman"/>
          <w:b w:val="false"/>
          <w:i w:val="false"/>
          <w:color w:val="000000"/>
          <w:sz w:val="28"/>
        </w:rPr>
        <w:t xml:space="preserve">
      выпуск краткосрочных нот Национального Банка Казахстана; </w:t>
      </w:r>
      <w:r>
        <w:br/>
      </w:r>
      <w:r>
        <w:rPr>
          <w:rFonts w:ascii="Times New Roman"/>
          <w:b w:val="false"/>
          <w:i w:val="false"/>
          <w:color w:val="000000"/>
          <w:sz w:val="28"/>
        </w:rPr>
        <w:t xml:space="preserve">
      покупка и продажа государственных и других ценных бумаг, в том числе с правом обратного выкупа; </w:t>
      </w:r>
      <w:r>
        <w:br/>
      </w:r>
      <w:r>
        <w:rPr>
          <w:rFonts w:ascii="Times New Roman"/>
          <w:b w:val="false"/>
          <w:i w:val="false"/>
          <w:color w:val="000000"/>
          <w:sz w:val="28"/>
        </w:rPr>
        <w:t xml:space="preserve">
      переучет коммерческих векселей; </w:t>
      </w:r>
      <w:r>
        <w:br/>
      </w:r>
      <w:r>
        <w:rPr>
          <w:rFonts w:ascii="Times New Roman"/>
          <w:b w:val="false"/>
          <w:i w:val="false"/>
          <w:color w:val="000000"/>
          <w:sz w:val="28"/>
        </w:rPr>
        <w:t xml:space="preserve">
      другие операции по решению Правления Национального Банка Казахстана. </w:t>
      </w:r>
      <w:r>
        <w:br/>
      </w:r>
      <w:r>
        <w:rPr>
          <w:rFonts w:ascii="Times New Roman"/>
          <w:b w:val="false"/>
          <w:i w:val="false"/>
          <w:color w:val="000000"/>
          <w:sz w:val="28"/>
        </w:rPr>
        <w:t xml:space="preserve">
      2. Денежно-кредитная политика осуществляется путем установления: </w:t>
      </w:r>
      <w:r>
        <w:br/>
      </w:r>
      <w:r>
        <w:rPr>
          <w:rFonts w:ascii="Times New Roman"/>
          <w:b w:val="false"/>
          <w:i w:val="false"/>
          <w:color w:val="000000"/>
          <w:sz w:val="28"/>
        </w:rPr>
        <w:t xml:space="preserve">
      официальной ставки рефинансирования; </w:t>
      </w:r>
      <w:r>
        <w:br/>
      </w:r>
      <w:r>
        <w:rPr>
          <w:rFonts w:ascii="Times New Roman"/>
          <w:b w:val="false"/>
          <w:i w:val="false"/>
          <w:color w:val="000000"/>
          <w:sz w:val="28"/>
        </w:rPr>
        <w:t xml:space="preserve">
      уровней ставок вознаграждения по основным операциям денежно-кредитной политики; </w:t>
      </w:r>
      <w:r>
        <w:br/>
      </w:r>
      <w:r>
        <w:rPr>
          <w:rFonts w:ascii="Times New Roman"/>
          <w:b w:val="false"/>
          <w:i w:val="false"/>
          <w:color w:val="000000"/>
          <w:sz w:val="28"/>
        </w:rPr>
        <w:t xml:space="preserve">
      нормативов минимальных обязательных резервов (резервных требований); </w:t>
      </w:r>
      <w:r>
        <w:br/>
      </w:r>
      <w:r>
        <w:rPr>
          <w:rFonts w:ascii="Times New Roman"/>
          <w:b w:val="false"/>
          <w:i w:val="false"/>
          <w:color w:val="000000"/>
          <w:sz w:val="28"/>
        </w:rPr>
        <w:t xml:space="preserve">
      в исключительных случаях, прямых количественных ограничений на уровень и объемы отдельных видов операций. </w:t>
      </w:r>
      <w:r>
        <w:br/>
      </w:r>
      <w:r>
        <w:rPr>
          <w:rFonts w:ascii="Times New Roman"/>
          <w:b w:val="false"/>
          <w:i w:val="false"/>
          <w:color w:val="000000"/>
          <w:sz w:val="28"/>
        </w:rPr>
        <w:t>
 </w:t>
      </w:r>
      <w:r>
        <w:br/>
      </w:r>
      <w:r>
        <w:rPr>
          <w:rFonts w:ascii="Times New Roman"/>
          <w:b w:val="false"/>
          <w:i w:val="false"/>
          <w:color w:val="000000"/>
          <w:sz w:val="28"/>
        </w:rPr>
        <w:t xml:space="preserve">
      Статья 31. Официальная ставка рефинансирования </w:t>
      </w:r>
      <w:r>
        <w:br/>
      </w:r>
      <w:r>
        <w:rPr>
          <w:rFonts w:ascii="Times New Roman"/>
          <w:b w:val="false"/>
          <w:i w:val="false"/>
          <w:color w:val="000000"/>
          <w:sz w:val="28"/>
        </w:rPr>
        <w:t xml:space="preserve">
      Национальный Банк Казахстана устанавливает официальную ставку рефинансирования в зависимости от общего состояния денежного рынка, спроса и предложения по займам, уровня инфляции и инфляционных ожиданий. </w:t>
      </w:r>
      <w:r>
        <w:br/>
      </w:r>
      <w:r>
        <w:rPr>
          <w:rFonts w:ascii="Times New Roman"/>
          <w:b w:val="false"/>
          <w:i w:val="false"/>
          <w:color w:val="000000"/>
          <w:sz w:val="28"/>
        </w:rPr>
        <w:t xml:space="preserve">
      Национальный Банк Казахстана производит в соответствии с официальной ставкой рефинансирования переучет коммерческих векселей. </w:t>
      </w:r>
      <w:r>
        <w:br/>
      </w:r>
      <w:r>
        <w:rPr>
          <w:rFonts w:ascii="Times New Roman"/>
          <w:b w:val="false"/>
          <w:i w:val="false"/>
          <w:color w:val="000000"/>
          <w:sz w:val="28"/>
        </w:rPr>
        <w:t xml:space="preserve">
      Официальная ставка рефинансирования является ориентиром по ставкам вознаграждения для основных операций денежно-кредитной политики."; </w:t>
      </w:r>
      <w:r>
        <w:br/>
      </w:r>
      <w:r>
        <w:rPr>
          <w:rFonts w:ascii="Times New Roman"/>
          <w:b w:val="false"/>
          <w:i w:val="false"/>
          <w:color w:val="000000"/>
          <w:sz w:val="28"/>
        </w:rPr>
        <w:t xml:space="preserve">
      16) статьи 33, 34, 35 и 36 изложить в следующей редакции: </w:t>
      </w:r>
      <w:r>
        <w:br/>
      </w:r>
      <w:r>
        <w:rPr>
          <w:rFonts w:ascii="Times New Roman"/>
          <w:b w:val="false"/>
          <w:i w:val="false"/>
          <w:color w:val="000000"/>
          <w:sz w:val="28"/>
        </w:rPr>
        <w:t xml:space="preserve">
      "Статья 33. Покупка и продажа ценных бумаг </w:t>
      </w:r>
      <w:r>
        <w:br/>
      </w:r>
      <w:r>
        <w:rPr>
          <w:rFonts w:ascii="Times New Roman"/>
          <w:b w:val="false"/>
          <w:i w:val="false"/>
          <w:color w:val="000000"/>
          <w:sz w:val="28"/>
        </w:rPr>
        <w:t xml:space="preserve">
      Покупка и продажа государственных и других ценных бумаг осуществляется Национальным Банком Казахстана в рамках общей денежно-кредитной политики. </w:t>
      </w:r>
      <w:r>
        <w:br/>
      </w:r>
      <w:r>
        <w:rPr>
          <w:rFonts w:ascii="Times New Roman"/>
          <w:b w:val="false"/>
          <w:i w:val="false"/>
          <w:color w:val="000000"/>
          <w:sz w:val="28"/>
        </w:rPr>
        <w:t>
 </w:t>
      </w:r>
      <w:r>
        <w:br/>
      </w:r>
      <w:r>
        <w:rPr>
          <w:rFonts w:ascii="Times New Roman"/>
          <w:b w:val="false"/>
          <w:i w:val="false"/>
          <w:color w:val="000000"/>
          <w:sz w:val="28"/>
        </w:rPr>
        <w:t xml:space="preserve">
      Статья 34. Ставки вознаграждения по основным операциям денежно-кредитной политики </w:t>
      </w:r>
      <w:r>
        <w:br/>
      </w:r>
      <w:r>
        <w:rPr>
          <w:rFonts w:ascii="Times New Roman"/>
          <w:b w:val="false"/>
          <w:i w:val="false"/>
          <w:color w:val="000000"/>
          <w:sz w:val="28"/>
        </w:rPr>
        <w:t xml:space="preserve">
      Национальный Банк Казахстана устанавливает ставки вознаграждения по основным операциям денежно-кредитной политики в целях воздействия на рыночные ставки вознаграждения на финансовом рынке в рамках осуществляемой денежно-кредитной политики. </w:t>
      </w:r>
      <w:r>
        <w:br/>
      </w:r>
      <w:r>
        <w:rPr>
          <w:rFonts w:ascii="Times New Roman"/>
          <w:b w:val="false"/>
          <w:i w:val="false"/>
          <w:color w:val="000000"/>
          <w:sz w:val="28"/>
        </w:rPr>
        <w:t>
 </w:t>
      </w:r>
      <w:r>
        <w:br/>
      </w:r>
      <w:r>
        <w:rPr>
          <w:rFonts w:ascii="Times New Roman"/>
          <w:b w:val="false"/>
          <w:i w:val="false"/>
          <w:color w:val="000000"/>
          <w:sz w:val="28"/>
        </w:rPr>
        <w:t xml:space="preserve">
      Статья 35. Займы </w:t>
      </w:r>
      <w:r>
        <w:br/>
      </w:r>
      <w:r>
        <w:rPr>
          <w:rFonts w:ascii="Times New Roman"/>
          <w:b w:val="false"/>
          <w:i w:val="false"/>
          <w:color w:val="000000"/>
          <w:sz w:val="28"/>
        </w:rPr>
        <w:t xml:space="preserve">
      Национальный Банк Казахстана регулирует общий объем заимствования банков в соответствии с принятыми ориентирами денежно-кредитной политики. </w:t>
      </w:r>
      <w:r>
        <w:br/>
      </w:r>
      <w:r>
        <w:rPr>
          <w:rFonts w:ascii="Times New Roman"/>
          <w:b w:val="false"/>
          <w:i w:val="false"/>
          <w:color w:val="000000"/>
          <w:sz w:val="28"/>
        </w:rPr>
        <w:t xml:space="preserve">
      Порядок, условия предоставления и погашения, виды, сроки и лимиты предоставляемых банкам займов определяются Национальным Банком Казахстана. </w:t>
      </w:r>
      <w:r>
        <w:br/>
      </w:r>
      <w:r>
        <w:rPr>
          <w:rFonts w:ascii="Times New Roman"/>
          <w:b w:val="false"/>
          <w:i w:val="false"/>
          <w:color w:val="000000"/>
          <w:sz w:val="28"/>
        </w:rPr>
        <w:t xml:space="preserve">
      Национальный Банк Казахстана предоставляет займы как под обеспечение высоколиквидными и безрисковыми ценными бумагами и другими активами, так и без обеспечения, на срок не более одного года. Данный срок может быть продлен Правлением Национального Банка Казахстана. </w:t>
      </w:r>
      <w:r>
        <w:br/>
      </w:r>
      <w:r>
        <w:rPr>
          <w:rFonts w:ascii="Times New Roman"/>
          <w:b w:val="false"/>
          <w:i w:val="false"/>
          <w:color w:val="000000"/>
          <w:sz w:val="28"/>
        </w:rPr>
        <w:t xml:space="preserve">
      Предметами залога для обеспечения займов Национального Банка Казахстана могут быть все виды залогов, предусмотренные нормативными правовыми актами Национального Банка Казахстана. </w:t>
      </w:r>
      <w:r>
        <w:br/>
      </w:r>
      <w:r>
        <w:rPr>
          <w:rFonts w:ascii="Times New Roman"/>
          <w:b w:val="false"/>
          <w:i w:val="false"/>
          <w:color w:val="000000"/>
          <w:sz w:val="28"/>
        </w:rPr>
        <w:t xml:space="preserve">
      Национальный Банк Казахстана, как кредитор последней инстанции, вправе предоставлять банкам займы в национальной и иностранной валюте, как обеспеченные, так и без обеспечения, в порядке и на сроки, установленные Правлением Национального Банка Казахстана. </w:t>
      </w:r>
    </w:p>
    <w:bookmarkEnd w:id="4"/>
    <w:p>
      <w:pPr>
        <w:spacing w:after="0"/>
        <w:ind w:left="0"/>
        <w:jc w:val="both"/>
      </w:pPr>
      <w:r>
        <w:rPr>
          <w:rFonts w:ascii="Times New Roman"/>
          <w:b w:val="false"/>
          <w:i w:val="false"/>
          <w:color w:val="000000"/>
          <w:sz w:val="28"/>
        </w:rPr>
        <w:t xml:space="preserve">      Статья 36. Валютные интервенции </w:t>
      </w:r>
      <w:r>
        <w:br/>
      </w:r>
      <w:r>
        <w:rPr>
          <w:rFonts w:ascii="Times New Roman"/>
          <w:b w:val="false"/>
          <w:i w:val="false"/>
          <w:color w:val="000000"/>
          <w:sz w:val="28"/>
        </w:rPr>
        <w:t xml:space="preserve">
      Валютные интервенции Национального Банка Казахстана осуществляются самостоятельно путем купли-продажи иностранной валюты и проведения других видов валютных сделок на межбанковском или биржевом рынках с целью воздействия на курс казахстанского тенге. </w:t>
      </w:r>
      <w:r>
        <w:br/>
      </w:r>
      <w:r>
        <w:rPr>
          <w:rFonts w:ascii="Times New Roman"/>
          <w:b w:val="false"/>
          <w:i w:val="false"/>
          <w:color w:val="000000"/>
          <w:sz w:val="28"/>
        </w:rPr>
        <w:t xml:space="preserve">
      Валютные интервенции Национального Банка Казахстана проводятся в рамках общей денежно-кредитной политики."; </w:t>
      </w:r>
      <w:r>
        <w:br/>
      </w:r>
      <w:r>
        <w:rPr>
          <w:rFonts w:ascii="Times New Roman"/>
          <w:b w:val="false"/>
          <w:i w:val="false"/>
          <w:color w:val="000000"/>
          <w:sz w:val="28"/>
        </w:rPr>
        <w:t xml:space="preserve">
      17) дополнить статьями 36-1, 36-2 и 36-3 в следующей редакции: </w:t>
      </w:r>
      <w:r>
        <w:br/>
      </w:r>
      <w:r>
        <w:rPr>
          <w:rFonts w:ascii="Times New Roman"/>
          <w:b w:val="false"/>
          <w:i w:val="false"/>
          <w:color w:val="000000"/>
          <w:sz w:val="28"/>
        </w:rPr>
        <w:t xml:space="preserve">
      "Статья 36-1. Депозиты </w:t>
      </w:r>
      <w:r>
        <w:br/>
      </w:r>
      <w:r>
        <w:rPr>
          <w:rFonts w:ascii="Times New Roman"/>
          <w:b w:val="false"/>
          <w:i w:val="false"/>
          <w:color w:val="000000"/>
          <w:sz w:val="28"/>
        </w:rPr>
        <w:t xml:space="preserve">
      Порядок, условия привлечения и погашения, сроки и лимиты привлечения депозитов определяются Национальным Банком Казахстана. </w:t>
      </w:r>
      <w:r>
        <w:br/>
      </w:r>
      <w:r>
        <w:rPr>
          <w:rFonts w:ascii="Times New Roman"/>
          <w:b w:val="false"/>
          <w:i w:val="false"/>
          <w:color w:val="000000"/>
          <w:sz w:val="28"/>
        </w:rPr>
        <w:t xml:space="preserve">
      Национальный Банк Казахстана вправе привлекать депозиты как в национальной, так и в иностранной валюте. </w:t>
      </w:r>
    </w:p>
    <w:p>
      <w:pPr>
        <w:spacing w:after="0"/>
        <w:ind w:left="0"/>
        <w:jc w:val="both"/>
      </w:pPr>
      <w:r>
        <w:rPr>
          <w:rFonts w:ascii="Times New Roman"/>
          <w:b w:val="false"/>
          <w:i w:val="false"/>
          <w:color w:val="000000"/>
          <w:sz w:val="28"/>
        </w:rPr>
        <w:t xml:space="preserve">      Статья 36-2. Краткосрочные ноты Национального Банка Казахстана </w:t>
      </w:r>
      <w:r>
        <w:br/>
      </w:r>
      <w:r>
        <w:rPr>
          <w:rFonts w:ascii="Times New Roman"/>
          <w:b w:val="false"/>
          <w:i w:val="false"/>
          <w:color w:val="000000"/>
          <w:sz w:val="28"/>
        </w:rPr>
        <w:t xml:space="preserve">
      Краткосрочные ноты Национального Банка Казахстана - государственные ценные бумаги, эмитируемые Национальным Банком Казахстана. </w:t>
      </w:r>
      <w:r>
        <w:br/>
      </w:r>
      <w:r>
        <w:rPr>
          <w:rFonts w:ascii="Times New Roman"/>
          <w:b w:val="false"/>
          <w:i w:val="false"/>
          <w:color w:val="000000"/>
          <w:sz w:val="28"/>
        </w:rPr>
        <w:t xml:space="preserve">
      Порядок и условия выпуска, размещения, обращения и погашения краткосрочных нот определяются Национальным Банком Казахстана. </w:t>
      </w:r>
      <w:r>
        <w:br/>
      </w:r>
      <w:r>
        <w:rPr>
          <w:rFonts w:ascii="Times New Roman"/>
          <w:b w:val="false"/>
          <w:i w:val="false"/>
          <w:color w:val="000000"/>
          <w:sz w:val="28"/>
        </w:rPr>
        <w:t xml:space="preserve">
      Национальный Банк Казахстана в соответствии с целями денежно-кредитной политики вправе осуществлять выпуск краткосрочных нот как в национальной, так и в иностранной валюте. </w:t>
      </w:r>
    </w:p>
    <w:p>
      <w:pPr>
        <w:spacing w:after="0"/>
        <w:ind w:left="0"/>
        <w:jc w:val="both"/>
      </w:pPr>
      <w:r>
        <w:rPr>
          <w:rFonts w:ascii="Times New Roman"/>
          <w:b w:val="false"/>
          <w:i w:val="false"/>
          <w:color w:val="000000"/>
          <w:sz w:val="28"/>
        </w:rPr>
        <w:t xml:space="preserve">      Статья 36-3. Переучет коммерческих векселей </w:t>
      </w:r>
      <w:r>
        <w:br/>
      </w:r>
      <w:r>
        <w:rPr>
          <w:rFonts w:ascii="Times New Roman"/>
          <w:b w:val="false"/>
          <w:i w:val="false"/>
          <w:color w:val="000000"/>
          <w:sz w:val="28"/>
        </w:rPr>
        <w:t xml:space="preserve">
      Национальный Банк Казахстана устанавливает порядок переучета коммерческих векселей и условия, предъявляемые для приема коммерческих векселей к переучету Национальным Банком Казахстана."; </w:t>
      </w:r>
      <w:r>
        <w:br/>
      </w:r>
      <w:r>
        <w:rPr>
          <w:rFonts w:ascii="Times New Roman"/>
          <w:b w:val="false"/>
          <w:i w:val="false"/>
          <w:color w:val="000000"/>
          <w:sz w:val="28"/>
        </w:rPr>
        <w:t xml:space="preserve">
      18) статью 46 изложить в следующей редакции: </w:t>
      </w:r>
      <w:r>
        <w:br/>
      </w:r>
      <w:r>
        <w:rPr>
          <w:rFonts w:ascii="Times New Roman"/>
          <w:b w:val="false"/>
          <w:i w:val="false"/>
          <w:color w:val="000000"/>
          <w:sz w:val="28"/>
        </w:rPr>
        <w:t xml:space="preserve">
      "Статья 46. Дефектные банкноты </w:t>
      </w:r>
      <w:r>
        <w:br/>
      </w:r>
      <w:r>
        <w:rPr>
          <w:rFonts w:ascii="Times New Roman"/>
          <w:b w:val="false"/>
          <w:i w:val="false"/>
          <w:color w:val="000000"/>
          <w:sz w:val="28"/>
        </w:rPr>
        <w:t xml:space="preserve">
      Ветхие поврежденные банкноты, сохранившие не менее семидесяти процентов своей полной величины, без ограничений обмениваются Национальным Банком Казахстана и банками Республики Казахстан. </w:t>
      </w:r>
      <w:r>
        <w:br/>
      </w:r>
      <w:r>
        <w:rPr>
          <w:rFonts w:ascii="Times New Roman"/>
          <w:b w:val="false"/>
          <w:i w:val="false"/>
          <w:color w:val="000000"/>
          <w:sz w:val="28"/>
        </w:rPr>
        <w:t xml:space="preserve">
      Ветхие поврежденные банкноты, сохранившие более пятидесяти процентов, принимаются Национальным Банком Казахстана и обмениваются в соответствии с установленными им правилами. </w:t>
      </w:r>
      <w:r>
        <w:br/>
      </w:r>
      <w:r>
        <w:rPr>
          <w:rFonts w:ascii="Times New Roman"/>
          <w:b w:val="false"/>
          <w:i w:val="false"/>
          <w:color w:val="000000"/>
          <w:sz w:val="28"/>
        </w:rPr>
        <w:t xml:space="preserve">
      Национальный Банк Казахстана не обязан компенсировать утерянные или уничтоженные банкноты и монеты."; </w:t>
      </w:r>
      <w:r>
        <w:br/>
      </w:r>
      <w:r>
        <w:rPr>
          <w:rFonts w:ascii="Times New Roman"/>
          <w:b w:val="false"/>
          <w:i w:val="false"/>
          <w:color w:val="000000"/>
          <w:sz w:val="28"/>
        </w:rPr>
        <w:t xml:space="preserve">
      19) в статье 47-1 после слов "банков", "банками" дополнить словами ", организаций, осуществляющих отдельные виды банковских операций", ", организациями, осуществляющими отдельные виды банковских операций"; </w:t>
      </w:r>
      <w:r>
        <w:br/>
      </w:r>
      <w:r>
        <w:rPr>
          <w:rFonts w:ascii="Times New Roman"/>
          <w:b w:val="false"/>
          <w:i w:val="false"/>
          <w:color w:val="000000"/>
          <w:sz w:val="28"/>
        </w:rPr>
        <w:t xml:space="preserve">
      20) дополнить статьей 48-1 следующего содержания: </w:t>
      </w:r>
      <w:r>
        <w:br/>
      </w:r>
      <w:r>
        <w:rPr>
          <w:rFonts w:ascii="Times New Roman"/>
          <w:b w:val="false"/>
          <w:i w:val="false"/>
          <w:color w:val="000000"/>
          <w:sz w:val="28"/>
        </w:rPr>
        <w:t xml:space="preserve">
      "Статья 48-1 Полномочия Национального Банка Казахстана в организации и регулировании платежных систем </w:t>
      </w:r>
      <w:r>
        <w:br/>
      </w:r>
      <w:r>
        <w:rPr>
          <w:rFonts w:ascii="Times New Roman"/>
          <w:b w:val="false"/>
          <w:i w:val="false"/>
          <w:color w:val="000000"/>
          <w:sz w:val="28"/>
        </w:rPr>
        <w:t xml:space="preserve">
      Национальный Банк Казахстана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 </w:t>
      </w:r>
      <w:r>
        <w:br/>
      </w:r>
      <w:r>
        <w:rPr>
          <w:rFonts w:ascii="Times New Roman"/>
          <w:b w:val="false"/>
          <w:i w:val="false"/>
          <w:color w:val="000000"/>
          <w:sz w:val="28"/>
        </w:rPr>
        <w:t xml:space="preserve">
      Национальный Банк Казахстана в пределах своей компетентности вправе участвовать в организации системы международных (межгосударственных) платежей"; </w:t>
      </w:r>
      <w:r>
        <w:br/>
      </w:r>
      <w:r>
        <w:rPr>
          <w:rFonts w:ascii="Times New Roman"/>
          <w:b w:val="false"/>
          <w:i w:val="false"/>
          <w:color w:val="000000"/>
          <w:sz w:val="28"/>
        </w:rPr>
        <w:t xml:space="preserve">
      21) в статье 52-1: </w:t>
      </w:r>
      <w:r>
        <w:br/>
      </w:r>
      <w:r>
        <w:rPr>
          <w:rFonts w:ascii="Times New Roman"/>
          <w:b w:val="false"/>
          <w:i w:val="false"/>
          <w:color w:val="000000"/>
          <w:sz w:val="28"/>
        </w:rPr>
        <w:t xml:space="preserve">
      в подпунктах 1) и 2) слова "шести месяцев" заменить словами "одного года"; </w:t>
      </w:r>
      <w:r>
        <w:br/>
      </w:r>
      <w:r>
        <w:rPr>
          <w:rFonts w:ascii="Times New Roman"/>
          <w:b w:val="false"/>
          <w:i w:val="false"/>
          <w:color w:val="000000"/>
          <w:sz w:val="28"/>
        </w:rPr>
        <w:t xml:space="preserve">
      в подпункте 4) слова "со сроками погашения не более одного года" исключить; </w:t>
      </w:r>
      <w:r>
        <w:br/>
      </w:r>
      <w:r>
        <w:rPr>
          <w:rFonts w:ascii="Times New Roman"/>
          <w:b w:val="false"/>
          <w:i w:val="false"/>
          <w:color w:val="000000"/>
          <w:sz w:val="28"/>
        </w:rPr>
        <w:t xml:space="preserve">
      22) статью 53 исключить; </w:t>
      </w:r>
      <w:r>
        <w:br/>
      </w:r>
      <w:r>
        <w:rPr>
          <w:rFonts w:ascii="Times New Roman"/>
          <w:b w:val="false"/>
          <w:i w:val="false"/>
          <w:color w:val="000000"/>
          <w:sz w:val="28"/>
        </w:rPr>
        <w:t xml:space="preserve">
      23) статью 55 исключить; </w:t>
      </w:r>
      <w:r>
        <w:br/>
      </w:r>
      <w:r>
        <w:rPr>
          <w:rFonts w:ascii="Times New Roman"/>
          <w:b w:val="false"/>
          <w:i w:val="false"/>
          <w:color w:val="000000"/>
          <w:sz w:val="28"/>
        </w:rPr>
        <w:t xml:space="preserve">
      24) подпункт д) статьи 56 изложить в следующей редакции: </w:t>
      </w:r>
      <w:r>
        <w:br/>
      </w:r>
      <w:r>
        <w:rPr>
          <w:rFonts w:ascii="Times New Roman"/>
          <w:b w:val="false"/>
          <w:i w:val="false"/>
          <w:color w:val="000000"/>
          <w:sz w:val="28"/>
        </w:rPr>
        <w:t xml:space="preserve">
      "д) устанавливает официальный курс национальной валюты Республики Казахстан к иностранным валютам согласно перечню, определяемому Правлением Национального Банка Казахстана"; </w:t>
      </w:r>
      <w:r>
        <w:br/>
      </w:r>
      <w:r>
        <w:rPr>
          <w:rFonts w:ascii="Times New Roman"/>
          <w:b w:val="false"/>
          <w:i w:val="false"/>
          <w:color w:val="000000"/>
          <w:sz w:val="28"/>
        </w:rPr>
        <w:t xml:space="preserve">
      25) в статье 58: </w:t>
      </w:r>
      <w:r>
        <w:br/>
      </w:r>
      <w:r>
        <w:rPr>
          <w:rFonts w:ascii="Times New Roman"/>
          <w:b w:val="false"/>
          <w:i w:val="false"/>
          <w:color w:val="000000"/>
          <w:sz w:val="28"/>
        </w:rPr>
        <w:t xml:space="preserve">
      абзац третий части первой исключить; </w:t>
      </w:r>
      <w:r>
        <w:br/>
      </w:r>
      <w:r>
        <w:rPr>
          <w:rFonts w:ascii="Times New Roman"/>
          <w:b w:val="false"/>
          <w:i w:val="false"/>
          <w:color w:val="000000"/>
          <w:sz w:val="28"/>
        </w:rPr>
        <w:t xml:space="preserve">
      в части третьей слова "настоящим Законом" заменить словами "решением Правления Национального Банка Казахстана"; </w:t>
      </w:r>
      <w:r>
        <w:br/>
      </w:r>
      <w:r>
        <w:rPr>
          <w:rFonts w:ascii="Times New Roman"/>
          <w:b w:val="false"/>
          <w:i w:val="false"/>
          <w:color w:val="000000"/>
          <w:sz w:val="28"/>
        </w:rPr>
        <w:t xml:space="preserve">
      26) статью 60 изложить в следующей редакции: </w:t>
      </w:r>
      <w:r>
        <w:br/>
      </w:r>
      <w:r>
        <w:rPr>
          <w:rFonts w:ascii="Times New Roman"/>
          <w:b w:val="false"/>
          <w:i w:val="false"/>
          <w:color w:val="000000"/>
          <w:sz w:val="28"/>
        </w:rPr>
        <w:t xml:space="preserve">
      "Статья 60. Счет переоценки золотовалютных активов </w:t>
      </w:r>
      <w:r>
        <w:br/>
      </w:r>
      <w:r>
        <w:rPr>
          <w:rFonts w:ascii="Times New Roman"/>
          <w:b w:val="false"/>
          <w:i w:val="false"/>
          <w:color w:val="000000"/>
          <w:sz w:val="28"/>
        </w:rPr>
        <w:t xml:space="preserve">
      Нереализованные доходы Национального Банка Казахстан в течение финансового года, являющиеся следствием изменений в оценке активов или обязательств Национального Банка Казахстана состоящих из золота или иностранной валюты или стоимости золота, регулируются переоценкой, производимой в течение финансового года, с отнесением разницы на счет переоценки за вычетом реализованных доходов и расходов. </w:t>
      </w:r>
      <w:r>
        <w:br/>
      </w:r>
      <w:r>
        <w:rPr>
          <w:rFonts w:ascii="Times New Roman"/>
          <w:b w:val="false"/>
          <w:i w:val="false"/>
          <w:color w:val="000000"/>
          <w:sz w:val="28"/>
        </w:rPr>
        <w:t xml:space="preserve">
      Сумма накопленной переоценки золотовалютных активов компенсирует образовавшуюся отрицательную сумму по чистой позиции нереализованных доходов и расходов от переоценки золотовалютных активов текущего года, а также при выбытии активов относится на реализованные доходы в порядке, установленном Национальным Банком Казахстана."; </w:t>
      </w:r>
      <w:r>
        <w:br/>
      </w:r>
      <w:r>
        <w:rPr>
          <w:rFonts w:ascii="Times New Roman"/>
          <w:b w:val="false"/>
          <w:i w:val="false"/>
          <w:color w:val="000000"/>
          <w:sz w:val="28"/>
        </w:rPr>
        <w:t xml:space="preserve">
      27) в статье 61: </w:t>
      </w:r>
      <w:r>
        <w:br/>
      </w:r>
      <w:r>
        <w:rPr>
          <w:rFonts w:ascii="Times New Roman"/>
          <w:b w:val="false"/>
          <w:i w:val="false"/>
          <w:color w:val="000000"/>
          <w:sz w:val="28"/>
        </w:rPr>
        <w:t>
      часть первую дополнить словами ", организаций, осуществляющих отдельные виды банковских операций, в пределах полномочий, определенных настоящим Законом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банках и банковской деятельности в Республике Казахстан"; </w:t>
      </w:r>
      <w:r>
        <w:br/>
      </w:r>
      <w:r>
        <w:rPr>
          <w:rFonts w:ascii="Times New Roman"/>
          <w:b w:val="false"/>
          <w:i w:val="false"/>
          <w:color w:val="000000"/>
          <w:sz w:val="28"/>
        </w:rPr>
        <w:t xml:space="preserve">
      в части третьей слова "Его регулирующие функции" заменить словами "Регулирующие функции Национального Банка Казахстана"; </w:t>
      </w:r>
      <w:r>
        <w:br/>
      </w:r>
      <w:r>
        <w:rPr>
          <w:rFonts w:ascii="Times New Roman"/>
          <w:b w:val="false"/>
          <w:i w:val="false"/>
          <w:color w:val="000000"/>
          <w:sz w:val="28"/>
        </w:rPr>
        <w:t xml:space="preserve">
      в частях четвертой и пятой после слова "банков" дополнить словами ", организаций, осуществляющих отдельные виды банковских операций"; </w:t>
      </w:r>
      <w:r>
        <w:br/>
      </w:r>
      <w:r>
        <w:rPr>
          <w:rFonts w:ascii="Times New Roman"/>
          <w:b w:val="false"/>
          <w:i w:val="false"/>
          <w:color w:val="000000"/>
          <w:sz w:val="28"/>
        </w:rPr>
        <w:t xml:space="preserve">
      28) статью 62 изложить в следующей редакции: </w:t>
      </w:r>
      <w:r>
        <w:br/>
      </w:r>
      <w:r>
        <w:rPr>
          <w:rFonts w:ascii="Times New Roman"/>
          <w:b w:val="false"/>
          <w:i w:val="false"/>
          <w:color w:val="000000"/>
          <w:sz w:val="28"/>
        </w:rPr>
        <w:t xml:space="preserve">
      "Статья 62. Основные полномочия Национального Банка Казахстана в осуществлении регулирования и надзора </w:t>
      </w:r>
      <w:r>
        <w:br/>
      </w:r>
      <w:r>
        <w:rPr>
          <w:rFonts w:ascii="Times New Roman"/>
          <w:b w:val="false"/>
          <w:i w:val="false"/>
          <w:color w:val="000000"/>
          <w:sz w:val="28"/>
        </w:rPr>
        <w:t xml:space="preserve">
      Национальный Банк Казахстана осуществляет лицензирование, контроль и надзор за финансовыми организациями, в пределах своей компетенции, определенной настоящим Законом и иными законодательными актами Республики Казахстан. </w:t>
      </w:r>
      <w:r>
        <w:br/>
      </w:r>
      <w:r>
        <w:rPr>
          <w:rFonts w:ascii="Times New Roman"/>
          <w:b w:val="false"/>
          <w:i w:val="false"/>
          <w:color w:val="000000"/>
          <w:sz w:val="28"/>
        </w:rPr>
        <w:t xml:space="preserve">
      В этих целях Национальный Банк Казахстана полномочен: </w:t>
      </w:r>
      <w:r>
        <w:br/>
      </w:r>
      <w:r>
        <w:rPr>
          <w:rFonts w:ascii="Times New Roman"/>
          <w:b w:val="false"/>
          <w:i w:val="false"/>
          <w:color w:val="000000"/>
          <w:sz w:val="28"/>
        </w:rPr>
        <w:t xml:space="preserve">
      принимать нормативные правовые акты, обязательные для исполнения финансовыми организациями и их клиентами; </w:t>
      </w:r>
      <w:r>
        <w:br/>
      </w:r>
      <w:r>
        <w:rPr>
          <w:rFonts w:ascii="Times New Roman"/>
          <w:b w:val="false"/>
          <w:i w:val="false"/>
          <w:color w:val="000000"/>
          <w:sz w:val="28"/>
        </w:rPr>
        <w:t xml:space="preserve">
      определять условия и порядок выдачи лицензий на проведение отдельных видов банковских операций финансовым организациям в случаях, предусмотренных законодательными актами Республики Казахстан; </w:t>
      </w:r>
      <w:r>
        <w:br/>
      </w:r>
      <w:r>
        <w:rPr>
          <w:rFonts w:ascii="Times New Roman"/>
          <w:b w:val="false"/>
          <w:i w:val="false"/>
          <w:color w:val="000000"/>
          <w:sz w:val="28"/>
        </w:rPr>
        <w:t xml:space="preserve">
      осуществлять проверки деятельности финансовых организаций и иных лиц по вопросам, отнесенным к компетенции Национального Банка Казахстана; </w:t>
      </w:r>
      <w:r>
        <w:br/>
      </w:r>
      <w:r>
        <w:rPr>
          <w:rFonts w:ascii="Times New Roman"/>
          <w:b w:val="false"/>
          <w:i w:val="false"/>
          <w:color w:val="000000"/>
          <w:sz w:val="28"/>
        </w:rPr>
        <w:t xml:space="preserve">
      получать от государственных органов, организаций и граждан сведения, необходимые для осуществления своих контрольных и надзорных функций, в случаях, предусмотренных законодательными актами Республики Казахстан. </w:t>
      </w:r>
      <w:r>
        <w:br/>
      </w:r>
      <w:r>
        <w:rPr>
          <w:rFonts w:ascii="Times New Roman"/>
          <w:b w:val="false"/>
          <w:i w:val="false"/>
          <w:color w:val="000000"/>
          <w:sz w:val="28"/>
        </w:rPr>
        <w:t xml:space="preserve">
      Национальный Банк Казахстана сотрудничает с центральными банками и надзорными органами других государств и вправе обмениваться информацией необходимой для осуществления ими контрольных функций."; </w:t>
      </w:r>
      <w:r>
        <w:br/>
      </w:r>
      <w:r>
        <w:rPr>
          <w:rFonts w:ascii="Times New Roman"/>
          <w:b w:val="false"/>
          <w:i w:val="false"/>
          <w:color w:val="000000"/>
          <w:sz w:val="28"/>
        </w:rPr>
        <w:t xml:space="preserve">
      29) статьи 62-1, 63, 64 исключить; </w:t>
      </w:r>
      <w:r>
        <w:br/>
      </w:r>
      <w:r>
        <w:rPr>
          <w:rFonts w:ascii="Times New Roman"/>
          <w:b w:val="false"/>
          <w:i w:val="false"/>
          <w:color w:val="000000"/>
          <w:sz w:val="28"/>
        </w:rPr>
        <w:t xml:space="preserve">
      30) в части третьей статьи 66: </w:t>
      </w:r>
      <w:r>
        <w:br/>
      </w:r>
      <w:r>
        <w:rPr>
          <w:rFonts w:ascii="Times New Roman"/>
          <w:b w:val="false"/>
          <w:i w:val="false"/>
          <w:color w:val="000000"/>
          <w:sz w:val="28"/>
        </w:rPr>
        <w:t xml:space="preserve">
      слова "годовой баланс и отчет о результатах финансово-хозяйственной деятельности" заменить словами "годовой бухгалтерский баланс и отчет о доходах и расходах"; </w:t>
      </w:r>
      <w:r>
        <w:br/>
      </w:r>
      <w:r>
        <w:rPr>
          <w:rFonts w:ascii="Times New Roman"/>
          <w:b w:val="false"/>
          <w:i w:val="false"/>
          <w:color w:val="000000"/>
          <w:sz w:val="28"/>
        </w:rPr>
        <w:t xml:space="preserve">
      31) в статье 67: </w:t>
      </w:r>
      <w:r>
        <w:br/>
      </w:r>
      <w:r>
        <w:rPr>
          <w:rFonts w:ascii="Times New Roman"/>
          <w:b w:val="false"/>
          <w:i w:val="false"/>
          <w:color w:val="000000"/>
          <w:sz w:val="28"/>
        </w:rPr>
        <w:t xml:space="preserve">
      абзац третий части первой изложить в следующей редакции: </w:t>
      </w:r>
      <w:r>
        <w:br/>
      </w:r>
      <w:r>
        <w:rPr>
          <w:rFonts w:ascii="Times New Roman"/>
          <w:b w:val="false"/>
          <w:i w:val="false"/>
          <w:color w:val="000000"/>
          <w:sz w:val="28"/>
        </w:rPr>
        <w:t xml:space="preserve">
      "годовую консолидированную финансовую отчетность Национального Банка Казахстана;";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32) в части третьей статьи 68 слова "финансово-хозяйственной" исключить; </w:t>
      </w:r>
      <w:r>
        <w:br/>
      </w:r>
      <w:r>
        <w:rPr>
          <w:rFonts w:ascii="Times New Roman"/>
          <w:b w:val="false"/>
          <w:i w:val="false"/>
          <w:color w:val="000000"/>
          <w:sz w:val="28"/>
        </w:rPr>
        <w:t xml:space="preserve">
      33) в статье 70: </w:t>
      </w:r>
      <w:r>
        <w:br/>
      </w:r>
      <w:r>
        <w:rPr>
          <w:rFonts w:ascii="Times New Roman"/>
          <w:b w:val="false"/>
          <w:i w:val="false"/>
          <w:color w:val="000000"/>
          <w:sz w:val="28"/>
        </w:rPr>
        <w:t xml:space="preserve">
      слово "банковского" исключить; </w:t>
      </w:r>
      <w:r>
        <w:br/>
      </w:r>
      <w:r>
        <w:rPr>
          <w:rFonts w:ascii="Times New Roman"/>
          <w:b w:val="false"/>
          <w:i w:val="false"/>
          <w:color w:val="000000"/>
          <w:sz w:val="28"/>
        </w:rPr>
        <w:t xml:space="preserve">
      после слов "в банке" дополнить словами ", организации, осуществляющей отдельные виды банковских операций"; </w:t>
      </w:r>
      <w:r>
        <w:br/>
      </w:r>
      <w:r>
        <w:rPr>
          <w:rFonts w:ascii="Times New Roman"/>
          <w:b w:val="false"/>
          <w:i w:val="false"/>
          <w:color w:val="000000"/>
          <w:sz w:val="28"/>
        </w:rPr>
        <w:t xml:space="preserve">
      34) часть вторую статьи 70-1 дополнить словами ", иными фондами и организациями"; </w:t>
      </w:r>
      <w:r>
        <w:br/>
      </w:r>
      <w:r>
        <w:rPr>
          <w:rFonts w:ascii="Times New Roman"/>
          <w:b w:val="false"/>
          <w:i w:val="false"/>
          <w:color w:val="000000"/>
          <w:sz w:val="28"/>
        </w:rPr>
        <w:t xml:space="preserve">
      35) часть третью статьи 72 исключить; </w:t>
      </w:r>
      <w:r>
        <w:br/>
      </w:r>
      <w:r>
        <w:rPr>
          <w:rFonts w:ascii="Times New Roman"/>
          <w:b w:val="false"/>
          <w:i w:val="false"/>
          <w:color w:val="000000"/>
          <w:sz w:val="28"/>
        </w:rPr>
        <w:t xml:space="preserve">
      36) статью 73 исключить. </w:t>
      </w:r>
    </w:p>
    <w:bookmarkStart w:name="z6" w:id="5"/>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имеющий силу Закона, от 7 апреля 1995 г. "О товарных биржах" (Ведомости Верховного Совета Республики Казахстан, 1995 г., N 3-4, ст. 26; 1997 г., N 11, ст. 143): </w:t>
      </w:r>
      <w:r>
        <w:br/>
      </w:r>
      <w:r>
        <w:rPr>
          <w:rFonts w:ascii="Times New Roman"/>
          <w:b w:val="false"/>
          <w:i w:val="false"/>
          <w:color w:val="000000"/>
          <w:sz w:val="28"/>
        </w:rPr>
        <w:t xml:space="preserve">
      1) заголовок изложить в следующей редакции: </w:t>
      </w:r>
      <w:r>
        <w:br/>
      </w:r>
      <w:r>
        <w:rPr>
          <w:rFonts w:ascii="Times New Roman"/>
          <w:b w:val="false"/>
          <w:i w:val="false"/>
          <w:color w:val="000000"/>
          <w:sz w:val="28"/>
        </w:rPr>
        <w:t xml:space="preserve">
      "Закон Республики Казахстан "О товарных биржах"; </w:t>
      </w:r>
      <w:r>
        <w:br/>
      </w:r>
      <w:r>
        <w:rPr>
          <w:rFonts w:ascii="Times New Roman"/>
          <w:b w:val="false"/>
          <w:i w:val="false"/>
          <w:color w:val="000000"/>
          <w:sz w:val="28"/>
        </w:rPr>
        <w:t xml:space="preserve">
      2) преамбулу исключить; </w:t>
      </w:r>
      <w:r>
        <w:br/>
      </w:r>
      <w:r>
        <w:rPr>
          <w:rFonts w:ascii="Times New Roman"/>
          <w:b w:val="false"/>
          <w:i w:val="false"/>
          <w:color w:val="000000"/>
          <w:sz w:val="28"/>
        </w:rPr>
        <w:t xml:space="preserve">
      3) в тексте слова "Указа", "Указу", "Указ" заменить словами "Закона", "Закону", "Закон"; </w:t>
      </w:r>
      <w:r>
        <w:br/>
      </w:r>
      <w:r>
        <w:rPr>
          <w:rFonts w:ascii="Times New Roman"/>
          <w:b w:val="false"/>
          <w:i w:val="false"/>
          <w:color w:val="000000"/>
          <w:sz w:val="28"/>
        </w:rPr>
        <w:t xml:space="preserve">
      4) в пункте 2 статьи 20 слова "Национального Банка Республики Казахстан" заменить словами "уполномоченного органа по регулированию и надзору финансового рынка". </w:t>
      </w:r>
    </w:p>
    <w:bookmarkEnd w:id="5"/>
    <w:bookmarkStart w:name="z7" w:id="6"/>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w:t>
      </w:r>
      <w:r>
        <w:br/>
      </w:r>
      <w:r>
        <w:rPr>
          <w:rFonts w:ascii="Times New Roman"/>
          <w:b w:val="false"/>
          <w:i w:val="false"/>
          <w:color w:val="000000"/>
          <w:sz w:val="28"/>
        </w:rPr>
        <w:t xml:space="preserve">
      1) части вторую и третью статьи 6 изложить в следующей редакции: </w:t>
      </w:r>
      <w:r>
        <w:br/>
      </w:r>
      <w:r>
        <w:rPr>
          <w:rFonts w:ascii="Times New Roman"/>
          <w:b w:val="false"/>
          <w:i w:val="false"/>
          <w:color w:val="000000"/>
          <w:sz w:val="28"/>
        </w:rPr>
        <w:t xml:space="preserve">
      "Формы лицензии для совершения операций, связанных с использованием валютных ценностей, устанавливаются Национальным Банком Республики Казахстан </w:t>
      </w:r>
      <w:r>
        <w:br/>
      </w:r>
      <w:r>
        <w:rPr>
          <w:rFonts w:ascii="Times New Roman"/>
          <w:b w:val="false"/>
          <w:i w:val="false"/>
          <w:color w:val="000000"/>
          <w:sz w:val="28"/>
        </w:rPr>
        <w:t xml:space="preserve">
      Формы лицензий для осуществления деятельности, связанной с концентрацией финансовых ресурсов, предусмотренной подпунктами 1), 2-1), 3)-5), 6)-8) статьи 11 настоящего Закона, устанавливаются уполномоченным органом по регулированию и надзору финансового рынка."; </w:t>
      </w:r>
      <w:r>
        <w:br/>
      </w:r>
      <w:r>
        <w:rPr>
          <w:rFonts w:ascii="Times New Roman"/>
          <w:b w:val="false"/>
          <w:i w:val="false"/>
          <w:color w:val="000000"/>
          <w:sz w:val="28"/>
        </w:rPr>
        <w:t xml:space="preserve">
      2) в пункте 1 статьи 11: </w:t>
      </w:r>
      <w:r>
        <w:br/>
      </w:r>
      <w:r>
        <w:rPr>
          <w:rFonts w:ascii="Times New Roman"/>
          <w:b w:val="false"/>
          <w:i w:val="false"/>
          <w:color w:val="000000"/>
          <w:sz w:val="28"/>
        </w:rPr>
        <w:t xml:space="preserve">
      подпункт 1) после слова "банками" дополнить словами "и организациями, осуществляющими отдельные виды банковских операций"; </w:t>
      </w:r>
      <w:r>
        <w:br/>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xml:space="preserve">
      "2-1) аудит накопительных пенсионных фондов;"; </w:t>
      </w:r>
      <w:r>
        <w:br/>
      </w:r>
      <w:r>
        <w:rPr>
          <w:rFonts w:ascii="Times New Roman"/>
          <w:b w:val="false"/>
          <w:i w:val="false"/>
          <w:color w:val="000000"/>
          <w:sz w:val="28"/>
        </w:rPr>
        <w:t xml:space="preserve">
      в подпункте 3) слова "аудиторская проверка" заменить словом "аудит". </w:t>
      </w:r>
    </w:p>
    <w:bookmarkEnd w:id="6"/>
    <w:bookmarkStart w:name="z8" w:id="7"/>
    <w:p>
      <w:pPr>
        <w:spacing w:after="0"/>
        <w:ind w:left="0"/>
        <w:jc w:val="both"/>
      </w:pPr>
      <w:r>
        <w:rPr>
          <w:rFonts w:ascii="Times New Roman"/>
          <w:b w:val="false"/>
          <w:i w:val="false"/>
          <w:color w:val="000000"/>
          <w:sz w:val="28"/>
        </w:rPr>
        <w:t>
      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17 апреля 1995 г.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N 3-4, ст. 35; N 15-16, ст. 109; N 20, ст. 121; Ведомости Парламента Республики Казахстан, 1996 г., N 1, ст. 180; N 14, ст. 274; 1997 г., N 12, ст. 183; 1998 г., N 5-6, ст. 50; N 17-18, ст. 224; 1999 г., N 20, ст. 727; 2000 г., N 3-4, ст. 63, 64; N 22, ст. 408; 2001 г., N 1, ст. 1; N 8, ст. 52; N 24, ст. 338; 2002 г., N 18, ст. 157): </w:t>
      </w:r>
      <w:r>
        <w:br/>
      </w:r>
      <w:r>
        <w:rPr>
          <w:rFonts w:ascii="Times New Roman"/>
          <w:b w:val="false"/>
          <w:i w:val="false"/>
          <w:color w:val="000000"/>
          <w:sz w:val="28"/>
        </w:rPr>
        <w:t xml:space="preserve">
      в части второй статьи 6 слова "Национального Банка Республики Казахстан", "Национального Банка" заменить словами "уполномоченного органа". </w:t>
      </w:r>
    </w:p>
    <w:bookmarkEnd w:id="7"/>
    <w:bookmarkStart w:name="z9" w:id="8"/>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w:t>
      </w:r>
      <w:r>
        <w:br/>
      </w:r>
      <w:r>
        <w:rPr>
          <w:rFonts w:ascii="Times New Roman"/>
          <w:b w:val="false"/>
          <w:i w:val="false"/>
          <w:color w:val="000000"/>
          <w:sz w:val="28"/>
        </w:rPr>
        <w:t xml:space="preserve">
      1) в пункте 2 статьи 1 слова "Национального Банка Республики Казахстан (далее - Национальный Банк)" заменить словами "уполномоченного органа по регулированию и надзору финансового рынка (далее - уполномоченный орган)"; </w:t>
      </w:r>
      <w:r>
        <w:br/>
      </w:r>
      <w:r>
        <w:rPr>
          <w:rFonts w:ascii="Times New Roman"/>
          <w:b w:val="false"/>
          <w:i w:val="false"/>
          <w:color w:val="000000"/>
          <w:sz w:val="28"/>
        </w:rPr>
        <w:t xml:space="preserve">
      2) в статье 2: </w:t>
      </w:r>
      <w:r>
        <w:br/>
      </w:r>
      <w:r>
        <w:rPr>
          <w:rFonts w:ascii="Times New Roman"/>
          <w:b w:val="false"/>
          <w:i w:val="false"/>
          <w:color w:val="000000"/>
          <w:sz w:val="28"/>
        </w:rPr>
        <w:t xml:space="preserve">
      в заголовке и в тексте статьи слова "Вклад (депозит)" заменить словом "Депозит"; </w:t>
      </w:r>
      <w:r>
        <w:br/>
      </w:r>
      <w:r>
        <w:rPr>
          <w:rFonts w:ascii="Times New Roman"/>
          <w:b w:val="false"/>
          <w:i w:val="false"/>
          <w:color w:val="000000"/>
          <w:sz w:val="28"/>
        </w:rPr>
        <w:t xml:space="preserve">
      слова "(в том числе Национальному Банку)" заменить словами ", в том числе Национальному Банку Республики Казахстан (далее - Национальный Банк)"; </w:t>
      </w:r>
      <w:r>
        <w:br/>
      </w:r>
      <w:r>
        <w:rPr>
          <w:rFonts w:ascii="Times New Roman"/>
          <w:b w:val="false"/>
          <w:i w:val="false"/>
          <w:color w:val="000000"/>
          <w:sz w:val="28"/>
        </w:rPr>
        <w:t xml:space="preserve">
      3) пункт 2 статьи 3 дополнить частями третьей и четвертой следующего содержания: </w:t>
      </w:r>
      <w:r>
        <w:br/>
      </w:r>
      <w:r>
        <w:rPr>
          <w:rFonts w:ascii="Times New Roman"/>
          <w:b w:val="false"/>
          <w:i w:val="false"/>
          <w:color w:val="000000"/>
          <w:sz w:val="28"/>
        </w:rPr>
        <w:t xml:space="preserve">
      "Национальный Банк осуществляет регулирование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 </w:t>
      </w:r>
      <w:r>
        <w:br/>
      </w:r>
      <w:r>
        <w:rPr>
          <w:rFonts w:ascii="Times New Roman"/>
          <w:b w:val="false"/>
          <w:i w:val="false"/>
          <w:color w:val="000000"/>
          <w:sz w:val="28"/>
        </w:rPr>
        <w:t xml:space="preserve">
      Регулирующие и надзорные функции Национального Банка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 </w:t>
      </w:r>
      <w:r>
        <w:br/>
      </w:r>
      <w:r>
        <w:rPr>
          <w:rFonts w:ascii="Times New Roman"/>
          <w:b w:val="false"/>
          <w:i w:val="false"/>
          <w:color w:val="000000"/>
          <w:sz w:val="28"/>
        </w:rPr>
        <w:t xml:space="preserve">
      4) в статье 4: </w:t>
      </w:r>
      <w:r>
        <w:br/>
      </w:r>
      <w:r>
        <w:rPr>
          <w:rFonts w:ascii="Times New Roman"/>
          <w:b w:val="false"/>
          <w:i w:val="false"/>
          <w:color w:val="000000"/>
          <w:sz w:val="28"/>
        </w:rPr>
        <w:t xml:space="preserve">
      после слова "актами" дополнить словами "уполномоченного органа и"; </w:t>
      </w:r>
      <w:r>
        <w:br/>
      </w:r>
      <w:r>
        <w:rPr>
          <w:rFonts w:ascii="Times New Roman"/>
          <w:b w:val="false"/>
          <w:i w:val="false"/>
          <w:color w:val="000000"/>
          <w:sz w:val="28"/>
        </w:rPr>
        <w:t xml:space="preserve">
      слова "его компетенции" заменить словами "их компетенции"; </w:t>
      </w:r>
      <w:r>
        <w:br/>
      </w:r>
      <w:r>
        <w:rPr>
          <w:rFonts w:ascii="Times New Roman"/>
          <w:b w:val="false"/>
          <w:i w:val="false"/>
          <w:color w:val="000000"/>
          <w:sz w:val="28"/>
        </w:rPr>
        <w:t xml:space="preserve">
      5) статью 5 после слова "лицензии" дополнить словами "уполномоченного органа и/или"; </w:t>
      </w:r>
      <w:r>
        <w:br/>
      </w:r>
      <w:r>
        <w:rPr>
          <w:rFonts w:ascii="Times New Roman"/>
          <w:b w:val="false"/>
          <w:i w:val="false"/>
          <w:color w:val="000000"/>
          <w:sz w:val="28"/>
        </w:rPr>
        <w:t xml:space="preserve">
      6) в пунктах 1, 2 статьи 6 после слов "лицензии", "лицензий" дополнить словами "уполномоченного органа или"; </w:t>
      </w:r>
      <w:r>
        <w:br/>
      </w:r>
      <w:r>
        <w:rPr>
          <w:rFonts w:ascii="Times New Roman"/>
          <w:b w:val="false"/>
          <w:i w:val="false"/>
          <w:color w:val="000000"/>
          <w:sz w:val="28"/>
        </w:rPr>
        <w:t xml:space="preserve">
      7) в части второй пункта 3 статьи 7 слова "Национальный Банк" заменить словами "уполномоченный орган"; </w:t>
      </w:r>
      <w:r>
        <w:br/>
      </w:r>
      <w:r>
        <w:rPr>
          <w:rFonts w:ascii="Times New Roman"/>
          <w:b w:val="false"/>
          <w:i w:val="false"/>
          <w:color w:val="000000"/>
          <w:sz w:val="28"/>
        </w:rPr>
        <w:t xml:space="preserve">
      8) в пункте 2 статьи 8: </w:t>
      </w:r>
      <w:r>
        <w:br/>
      </w:r>
      <w:r>
        <w:rPr>
          <w:rFonts w:ascii="Times New Roman"/>
          <w:b w:val="false"/>
          <w:i w:val="false"/>
          <w:color w:val="000000"/>
          <w:sz w:val="28"/>
        </w:rPr>
        <w:t xml:space="preserve">
      в подпункте а): </w:t>
      </w:r>
      <w:r>
        <w:br/>
      </w:r>
      <w:r>
        <w:rPr>
          <w:rFonts w:ascii="Times New Roman"/>
          <w:b w:val="false"/>
          <w:i w:val="false"/>
          <w:color w:val="000000"/>
          <w:sz w:val="28"/>
        </w:rPr>
        <w:t xml:space="preserve">
      слово "негосударственных" исключить; </w:t>
      </w:r>
      <w:r>
        <w:br/>
      </w:r>
      <w:r>
        <w:rPr>
          <w:rFonts w:ascii="Times New Roman"/>
          <w:b w:val="false"/>
          <w:i w:val="false"/>
          <w:color w:val="000000"/>
          <w:sz w:val="28"/>
        </w:rPr>
        <w:t xml:space="preserve">
      слова "прошли листинг на фондовой бирже" заменить словами "включены в список наивысшей категории фондовой биржи, осуществляющей свою деятельность на территории Республики Казахстан";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"участие банков в уставном капитале одного юридического лица не должно превышать десяти процентов собственного капитала банка;"; </w:t>
      </w:r>
      <w:r>
        <w:br/>
      </w:r>
      <w:r>
        <w:rPr>
          <w:rFonts w:ascii="Times New Roman"/>
          <w:b w:val="false"/>
          <w:i w:val="false"/>
          <w:color w:val="000000"/>
          <w:sz w:val="28"/>
        </w:rPr>
        <w:t xml:space="preserve">
      в подпункте г): </w:t>
      </w:r>
      <w:r>
        <w:br/>
      </w:r>
      <w:r>
        <w:rPr>
          <w:rFonts w:ascii="Times New Roman"/>
          <w:b w:val="false"/>
          <w:i w:val="false"/>
          <w:color w:val="000000"/>
          <w:sz w:val="28"/>
        </w:rPr>
        <w:t xml:space="preserve">
      после слов "залога акции" дополнить словами "(доли участия)"; </w:t>
      </w:r>
      <w:r>
        <w:br/>
      </w:r>
      <w:r>
        <w:rPr>
          <w:rFonts w:ascii="Times New Roman"/>
          <w:b w:val="false"/>
          <w:i w:val="false"/>
          <w:color w:val="000000"/>
          <w:sz w:val="28"/>
        </w:rPr>
        <w:t xml:space="preserve">
      дополнить словами "(прямое участие банка в уставном капитале юридического лица посредством перехода принятых ранее в залог акций в собственность банка, не должно превышать двадцать пять процентов собственного капитала банка, при этом срок их реализации должен быть не более одного года)"; </w:t>
      </w:r>
      <w:r>
        <w:br/>
      </w:r>
      <w:r>
        <w:rPr>
          <w:rFonts w:ascii="Times New Roman"/>
          <w:b w:val="false"/>
          <w:i w:val="false"/>
          <w:color w:val="000000"/>
          <w:sz w:val="28"/>
        </w:rPr>
        <w:t xml:space="preserve">
      в подпункте е-1): </w:t>
      </w:r>
      <w:r>
        <w:br/>
      </w:r>
      <w:r>
        <w:rPr>
          <w:rFonts w:ascii="Times New Roman"/>
          <w:b w:val="false"/>
          <w:i w:val="false"/>
          <w:color w:val="000000"/>
          <w:sz w:val="28"/>
        </w:rPr>
        <w:t xml:space="preserve">
      слова "прошли листинг на фондовой бирже" заменить словами "включены в список наивысшей категории фондовой биржи, осуществляющей свою деятельность на территории Республики Казахстан"; </w:t>
      </w:r>
      <w:r>
        <w:br/>
      </w:r>
      <w:r>
        <w:rPr>
          <w:rFonts w:ascii="Times New Roman"/>
          <w:b w:val="false"/>
          <w:i w:val="false"/>
          <w:color w:val="000000"/>
          <w:sz w:val="28"/>
        </w:rPr>
        <w:t xml:space="preserve">
      9) в статье 9: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"Национальный Банк" заменить словами "Уполномоченный орган"; </w:t>
      </w:r>
      <w:r>
        <w:br/>
      </w:r>
      <w:r>
        <w:rPr>
          <w:rFonts w:ascii="Times New Roman"/>
          <w:b w:val="false"/>
          <w:i w:val="false"/>
          <w:color w:val="000000"/>
          <w:sz w:val="28"/>
        </w:rPr>
        <w:t xml:space="preserve">
      в части второй слова "Национальным Банком" заменить словами "уполномоченным органом"; </w:t>
      </w:r>
      <w:r>
        <w:br/>
      </w:r>
      <w:r>
        <w:rPr>
          <w:rFonts w:ascii="Times New Roman"/>
          <w:b w:val="false"/>
          <w:i w:val="false"/>
          <w:color w:val="000000"/>
          <w:sz w:val="28"/>
        </w:rPr>
        <w:t xml:space="preserve">
      в пункте 3 после слова "лицензии" дополнить словами "уполномоченного органа или"; </w:t>
      </w:r>
      <w:r>
        <w:br/>
      </w:r>
      <w:r>
        <w:rPr>
          <w:rFonts w:ascii="Times New Roman"/>
          <w:b w:val="false"/>
          <w:i w:val="false"/>
          <w:color w:val="000000"/>
          <w:sz w:val="28"/>
        </w:rPr>
        <w:t xml:space="preserve">
      10) в статье 11: </w:t>
      </w:r>
      <w:r>
        <w:br/>
      </w:r>
      <w:r>
        <w:rPr>
          <w:rFonts w:ascii="Times New Roman"/>
          <w:b w:val="false"/>
          <w:i w:val="false"/>
          <w:color w:val="000000"/>
          <w:sz w:val="28"/>
        </w:rPr>
        <w:t xml:space="preserve">
      в пунктах 1 и 4 слова "Национальным Банком", "Национального Банка" заменить словами "уполномоченным органом", "уполномоченного органа"; </w:t>
      </w:r>
      <w:r>
        <w:br/>
      </w:r>
      <w:r>
        <w:rPr>
          <w:rFonts w:ascii="Times New Roman"/>
          <w:b w:val="false"/>
          <w:i w:val="false"/>
          <w:color w:val="000000"/>
          <w:sz w:val="28"/>
        </w:rPr>
        <w:t xml:space="preserve">
      пункт 4 дополнить частью второй следующего содержания: </w:t>
      </w:r>
      <w:r>
        <w:br/>
      </w:r>
      <w:r>
        <w:rPr>
          <w:rFonts w:ascii="Times New Roman"/>
          <w:b w:val="false"/>
          <w:i w:val="false"/>
          <w:color w:val="000000"/>
          <w:sz w:val="28"/>
        </w:rPr>
        <w:t xml:space="preserve">
      "Представительства банка-резидента Республики Казахстан открываются за пределами Республики Казахстан с согласия уполномоченного органа."; </w:t>
      </w:r>
      <w:r>
        <w:br/>
      </w:r>
      <w:r>
        <w:rPr>
          <w:rFonts w:ascii="Times New Roman"/>
          <w:b w:val="false"/>
          <w:i w:val="false"/>
          <w:color w:val="000000"/>
          <w:sz w:val="28"/>
        </w:rPr>
        <w:t xml:space="preserve">
      11) в пунктах 2, 3, 4, 5, 6, 7 статьи 11-1 слова "Национального Банка", "Национальным Банком", "Национальный Банк" заменить словами "уполномоченного органа", "уполномоченным органом", "уполномоченный орган"; </w:t>
      </w:r>
      <w:r>
        <w:br/>
      </w:r>
      <w:r>
        <w:rPr>
          <w:rFonts w:ascii="Times New Roman"/>
          <w:b w:val="false"/>
          <w:i w:val="false"/>
          <w:color w:val="000000"/>
          <w:sz w:val="28"/>
        </w:rPr>
        <w:t xml:space="preserve">
      12) заголовок главы 2 изложить в следующей редакции: </w:t>
      </w:r>
      <w:r>
        <w:br/>
      </w:r>
      <w:r>
        <w:rPr>
          <w:rFonts w:ascii="Times New Roman"/>
          <w:b w:val="false"/>
          <w:i w:val="false"/>
          <w:color w:val="000000"/>
          <w:sz w:val="28"/>
        </w:rPr>
        <w:t xml:space="preserve">
      "Глава 2. Создание банка и участие в уставном капитале банка"; </w:t>
      </w:r>
      <w:r>
        <w:br/>
      </w:r>
      <w:r>
        <w:rPr>
          <w:rFonts w:ascii="Times New Roman"/>
          <w:b w:val="false"/>
          <w:i w:val="false"/>
          <w:color w:val="000000"/>
          <w:sz w:val="28"/>
        </w:rPr>
        <w:t xml:space="preserve">
      13) статью 12 исключить; </w:t>
      </w:r>
      <w:r>
        <w:br/>
      </w:r>
      <w:r>
        <w:rPr>
          <w:rFonts w:ascii="Times New Roman"/>
          <w:b w:val="false"/>
          <w:i w:val="false"/>
          <w:color w:val="000000"/>
          <w:sz w:val="28"/>
        </w:rPr>
        <w:t xml:space="preserve">
      14) в статье 13: </w:t>
      </w:r>
      <w:r>
        <w:br/>
      </w:r>
      <w:r>
        <w:rPr>
          <w:rFonts w:ascii="Times New Roman"/>
          <w:b w:val="false"/>
          <w:i w:val="false"/>
          <w:color w:val="000000"/>
          <w:sz w:val="28"/>
        </w:rPr>
        <w:t xml:space="preserve">
      в заголовке и в тексте статьи слова "Национального Банка", "Национальным Банком", "Национальный Банк" заменить словами "уполномоченного органа", "уполномоченным органом", "уполномоченный орган"; </w:t>
      </w:r>
      <w:r>
        <w:br/>
      </w:r>
      <w:r>
        <w:rPr>
          <w:rFonts w:ascii="Times New Roman"/>
          <w:b w:val="false"/>
          <w:i w:val="false"/>
          <w:color w:val="000000"/>
          <w:sz w:val="28"/>
        </w:rPr>
        <w:t xml:space="preserve">
      пункт 3 дополнить словами ", а также в случае отзыва разрешения по основаниям, предусмотренным пунктом 2 статьи 49 настоящего Закона."; </w:t>
      </w:r>
      <w:r>
        <w:br/>
      </w:r>
      <w:r>
        <w:rPr>
          <w:rFonts w:ascii="Times New Roman"/>
          <w:b w:val="false"/>
          <w:i w:val="false"/>
          <w:color w:val="000000"/>
          <w:sz w:val="28"/>
        </w:rPr>
        <w:t xml:space="preserve">
      15) в статье 15: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15. Организационно-правовая форма и наименование банка";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Банки создаются в форме акционерных обществ";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Банк использует в качестве своего наименования то, которое записано в его уставе. </w:t>
      </w:r>
      <w:r>
        <w:br/>
      </w:r>
      <w:r>
        <w:rPr>
          <w:rFonts w:ascii="Times New Roman"/>
          <w:b w:val="false"/>
          <w:i w:val="false"/>
          <w:color w:val="000000"/>
          <w:sz w:val="28"/>
        </w:rPr>
        <w:t xml:space="preserve">
      Наименование банка должно в обязательном порядке содержать слово "банк" или производное от него слово. </w:t>
      </w:r>
      <w:r>
        <w:br/>
      </w:r>
      <w:r>
        <w:rPr>
          <w:rFonts w:ascii="Times New Roman"/>
          <w:b w:val="false"/>
          <w:i w:val="false"/>
          <w:color w:val="000000"/>
          <w:sz w:val="28"/>
        </w:rPr>
        <w:t xml:space="preserve">
      Ни один банк не вправе именовать себя в любых документах, объявлениях или рекламе иначе, как наименованием, записанным в его уставе."; </w:t>
      </w:r>
      <w:r>
        <w:br/>
      </w:r>
      <w:r>
        <w:rPr>
          <w:rFonts w:ascii="Times New Roman"/>
          <w:b w:val="false"/>
          <w:i w:val="false"/>
          <w:color w:val="000000"/>
          <w:sz w:val="28"/>
        </w:rPr>
        <w:t xml:space="preserve">
      16) в статье 16: </w:t>
      </w:r>
      <w:r>
        <w:br/>
      </w:r>
      <w:r>
        <w:rPr>
          <w:rFonts w:ascii="Times New Roman"/>
          <w:b w:val="false"/>
          <w:i w:val="false"/>
          <w:color w:val="000000"/>
          <w:sz w:val="28"/>
        </w:rPr>
        <w:t xml:space="preserve">
      в пункте 1 слово "оплачивается" заменить словами "выражается и оплачивается"; </w:t>
      </w:r>
      <w:r>
        <w:br/>
      </w:r>
      <w:r>
        <w:rPr>
          <w:rFonts w:ascii="Times New Roman"/>
          <w:b w:val="false"/>
          <w:i w:val="false"/>
          <w:color w:val="000000"/>
          <w:sz w:val="28"/>
        </w:rPr>
        <w:t xml:space="preserve">
      в пункте 2 слова ", за исключением случаев, предусмотренных пунктом 1 настоящей статьи" исключить; </w:t>
      </w:r>
      <w:r>
        <w:br/>
      </w:r>
      <w:r>
        <w:rPr>
          <w:rFonts w:ascii="Times New Roman"/>
          <w:b w:val="false"/>
          <w:i w:val="false"/>
          <w:color w:val="000000"/>
          <w:sz w:val="28"/>
        </w:rPr>
        <w:t xml:space="preserve">
      часть первую пункта 3 изложить в следующей редакции: </w:t>
      </w:r>
      <w:r>
        <w:br/>
      </w:r>
      <w:r>
        <w:rPr>
          <w:rFonts w:ascii="Times New Roman"/>
          <w:b w:val="false"/>
          <w:i w:val="false"/>
          <w:color w:val="000000"/>
          <w:sz w:val="28"/>
        </w:rPr>
        <w:t xml:space="preserve">
      "3. Учредители и акционеры банка - юридические лица приобретают акции банка в пределах собственного капитала, рассчитанного в соответствии с требованиями нормативных правовых актов уполномоченного органа, за вычетом активов, размещенных в акции и доли участия в уставном капитале других лиц."; </w:t>
      </w:r>
      <w:r>
        <w:br/>
      </w:r>
      <w:r>
        <w:rPr>
          <w:rFonts w:ascii="Times New Roman"/>
          <w:b w:val="false"/>
          <w:i w:val="false"/>
          <w:color w:val="000000"/>
          <w:sz w:val="28"/>
        </w:rPr>
        <w:t xml:space="preserve">
      в пункте 7 слова "Национальным Банком" заменить словами "уполномоченным органом"; </w:t>
      </w:r>
      <w:r>
        <w:br/>
      </w:r>
      <w:r>
        <w:rPr>
          <w:rFonts w:ascii="Times New Roman"/>
          <w:b w:val="false"/>
          <w:i w:val="false"/>
          <w:color w:val="000000"/>
          <w:sz w:val="28"/>
        </w:rPr>
        <w:t xml:space="preserve">
      в пункте 8 слова "Национальный Банк", "Национальным Банком" заменить словами "уполномоченный орган", "уполномоченным органом"; </w:t>
      </w:r>
      <w:r>
        <w:br/>
      </w:r>
      <w:r>
        <w:rPr>
          <w:rFonts w:ascii="Times New Roman"/>
          <w:b w:val="false"/>
          <w:i w:val="false"/>
          <w:color w:val="000000"/>
          <w:sz w:val="28"/>
        </w:rPr>
        <w:t xml:space="preserve">
      17) в статье 17: </w:t>
      </w:r>
      <w:r>
        <w:br/>
      </w:r>
      <w:r>
        <w:rPr>
          <w:rFonts w:ascii="Times New Roman"/>
          <w:b w:val="false"/>
          <w:i w:val="false"/>
          <w:color w:val="000000"/>
          <w:sz w:val="28"/>
        </w:rPr>
        <w:t xml:space="preserve">
      в пункте 1 после слов "изложенных в" дополнить словами "пунктах 5 и 6 статьи,"; </w:t>
      </w:r>
      <w:r>
        <w:br/>
      </w:r>
      <w:r>
        <w:rPr>
          <w:rFonts w:ascii="Times New Roman"/>
          <w:b w:val="false"/>
          <w:i w:val="false"/>
          <w:color w:val="000000"/>
          <w:sz w:val="28"/>
        </w:rPr>
        <w:t xml:space="preserve">
      в пунктах 4, 5, 6, 7 слова "Национальный Банк", "Национальным Банком", "Национального Банка" заменить словами "уполномоченный орган", "уполномоченным органом", "уполномоченного органа"; </w:t>
      </w:r>
      <w:r>
        <w:br/>
      </w:r>
      <w:r>
        <w:rPr>
          <w:rFonts w:ascii="Times New Roman"/>
          <w:b w:val="false"/>
          <w:i w:val="false"/>
          <w:color w:val="000000"/>
          <w:sz w:val="28"/>
        </w:rPr>
        <w:t xml:space="preserve">
      пункт 7 дополнить словами "и их финансового состояния"; </w:t>
      </w:r>
      <w:r>
        <w:br/>
      </w:r>
      <w:r>
        <w:rPr>
          <w:rFonts w:ascii="Times New Roman"/>
          <w:b w:val="false"/>
          <w:i w:val="false"/>
          <w:color w:val="000000"/>
          <w:sz w:val="28"/>
        </w:rPr>
        <w:t xml:space="preserve">
      18) в статье 17-1: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"Национального Банка", "Национальный Банк" заменить словами "уполномоченного органа", "уполномоченный орган"; </w:t>
      </w:r>
      <w:r>
        <w:br/>
      </w:r>
      <w:r>
        <w:rPr>
          <w:rFonts w:ascii="Times New Roman"/>
          <w:b w:val="false"/>
          <w:i w:val="false"/>
          <w:color w:val="000000"/>
          <w:sz w:val="28"/>
        </w:rPr>
        <w:t xml:space="preserve">
      часть вторую дополнить абзацем шестым следующего содержания: </w:t>
      </w:r>
      <w:r>
        <w:br/>
      </w:r>
      <w:r>
        <w:rPr>
          <w:rFonts w:ascii="Times New Roman"/>
          <w:b w:val="false"/>
          <w:i w:val="false"/>
          <w:color w:val="000000"/>
          <w:sz w:val="28"/>
        </w:rPr>
        <w:t xml:space="preserve">
      "список юридических лиц, в которых оно является крупным участником;"; </w:t>
      </w:r>
      <w:r>
        <w:br/>
      </w:r>
      <w:r>
        <w:rPr>
          <w:rFonts w:ascii="Times New Roman"/>
          <w:b w:val="false"/>
          <w:i w:val="false"/>
          <w:color w:val="000000"/>
          <w:sz w:val="28"/>
        </w:rPr>
        <w:t xml:space="preserve">
      в пунктах 5 и 7 слова "Национальным Банком", "Национальный Банк" заменить словами "уполномоченным органом", "уполномоченный орган"; </w:t>
      </w:r>
      <w:r>
        <w:br/>
      </w:r>
      <w:r>
        <w:rPr>
          <w:rFonts w:ascii="Times New Roman"/>
          <w:b w:val="false"/>
          <w:i w:val="false"/>
          <w:color w:val="000000"/>
          <w:sz w:val="28"/>
        </w:rPr>
        <w:t xml:space="preserve">
      подпункт 5) пункта 9 изложить в следующей редакции: </w:t>
      </w:r>
      <w:r>
        <w:br/>
      </w:r>
      <w:r>
        <w:rPr>
          <w:rFonts w:ascii="Times New Roman"/>
          <w:b w:val="false"/>
          <w:i w:val="false"/>
          <w:color w:val="000000"/>
          <w:sz w:val="28"/>
        </w:rPr>
        <w:t xml:space="preserve">
      "5) крупные участники или должностные лица которых являются близкими родственниками."; </w:t>
      </w:r>
      <w:r>
        <w:br/>
      </w:r>
      <w:r>
        <w:rPr>
          <w:rFonts w:ascii="Times New Roman"/>
          <w:b w:val="false"/>
          <w:i w:val="false"/>
          <w:color w:val="000000"/>
          <w:sz w:val="28"/>
        </w:rPr>
        <w:t xml:space="preserve">
      19) в статье 18: </w:t>
      </w:r>
      <w:r>
        <w:br/>
      </w:r>
      <w:r>
        <w:rPr>
          <w:rFonts w:ascii="Times New Roman"/>
          <w:b w:val="false"/>
          <w:i w:val="false"/>
          <w:color w:val="000000"/>
          <w:sz w:val="28"/>
        </w:rPr>
        <w:t xml:space="preserve">
      в пункте 1 слова "Национальным Банком" заменить словами "уполномоченным органом";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20) в статье 19: </w:t>
      </w:r>
      <w:r>
        <w:br/>
      </w:r>
      <w:r>
        <w:rPr>
          <w:rFonts w:ascii="Times New Roman"/>
          <w:b w:val="false"/>
          <w:i w:val="false"/>
          <w:color w:val="000000"/>
          <w:sz w:val="28"/>
        </w:rPr>
        <w:t xml:space="preserve">
      слова "Национальный Банк", "Национальным Банком", "Национального Банка" заменить словами "уполномоченный орган", "уполномоченным органом", "уполномоченного органа";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подпункте б): </w:t>
      </w:r>
      <w:r>
        <w:br/>
      </w:r>
      <w:r>
        <w:rPr>
          <w:rFonts w:ascii="Times New Roman"/>
          <w:b w:val="false"/>
          <w:i w:val="false"/>
          <w:color w:val="000000"/>
          <w:sz w:val="28"/>
        </w:rPr>
        <w:t xml:space="preserve">
      слова "бухгалтерские балансы" заменить словами "финансовую отчетность"; </w:t>
      </w:r>
      <w:r>
        <w:br/>
      </w:r>
      <w:r>
        <w:rPr>
          <w:rFonts w:ascii="Times New Roman"/>
          <w:b w:val="false"/>
          <w:i w:val="false"/>
          <w:color w:val="000000"/>
          <w:sz w:val="28"/>
        </w:rPr>
        <w:t xml:space="preserve">
      слово "заключение" заменить словом "отчет"; </w:t>
      </w:r>
      <w:r>
        <w:br/>
      </w:r>
      <w:r>
        <w:rPr>
          <w:rFonts w:ascii="Times New Roman"/>
          <w:b w:val="false"/>
          <w:i w:val="false"/>
          <w:color w:val="000000"/>
          <w:sz w:val="28"/>
        </w:rPr>
        <w:t xml:space="preserve">
      в подпункте г): </w:t>
      </w:r>
      <w:r>
        <w:br/>
      </w:r>
      <w:r>
        <w:rPr>
          <w:rFonts w:ascii="Times New Roman"/>
          <w:b w:val="false"/>
          <w:i w:val="false"/>
          <w:color w:val="000000"/>
          <w:sz w:val="28"/>
        </w:rPr>
        <w:t xml:space="preserve">
      слова "бухгалтерский баланс" заменить словами "финансовую отчетность"; </w:t>
      </w:r>
      <w:r>
        <w:br/>
      </w:r>
      <w:r>
        <w:rPr>
          <w:rFonts w:ascii="Times New Roman"/>
          <w:b w:val="false"/>
          <w:i w:val="false"/>
          <w:color w:val="000000"/>
          <w:sz w:val="28"/>
        </w:rPr>
        <w:t xml:space="preserve">
      слово "заключение" заменить словом "отчет"; </w:t>
      </w:r>
      <w:r>
        <w:br/>
      </w:r>
      <w:r>
        <w:rPr>
          <w:rFonts w:ascii="Times New Roman"/>
          <w:b w:val="false"/>
          <w:i w:val="false"/>
          <w:color w:val="000000"/>
          <w:sz w:val="28"/>
        </w:rPr>
        <w:t xml:space="preserve">
      в пункте 4 слово "Заключение" заменить словом "Отчет"; </w:t>
      </w:r>
      <w:r>
        <w:br/>
      </w:r>
      <w:r>
        <w:rPr>
          <w:rFonts w:ascii="Times New Roman"/>
          <w:b w:val="false"/>
          <w:i w:val="false"/>
          <w:color w:val="000000"/>
          <w:sz w:val="28"/>
        </w:rPr>
        <w:t xml:space="preserve">
      21) в статье 20: </w:t>
      </w:r>
      <w:r>
        <w:br/>
      </w:r>
      <w:r>
        <w:rPr>
          <w:rFonts w:ascii="Times New Roman"/>
          <w:b w:val="false"/>
          <w:i w:val="false"/>
          <w:color w:val="000000"/>
          <w:sz w:val="28"/>
        </w:rPr>
        <w:t xml:space="preserve">
      в заголовке и в тексте статьи после слов "банка", "банками" дополнить словами ", организации, осуществляющей отдельные виды банковских операций", ", организациями, осуществляющими отдельные виды банковских операций";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Руководящими работниками банка, организации, осуществляющей отдельные виды банковских операций, признаются председатель и члены совета директоров, председатель и члены правления, иные руководители банка, организации, осуществляющей отдельные виды банковских операций, обладающие правом подписывать документы от имени банка, организации, осуществляющей отдельные виды банковских операций, или производить отчуждение активов банка, организации, осуществляющей отдельные виды банковских операций, от их имени, главный бухгалтер банка, организации, осуществляющей отдельные виды банковских операций, и их заместители, первый руководитель и главный бухгалтер филиала банка, организации, осуществляющей отдельные виды банковских операций."; </w:t>
      </w:r>
      <w:r>
        <w:br/>
      </w:r>
      <w:r>
        <w:rPr>
          <w:rFonts w:ascii="Times New Roman"/>
          <w:b w:val="false"/>
          <w:i w:val="false"/>
          <w:color w:val="000000"/>
          <w:sz w:val="28"/>
        </w:rPr>
        <w:t xml:space="preserve">
      в пунктах 2 и 5 слова "Национального Банка", "Национальный Банк" заменить словами "уполномоченного органа", "Уполномоченный орган"; </w:t>
      </w:r>
      <w:r>
        <w:br/>
      </w:r>
      <w:r>
        <w:rPr>
          <w:rFonts w:ascii="Times New Roman"/>
          <w:b w:val="false"/>
          <w:i w:val="false"/>
          <w:color w:val="000000"/>
          <w:sz w:val="28"/>
        </w:rPr>
        <w:t xml:space="preserve">
      подпункт в) пункта 3 изложить в следующей редакции: </w:t>
      </w:r>
      <w:r>
        <w:br/>
      </w:r>
      <w:r>
        <w:rPr>
          <w:rFonts w:ascii="Times New Roman"/>
          <w:b w:val="false"/>
          <w:i w:val="false"/>
          <w:color w:val="000000"/>
          <w:sz w:val="28"/>
        </w:rPr>
        <w:t xml:space="preserve">
      "в) ранее являвшееся председателем совета директоров, первым руководителем (председателем правления), заместителем руководителя, главным бухгалтером банка или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банка или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банка или другого юридического лица, признанного банкротом в установленном порядке."; </w:t>
      </w:r>
      <w:r>
        <w:br/>
      </w:r>
      <w:r>
        <w:rPr>
          <w:rFonts w:ascii="Times New Roman"/>
          <w:b w:val="false"/>
          <w:i w:val="false"/>
          <w:color w:val="000000"/>
          <w:sz w:val="28"/>
        </w:rPr>
        <w:t xml:space="preserve">
      в пункте 4 после слов "его заместителя" дополнить словами ", а также руководителя банка, организации, осуществляющей отдельные виды банковских операций, обладающего правом подписывать документы от имени банка, организации, осуществляющей отдельные виды банковских операций, или производить отчуждение активов банка, организации, осуществляющей отдельные виды банковских операций, от их имени,"; </w:t>
      </w:r>
      <w:r>
        <w:br/>
      </w:r>
      <w:r>
        <w:rPr>
          <w:rFonts w:ascii="Times New Roman"/>
          <w:b w:val="false"/>
          <w:i w:val="false"/>
          <w:color w:val="000000"/>
          <w:sz w:val="28"/>
        </w:rPr>
        <w:t xml:space="preserve">
      часть третью пункта 5 дополнить вторым предложением следующего содержания: </w:t>
      </w:r>
      <w:r>
        <w:br/>
      </w:r>
      <w:r>
        <w:rPr>
          <w:rFonts w:ascii="Times New Roman"/>
          <w:b w:val="false"/>
          <w:i w:val="false"/>
          <w:color w:val="000000"/>
          <w:sz w:val="28"/>
        </w:rPr>
        <w:t xml:space="preserve">
      "Повторное представление на согласование допускается не ранее, чем через три месяца со дня принятия решения об отказе в выдаче согласия."; </w:t>
      </w:r>
      <w:r>
        <w:br/>
      </w:r>
      <w:r>
        <w:rPr>
          <w:rFonts w:ascii="Times New Roman"/>
          <w:b w:val="false"/>
          <w:i w:val="false"/>
          <w:color w:val="000000"/>
          <w:sz w:val="28"/>
        </w:rPr>
        <w:t xml:space="preserve">
      дополнить пунктом 7 следующего содержания: </w:t>
      </w:r>
      <w:r>
        <w:br/>
      </w:r>
      <w:r>
        <w:rPr>
          <w:rFonts w:ascii="Times New Roman"/>
          <w:b w:val="false"/>
          <w:i w:val="false"/>
          <w:color w:val="000000"/>
          <w:sz w:val="28"/>
        </w:rPr>
        <w:t xml:space="preserve">
      "7. Порядок согласования руководящих работников банков и организаций, осуществляющих отдельные виды банковских операций, устанавливается нормативными правовыми актами уполномоченного органа."; </w:t>
      </w:r>
      <w:r>
        <w:br/>
      </w:r>
      <w:r>
        <w:rPr>
          <w:rFonts w:ascii="Times New Roman"/>
          <w:b w:val="false"/>
          <w:i w:val="false"/>
          <w:color w:val="000000"/>
          <w:sz w:val="28"/>
        </w:rPr>
        <w:t xml:space="preserve">
      22) в статье 21: </w:t>
      </w:r>
      <w:r>
        <w:br/>
      </w:r>
      <w:r>
        <w:rPr>
          <w:rFonts w:ascii="Times New Roman"/>
          <w:b w:val="false"/>
          <w:i w:val="false"/>
          <w:color w:val="000000"/>
          <w:sz w:val="28"/>
        </w:rPr>
        <w:t xml:space="preserve">
      в пунктах 1-1, 2 и 4 слова "Национальный Банк", "Национального Банка" заменить словами "уполномоченный орган", "уполномоченного органа"; </w:t>
      </w:r>
      <w:r>
        <w:br/>
      </w:r>
      <w:r>
        <w:rPr>
          <w:rFonts w:ascii="Times New Roman"/>
          <w:b w:val="false"/>
          <w:i w:val="false"/>
          <w:color w:val="000000"/>
          <w:sz w:val="28"/>
        </w:rPr>
        <w:t xml:space="preserve">
      в пункте 5 слова "владеющие десятью и более процентами" заменить словами "владеющие и/или предполагающие приобрести десять и более процентов"; </w:t>
      </w:r>
      <w:r>
        <w:br/>
      </w:r>
      <w:r>
        <w:rPr>
          <w:rFonts w:ascii="Times New Roman"/>
          <w:b w:val="false"/>
          <w:i w:val="false"/>
          <w:color w:val="000000"/>
          <w:sz w:val="28"/>
        </w:rPr>
        <w:t xml:space="preserve">
      23) в статье 22 слова "Национальным Банком", "Национальный Банк", заменить словами "уполномоченным органом", "Уполномоченный орган"; </w:t>
      </w:r>
      <w:r>
        <w:br/>
      </w:r>
      <w:r>
        <w:rPr>
          <w:rFonts w:ascii="Times New Roman"/>
          <w:b w:val="false"/>
          <w:i w:val="false"/>
          <w:color w:val="000000"/>
          <w:sz w:val="28"/>
        </w:rPr>
        <w:t xml:space="preserve">
      24) в статье 23 слова "Национальным Банком", "Национальный Банк" заменить словами "уполномоченным органом", "Уполномоченный орган"; </w:t>
      </w:r>
      <w:r>
        <w:br/>
      </w:r>
      <w:r>
        <w:rPr>
          <w:rFonts w:ascii="Times New Roman"/>
          <w:b w:val="false"/>
          <w:i w:val="false"/>
          <w:color w:val="000000"/>
          <w:sz w:val="28"/>
        </w:rPr>
        <w:t xml:space="preserve">
      25) в пункте 2 статьи 24 слова "Национальный Банк" заменить словами "Уполномоченный орган"; </w:t>
      </w:r>
      <w:r>
        <w:br/>
      </w:r>
      <w:r>
        <w:rPr>
          <w:rFonts w:ascii="Times New Roman"/>
          <w:b w:val="false"/>
          <w:i w:val="false"/>
          <w:color w:val="000000"/>
          <w:sz w:val="28"/>
        </w:rPr>
        <w:t xml:space="preserve">
      26) в статье 25: </w:t>
      </w:r>
      <w:r>
        <w:br/>
      </w:r>
      <w:r>
        <w:rPr>
          <w:rFonts w:ascii="Times New Roman"/>
          <w:b w:val="false"/>
          <w:i w:val="false"/>
          <w:color w:val="000000"/>
          <w:sz w:val="28"/>
        </w:rPr>
        <w:t xml:space="preserve">
      слова "Национального Банка", "Национальным Банком" заменить словами "уполномоченного органа", "уполномоченным органом";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"После государственной регистрации банка в органах юстиции банк в течение четырнадцати календарных дней обязан представить в уполномоченный орган нотариально засвидетельствованные копии учредительного договора и устава, с отметкой и печатью зарегистрировавшего органа, и свидетельства о государственной регистрации банка."; </w:t>
      </w:r>
      <w:r>
        <w:br/>
      </w:r>
      <w:r>
        <w:rPr>
          <w:rFonts w:ascii="Times New Roman"/>
          <w:b w:val="false"/>
          <w:i w:val="false"/>
          <w:color w:val="000000"/>
          <w:sz w:val="28"/>
        </w:rPr>
        <w:t xml:space="preserve">
      27) в статье 26: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"1. Лицензии на проведение операций, отнесенных в соответствии с настоящим Законом к категории банковских, а также иных установленных настоящим Законом операций, выдаются уполномоченным органом или Национальным Банком в пределах их компетенции и в порядке, установленном уполномоченным органом, Национальным Банком в соответствии с требованиями настоящего Закона.";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части третьей после слов "Национальный Банк" дополнить словами "или уполномоченный орган"; </w:t>
      </w:r>
      <w:r>
        <w:br/>
      </w:r>
      <w:r>
        <w:rPr>
          <w:rFonts w:ascii="Times New Roman"/>
          <w:b w:val="false"/>
          <w:i w:val="false"/>
          <w:color w:val="000000"/>
          <w:sz w:val="28"/>
        </w:rPr>
        <w:t xml:space="preserve">
      в подпункте а) пункта 2 слова "нормативным требованиям" заменить словами "требованиям нормативных правовых актов уполномоченного органа или";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Для получения лицензии на проведение дополнительных банковских операций действующий банк должен обеспечить выполнение: </w:t>
      </w:r>
      <w:r>
        <w:br/>
      </w:r>
      <w:r>
        <w:rPr>
          <w:rFonts w:ascii="Times New Roman"/>
          <w:b w:val="false"/>
          <w:i w:val="false"/>
          <w:color w:val="000000"/>
          <w:sz w:val="28"/>
        </w:rPr>
        <w:t xml:space="preserve">
      1) пруденциальных нормативов и других обязательных к соблюдению норм и лимитов в течение трех последовательных месяцев, предшествующих обращению за получением лицензии на проведение банковских операций; </w:t>
      </w:r>
      <w:r>
        <w:br/>
      </w:r>
      <w:r>
        <w:rPr>
          <w:rFonts w:ascii="Times New Roman"/>
          <w:b w:val="false"/>
          <w:i w:val="false"/>
          <w:color w:val="000000"/>
          <w:sz w:val="28"/>
        </w:rPr>
        <w:t xml:space="preserve">
      2) требований, установленных уполномоченным органом в части наличия систем управления рисками и внутреннего контроля."; </w:t>
      </w:r>
      <w:r>
        <w:br/>
      </w:r>
      <w:r>
        <w:rPr>
          <w:rFonts w:ascii="Times New Roman"/>
          <w:b w:val="false"/>
          <w:i w:val="false"/>
          <w:color w:val="000000"/>
          <w:sz w:val="28"/>
        </w:rPr>
        <w:t xml:space="preserve">
      в пункте 4 после слова "рассмотрено" дополнить словами "уполномоченным органом или"; </w:t>
      </w:r>
      <w:r>
        <w:br/>
      </w:r>
      <w:r>
        <w:rPr>
          <w:rFonts w:ascii="Times New Roman"/>
          <w:b w:val="false"/>
          <w:i w:val="false"/>
          <w:color w:val="000000"/>
          <w:sz w:val="28"/>
        </w:rPr>
        <w:t xml:space="preserve">
      в пункте 5 после слова "операций" дополнить словами "в национальной и/или иностранной валюте"; </w:t>
      </w:r>
      <w:r>
        <w:br/>
      </w:r>
      <w:r>
        <w:rPr>
          <w:rFonts w:ascii="Times New Roman"/>
          <w:b w:val="false"/>
          <w:i w:val="false"/>
          <w:color w:val="000000"/>
          <w:sz w:val="28"/>
        </w:rPr>
        <w:t xml:space="preserve">
      в пункте 8 после слова "изданиях" дополнить словами "уполномоченного органа или"; </w:t>
      </w:r>
      <w:r>
        <w:br/>
      </w:r>
      <w:r>
        <w:rPr>
          <w:rFonts w:ascii="Times New Roman"/>
          <w:b w:val="false"/>
          <w:i w:val="false"/>
          <w:color w:val="000000"/>
          <w:sz w:val="28"/>
        </w:rPr>
        <w:t xml:space="preserve">
      28) в подпункте а) статьи 27 слова "пунктом 2" заменить словами "пунктами 2 и 2-1"; </w:t>
      </w:r>
      <w:r>
        <w:br/>
      </w:r>
      <w:r>
        <w:rPr>
          <w:rFonts w:ascii="Times New Roman"/>
          <w:b w:val="false"/>
          <w:i w:val="false"/>
          <w:color w:val="000000"/>
          <w:sz w:val="28"/>
        </w:rPr>
        <w:t xml:space="preserve">
      29) в статье 28: </w:t>
      </w:r>
      <w:r>
        <w:br/>
      </w:r>
      <w:r>
        <w:rPr>
          <w:rFonts w:ascii="Times New Roman"/>
          <w:b w:val="false"/>
          <w:i w:val="false"/>
          <w:color w:val="000000"/>
          <w:sz w:val="28"/>
        </w:rPr>
        <w:t xml:space="preserve">
      слова "Национальным Банком", "Национального Банка" заменить словами "уполномоченным органом", "уполномоченного органа";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После государственной регистрации изменений или дополнений, вносимых в учредительные документы, в том числе требующих перерегистрации в органах юстиции, банк в течение четырнадцати календарных дней обязан представить в уполномоченный орган нотариально засвидетельствованную копию изменений или дополнений в учредительные документы, с отметкой и печатью зарегистрировавшего органа."; </w:t>
      </w:r>
      <w:r>
        <w:br/>
      </w:r>
      <w:r>
        <w:rPr>
          <w:rFonts w:ascii="Times New Roman"/>
          <w:b w:val="false"/>
          <w:i w:val="false"/>
          <w:color w:val="000000"/>
          <w:sz w:val="28"/>
        </w:rPr>
        <w:t xml:space="preserve">
      30) в статье 29: </w:t>
      </w:r>
      <w:r>
        <w:br/>
      </w:r>
      <w:r>
        <w:rPr>
          <w:rFonts w:ascii="Times New Roman"/>
          <w:b w:val="false"/>
          <w:i w:val="false"/>
          <w:color w:val="000000"/>
          <w:sz w:val="28"/>
        </w:rPr>
        <w:t xml:space="preserve">
      слова "Национального Банка", "Национальным Банком" заменить словами "уполномоченного органа", "уполномоченным органом";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слово ", слияние" исключить; </w:t>
      </w:r>
      <w:r>
        <w:br/>
      </w:r>
      <w:r>
        <w:rPr>
          <w:rFonts w:ascii="Times New Roman"/>
          <w:b w:val="false"/>
          <w:i w:val="false"/>
          <w:color w:val="000000"/>
          <w:sz w:val="28"/>
        </w:rPr>
        <w:t xml:space="preserve">
      дополнить словами "в порядке и в соответствии с требованиями, установленными нормативным правовым актом уполномоченного органа";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К заявлению о даче согласия на открытие филиала банка должны прилагаться следующие документы: </w:t>
      </w:r>
      <w:r>
        <w:br/>
      </w:r>
      <w:r>
        <w:rPr>
          <w:rFonts w:ascii="Times New Roman"/>
          <w:b w:val="false"/>
          <w:i w:val="false"/>
          <w:color w:val="000000"/>
          <w:sz w:val="28"/>
        </w:rPr>
        <w:t xml:space="preserve">
      1) решение уполномоченного органа банка об открытии филиала; </w:t>
      </w:r>
      <w:r>
        <w:br/>
      </w:r>
      <w:r>
        <w:rPr>
          <w:rFonts w:ascii="Times New Roman"/>
          <w:b w:val="false"/>
          <w:i w:val="false"/>
          <w:color w:val="000000"/>
          <w:sz w:val="28"/>
        </w:rPr>
        <w:t xml:space="preserve">
      2) Положение о филиале банка, заверенное банком и включающее перечень банковских операций, которые филиал уполномочен проводить, в трех экземплярах; </w:t>
      </w:r>
      <w:r>
        <w:br/>
      </w:r>
      <w:r>
        <w:rPr>
          <w:rFonts w:ascii="Times New Roman"/>
          <w:b w:val="false"/>
          <w:i w:val="false"/>
          <w:color w:val="000000"/>
          <w:sz w:val="28"/>
        </w:rPr>
        <w:t xml:space="preserve">
      3) сведения о кандидатах на должности первого руководителя и главного бухгалтера филиала банка, составленные в соответствии с требованиями пункта 3 статьи 19 и пунктов 3-5 статьи 20 настоящего Закона."; </w:t>
      </w:r>
      <w:r>
        <w:br/>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xml:space="preserve">
      "5-1. При внесении изменений и дополнений в Положение о филиале банка, банк должен в течение четырнадцати календарных дней со дня принятия соответствующего решения уведомить уполномоченный орган об этом.";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Банк-резидент Республики Казахстан вправе обратиться в уполномоченный орган с заявлением о даче согласия на открытие представительства банка за пределами Республики Казахстан при условии его устойчивого финансового положения, соблюдения им пруденциальных нормативов и других обязательных к соблюдению норм и лимитов в течение трех последовательных месяцев, предшествующих подаче заявления об открытии представительства. </w:t>
      </w:r>
      <w:r>
        <w:br/>
      </w:r>
      <w:r>
        <w:rPr>
          <w:rFonts w:ascii="Times New Roman"/>
          <w:b w:val="false"/>
          <w:i w:val="false"/>
          <w:color w:val="000000"/>
          <w:sz w:val="28"/>
        </w:rPr>
        <w:t xml:space="preserve">
      К заявлению о даче согласия на открытие представительства банка-резидента Республики Казахстан должны прилагаться следующие документы: </w:t>
      </w:r>
      <w:r>
        <w:br/>
      </w:r>
      <w:r>
        <w:rPr>
          <w:rFonts w:ascii="Times New Roman"/>
          <w:b w:val="false"/>
          <w:i w:val="false"/>
          <w:color w:val="000000"/>
          <w:sz w:val="28"/>
        </w:rPr>
        <w:t xml:space="preserve">
      1) решение органа банка, уполномоченного на принятие решения об открытии представительства банка; </w:t>
      </w:r>
      <w:r>
        <w:br/>
      </w:r>
      <w:r>
        <w:rPr>
          <w:rFonts w:ascii="Times New Roman"/>
          <w:b w:val="false"/>
          <w:i w:val="false"/>
          <w:color w:val="000000"/>
          <w:sz w:val="28"/>
        </w:rPr>
        <w:t xml:space="preserve">
      2) Положение о представительстве, заверенное банком, в трех экземплярах; </w:t>
      </w:r>
      <w:r>
        <w:br/>
      </w:r>
      <w:r>
        <w:rPr>
          <w:rFonts w:ascii="Times New Roman"/>
          <w:b w:val="false"/>
          <w:i w:val="false"/>
          <w:color w:val="000000"/>
          <w:sz w:val="28"/>
        </w:rPr>
        <w:t xml:space="preserve">
      3) данные о первом руководителе представительства согласно требованиям нормативных правовых актов уполномоченного органа. </w:t>
      </w:r>
      <w:r>
        <w:br/>
      </w:r>
      <w:r>
        <w:rPr>
          <w:rFonts w:ascii="Times New Roman"/>
          <w:b w:val="false"/>
          <w:i w:val="false"/>
          <w:color w:val="000000"/>
          <w:sz w:val="28"/>
        </w:rPr>
        <w:t xml:space="preserve">
      Вопрос о даче согласия на открытие банком-резидентом Республики Казахстан представительства должен быть рассмотрен уполномоченным органом в трехмесячный срок. </w:t>
      </w:r>
      <w:r>
        <w:br/>
      </w:r>
      <w:r>
        <w:rPr>
          <w:rFonts w:ascii="Times New Roman"/>
          <w:b w:val="false"/>
          <w:i w:val="false"/>
          <w:color w:val="000000"/>
          <w:sz w:val="28"/>
        </w:rPr>
        <w:t xml:space="preserve">
      Отказ в даче согласия на открытие банком-резидентом Республики Казахстан представительства производится по любому из следующих оснований: </w:t>
      </w:r>
      <w:r>
        <w:br/>
      </w:r>
      <w:r>
        <w:rPr>
          <w:rFonts w:ascii="Times New Roman"/>
          <w:b w:val="false"/>
          <w:i w:val="false"/>
          <w:color w:val="000000"/>
          <w:sz w:val="28"/>
        </w:rPr>
        <w:t xml:space="preserve">
      1) в случае неустойчивого финансового состояния банка; </w:t>
      </w:r>
      <w:r>
        <w:br/>
      </w:r>
      <w:r>
        <w:rPr>
          <w:rFonts w:ascii="Times New Roman"/>
          <w:b w:val="false"/>
          <w:i w:val="false"/>
          <w:color w:val="000000"/>
          <w:sz w:val="28"/>
        </w:rPr>
        <w:t xml:space="preserve">
      2) невыполнение банком пруденциальных нормативов и иных обязательных к соблюдению норм и лимитов, в течение шести последовательных месяцев, предшествовавших подаче заявления о даче согласия на открытие представительства; </w:t>
      </w:r>
      <w:r>
        <w:br/>
      </w:r>
      <w:r>
        <w:rPr>
          <w:rFonts w:ascii="Times New Roman"/>
          <w:b w:val="false"/>
          <w:i w:val="false"/>
          <w:color w:val="000000"/>
          <w:sz w:val="28"/>
        </w:rPr>
        <w:t xml:space="preserve">
      3) наличие действующих в отношении банка ограниченных мер воздействия и санкций, предусмотренных настоящим Законом; </w:t>
      </w:r>
      <w:r>
        <w:br/>
      </w:r>
      <w:r>
        <w:rPr>
          <w:rFonts w:ascii="Times New Roman"/>
          <w:b w:val="false"/>
          <w:i w:val="false"/>
          <w:color w:val="000000"/>
          <w:sz w:val="28"/>
        </w:rPr>
        <w:t xml:space="preserve">
      4) непредставление одного из документов, предусмотренных настоящим пунктом."; </w:t>
      </w:r>
      <w:r>
        <w:br/>
      </w:r>
      <w:r>
        <w:rPr>
          <w:rFonts w:ascii="Times New Roman"/>
          <w:b w:val="false"/>
          <w:i w:val="false"/>
          <w:color w:val="000000"/>
          <w:sz w:val="28"/>
        </w:rPr>
        <w:t xml:space="preserve">
      пункт 7 дополнить частью второй следующего содержания: </w:t>
      </w:r>
      <w:r>
        <w:br/>
      </w:r>
      <w:r>
        <w:rPr>
          <w:rFonts w:ascii="Times New Roman"/>
          <w:b w:val="false"/>
          <w:i w:val="false"/>
          <w:color w:val="000000"/>
          <w:sz w:val="28"/>
        </w:rPr>
        <w:t xml:space="preserve">
      "Вопрос о даче согласия на открытие банком-нерезидентом Республики Казахстан представительства должен быть рассмотрен уполномоченным органом в трехмесячный срок. </w:t>
      </w:r>
      <w:r>
        <w:br/>
      </w:r>
      <w:r>
        <w:rPr>
          <w:rFonts w:ascii="Times New Roman"/>
          <w:b w:val="false"/>
          <w:i w:val="false"/>
          <w:color w:val="000000"/>
          <w:sz w:val="28"/>
        </w:rPr>
        <w:t xml:space="preserve">
      Отказ в даче согласия на открытие банком-нерезидентом Республики Казахстан представительства производится в случае непредставления им любого из документов, предусмотренных настоящим пунктом."; </w:t>
      </w:r>
      <w:r>
        <w:br/>
      </w:r>
      <w:r>
        <w:rPr>
          <w:rFonts w:ascii="Times New Roman"/>
          <w:b w:val="false"/>
          <w:i w:val="false"/>
          <w:color w:val="000000"/>
          <w:sz w:val="28"/>
        </w:rPr>
        <w:t xml:space="preserve">
      пункт 8 дополнить частью четвертой следующего содержания: </w:t>
      </w:r>
      <w:r>
        <w:br/>
      </w:r>
      <w:r>
        <w:rPr>
          <w:rFonts w:ascii="Times New Roman"/>
          <w:b w:val="false"/>
          <w:i w:val="false"/>
          <w:color w:val="000000"/>
          <w:sz w:val="28"/>
        </w:rPr>
        <w:t xml:space="preserve">
      "После учетной регистрации филиала и представительства в органах юстиции, банк в течение четырнадцати дней обязан представить в уполномоченный орган нотариально засвидетельствованную копию положения о филиале или представительстве с отметкой и печатью зарегистрировавшего органа."; </w:t>
      </w:r>
      <w:r>
        <w:br/>
      </w:r>
      <w:r>
        <w:rPr>
          <w:rFonts w:ascii="Times New Roman"/>
          <w:b w:val="false"/>
          <w:i w:val="false"/>
          <w:color w:val="000000"/>
          <w:sz w:val="28"/>
        </w:rPr>
        <w:t xml:space="preserve">
      31) в статье 30: </w:t>
      </w:r>
      <w:r>
        <w:br/>
      </w:r>
      <w:r>
        <w:rPr>
          <w:rFonts w:ascii="Times New Roman"/>
          <w:b w:val="false"/>
          <w:i w:val="false"/>
          <w:color w:val="000000"/>
          <w:sz w:val="28"/>
        </w:rPr>
        <w:t xml:space="preserve">
      пункт 1 дополнить словами "и организациями, осуществляющими отдельные виды банковских операций";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к) изложить в следующей редакции: </w:t>
      </w:r>
      <w:r>
        <w:br/>
      </w:r>
      <w:r>
        <w:rPr>
          <w:rFonts w:ascii="Times New Roman"/>
          <w:b w:val="false"/>
          <w:i w:val="false"/>
          <w:color w:val="000000"/>
          <w:sz w:val="28"/>
        </w:rPr>
        <w:t xml:space="preserve">
      "к) межбанковский клиринг: сбор,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 </w:t>
      </w:r>
      <w:r>
        <w:br/>
      </w:r>
      <w:r>
        <w:rPr>
          <w:rFonts w:ascii="Times New Roman"/>
          <w:b w:val="false"/>
          <w:i w:val="false"/>
          <w:color w:val="000000"/>
          <w:sz w:val="28"/>
        </w:rPr>
        <w:t xml:space="preserve">
      в подпункте м) слова "движимого имущества" заменить словами "иного движимого имущества"; </w:t>
      </w:r>
      <w:r>
        <w:br/>
      </w:r>
      <w:r>
        <w:rPr>
          <w:rFonts w:ascii="Times New Roman"/>
          <w:b w:val="false"/>
          <w:i w:val="false"/>
          <w:color w:val="000000"/>
          <w:sz w:val="28"/>
        </w:rPr>
        <w:t xml:space="preserve">
      подпункт т) исключить; </w:t>
      </w:r>
      <w:r>
        <w:br/>
      </w:r>
      <w:r>
        <w:rPr>
          <w:rFonts w:ascii="Times New Roman"/>
          <w:b w:val="false"/>
          <w:i w:val="false"/>
          <w:color w:val="000000"/>
          <w:sz w:val="28"/>
        </w:rPr>
        <w:t xml:space="preserve">
      части вторую и третью исключить; </w:t>
      </w:r>
      <w:r>
        <w:br/>
      </w:r>
      <w:r>
        <w:rPr>
          <w:rFonts w:ascii="Times New Roman"/>
          <w:b w:val="false"/>
          <w:i w:val="false"/>
          <w:color w:val="000000"/>
          <w:sz w:val="28"/>
        </w:rPr>
        <w:t xml:space="preserve">
      дополнить пунктом 2-2 следующего содержания: </w:t>
      </w:r>
      <w:r>
        <w:br/>
      </w:r>
      <w:r>
        <w:rPr>
          <w:rFonts w:ascii="Times New Roman"/>
          <w:b w:val="false"/>
          <w:i w:val="false"/>
          <w:color w:val="000000"/>
          <w:sz w:val="28"/>
        </w:rPr>
        <w:t xml:space="preserve">
      "2-2. Лицензии банкам и кредитным товариществам на проведение операций, предусмотренных подпунктами а), б), в), в-1), д), е), ж), з), и), р), с), у), ф), х) пункта 2 настоящей статьи, выдаются уполномоченным органом. </w:t>
      </w:r>
      <w:r>
        <w:br/>
      </w:r>
      <w:r>
        <w:rPr>
          <w:rFonts w:ascii="Times New Roman"/>
          <w:b w:val="false"/>
          <w:i w:val="false"/>
          <w:color w:val="000000"/>
          <w:sz w:val="28"/>
        </w:rPr>
        <w:t xml:space="preserve">
      Лицензии на проведение операций, предусмотренных подпунктами г), к), л), м), н), о), п) пункта 2 настоящей статьи, выдаются уполномоченным органом при наличии положительного заключения Национального Банка. </w:t>
      </w:r>
      <w:r>
        <w:br/>
      </w:r>
      <w:r>
        <w:rPr>
          <w:rFonts w:ascii="Times New Roman"/>
          <w:b w:val="false"/>
          <w:i w:val="false"/>
          <w:color w:val="000000"/>
          <w:sz w:val="28"/>
        </w:rPr>
        <w:t xml:space="preserve">
      Лицензии организациям, осуществляющим отдельные виды банковских операций, на проведение операций, предусмотренных подпунктами к), о), п) пункта 2 настоящей статьи, выдаются Национальным Банком."; </w:t>
      </w:r>
      <w:r>
        <w:br/>
      </w:r>
      <w:r>
        <w:rPr>
          <w:rFonts w:ascii="Times New Roman"/>
          <w:b w:val="false"/>
          <w:i w:val="false"/>
          <w:color w:val="000000"/>
          <w:sz w:val="28"/>
        </w:rPr>
        <w:t xml:space="preserve">
      в пункте 3 слова "Национального Банка" заменить словами "уполномоченного органа";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абзац первый подпункта г) исключить; </w:t>
      </w:r>
      <w:r>
        <w:br/>
      </w:r>
      <w:r>
        <w:rPr>
          <w:rFonts w:ascii="Times New Roman"/>
          <w:b w:val="false"/>
          <w:i w:val="false"/>
          <w:color w:val="000000"/>
          <w:sz w:val="28"/>
        </w:rPr>
        <w:t xml:space="preserve">
      в абзаце втором слова "за исключением клиринговой деятельности выдается уполномоченным органом с согласия Национального Банка" заменить словами "выдается уполномоченным органом";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после слова "актами" дополнить словами "уполномоченного органа или"; </w:t>
      </w:r>
      <w:r>
        <w:br/>
      </w:r>
      <w:r>
        <w:rPr>
          <w:rFonts w:ascii="Times New Roman"/>
          <w:b w:val="false"/>
          <w:i w:val="false"/>
          <w:color w:val="000000"/>
          <w:sz w:val="28"/>
        </w:rPr>
        <w:t xml:space="preserve">
      после слова "банков" дополнить словами "и организаций, осуществляющих отдельные виды банковских операций"; </w:t>
      </w:r>
      <w:r>
        <w:br/>
      </w:r>
      <w:r>
        <w:rPr>
          <w:rFonts w:ascii="Times New Roman"/>
          <w:b w:val="false"/>
          <w:i w:val="false"/>
          <w:color w:val="000000"/>
          <w:sz w:val="28"/>
        </w:rPr>
        <w:t xml:space="preserve">
      дополнить пунктом 6 следующего содержания: </w:t>
      </w:r>
      <w:r>
        <w:br/>
      </w:r>
      <w:r>
        <w:rPr>
          <w:rFonts w:ascii="Times New Roman"/>
          <w:b w:val="false"/>
          <w:i w:val="false"/>
          <w:color w:val="000000"/>
          <w:sz w:val="28"/>
        </w:rPr>
        <w:t xml:space="preserve">
      "6. Банковские операции, предусмотренные подпунктом б) пункта 2 настоящей статьи, вправе проводить только банки, являющиеся участниками системы обязательного коллективного гарантирования (страхования) депозитов физических лиц."; </w:t>
      </w:r>
      <w:r>
        <w:br/>
      </w:r>
      <w:r>
        <w:rPr>
          <w:rFonts w:ascii="Times New Roman"/>
          <w:b w:val="false"/>
          <w:i w:val="false"/>
          <w:color w:val="000000"/>
          <w:sz w:val="28"/>
        </w:rPr>
        <w:t xml:space="preserve">
      32) статью 31 дополнить пунктом 4 следующего содержания: </w:t>
      </w:r>
      <w:r>
        <w:br/>
      </w:r>
      <w:r>
        <w:rPr>
          <w:rFonts w:ascii="Times New Roman"/>
          <w:b w:val="false"/>
          <w:i w:val="false"/>
          <w:color w:val="000000"/>
          <w:sz w:val="28"/>
        </w:rPr>
        <w:t xml:space="preserve">
      "4. В целях пресечения противоправной деятельности, связанной с получением незаконных доходов, использованием денег и иного имущества, приобретенных преступным путем, а также обеспечения противодействия финансированию запрещенных законодательством Республики Казахстан видов деятельности, уполномоченный орган вправе установить дополнительные требования к порядку проведения банками банковских операций и иной деятельности, предусмотренной пунктом 2 статьи 8 настоящего Закона."; </w:t>
      </w:r>
      <w:r>
        <w:br/>
      </w:r>
      <w:r>
        <w:rPr>
          <w:rFonts w:ascii="Times New Roman"/>
          <w:b w:val="false"/>
          <w:i w:val="false"/>
          <w:color w:val="000000"/>
          <w:sz w:val="28"/>
        </w:rPr>
        <w:t xml:space="preserve">
      33) часть вторую пункта 2 статьи 35 после слов "бланковый кредит" дополнить словами "или принимать необеспеченное условное обязательство"; </w:t>
      </w:r>
      <w:r>
        <w:br/>
      </w:r>
      <w:r>
        <w:rPr>
          <w:rFonts w:ascii="Times New Roman"/>
          <w:b w:val="false"/>
          <w:i w:val="false"/>
          <w:color w:val="000000"/>
          <w:sz w:val="28"/>
        </w:rPr>
        <w:t xml:space="preserve">
      34) в статье 40: </w:t>
      </w:r>
      <w:r>
        <w:br/>
      </w:r>
      <w:r>
        <w:rPr>
          <w:rFonts w:ascii="Times New Roman"/>
          <w:b w:val="false"/>
          <w:i w:val="false"/>
          <w:color w:val="000000"/>
          <w:sz w:val="28"/>
        </w:rPr>
        <w:t xml:space="preserve">
      в пункте 3 слова "их близкие родственники" заменить словами "их супруги и близкие родственники"; </w:t>
      </w:r>
      <w:r>
        <w:br/>
      </w:r>
      <w:r>
        <w:rPr>
          <w:rFonts w:ascii="Times New Roman"/>
          <w:b w:val="false"/>
          <w:i w:val="false"/>
          <w:color w:val="000000"/>
          <w:sz w:val="28"/>
        </w:rPr>
        <w:t xml:space="preserve">
      пункт 4 дополнить словами ", за исключением случаев, когда таким владельцем является государство"; </w:t>
      </w:r>
      <w:r>
        <w:br/>
      </w:r>
      <w:r>
        <w:rPr>
          <w:rFonts w:ascii="Times New Roman"/>
          <w:b w:val="false"/>
          <w:i w:val="false"/>
          <w:color w:val="000000"/>
          <w:sz w:val="28"/>
        </w:rPr>
        <w:t xml:space="preserve">
      часть первую пункта 7 дополнить вторым предложением следующего содержания: </w:t>
      </w:r>
      <w:r>
        <w:br/>
      </w:r>
      <w:r>
        <w:rPr>
          <w:rFonts w:ascii="Times New Roman"/>
          <w:b w:val="false"/>
          <w:i w:val="false"/>
          <w:color w:val="000000"/>
          <w:sz w:val="28"/>
        </w:rPr>
        <w:t xml:space="preserve">
      "Списание активов, предоставленных (размещенных) лицам (у лиц), связанным с банком особыми отношениями, осуществляется с последующим уведомлением общего собрания акционеров."; </w:t>
      </w:r>
      <w:r>
        <w:br/>
      </w:r>
      <w:r>
        <w:rPr>
          <w:rFonts w:ascii="Times New Roman"/>
          <w:b w:val="false"/>
          <w:i w:val="false"/>
          <w:color w:val="000000"/>
          <w:sz w:val="28"/>
        </w:rPr>
        <w:t xml:space="preserve">
      в пункте 8 слова "Национальному Банку", "Национального Банка" заменить словами "уполномоченному органу", "уполномоченного органа"; </w:t>
      </w:r>
      <w:r>
        <w:br/>
      </w:r>
      <w:r>
        <w:rPr>
          <w:rFonts w:ascii="Times New Roman"/>
          <w:b w:val="false"/>
          <w:i w:val="false"/>
          <w:color w:val="000000"/>
          <w:sz w:val="28"/>
        </w:rPr>
        <w:t xml:space="preserve">
      35) в статьях 41, 42, 43, 44, 45 слова "Национальный Банк", "Национальным Банком", "Национального Банка" заменить словами "уполномоченный орган", "уполномоченным органом", "уполномоченного органа"; </w:t>
      </w:r>
      <w:r>
        <w:br/>
      </w:r>
      <w:r>
        <w:rPr>
          <w:rFonts w:ascii="Times New Roman"/>
          <w:b w:val="false"/>
          <w:i w:val="false"/>
          <w:color w:val="000000"/>
          <w:sz w:val="28"/>
        </w:rPr>
        <w:t xml:space="preserve">
      36) в статье 46: </w:t>
      </w:r>
      <w:r>
        <w:br/>
      </w:r>
      <w:r>
        <w:rPr>
          <w:rFonts w:ascii="Times New Roman"/>
          <w:b w:val="false"/>
          <w:i w:val="false"/>
          <w:color w:val="000000"/>
          <w:sz w:val="28"/>
        </w:rPr>
        <w:t xml:space="preserve">
      слова "Национальным Банком", "Национальный Банк", "Национального Банка" заменить словами "уполномоченным органом", "уполномоченный орган", "уполномоченного органа"; </w:t>
      </w:r>
      <w:r>
        <w:br/>
      </w: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"4. Письменное предписание - это указание банку о принятии обязательных к исполнению коррективных мер, направленных на устранение выявленных недостатков в установленный срок."; </w:t>
      </w:r>
      <w:r>
        <w:br/>
      </w:r>
      <w:r>
        <w:rPr>
          <w:rFonts w:ascii="Times New Roman"/>
          <w:b w:val="false"/>
          <w:i w:val="false"/>
          <w:color w:val="000000"/>
          <w:sz w:val="28"/>
        </w:rPr>
        <w:t xml:space="preserve">
      37) в статье 47: </w:t>
      </w:r>
      <w:r>
        <w:br/>
      </w:r>
      <w:r>
        <w:rPr>
          <w:rFonts w:ascii="Times New Roman"/>
          <w:b w:val="false"/>
          <w:i w:val="false"/>
          <w:color w:val="000000"/>
          <w:sz w:val="28"/>
        </w:rPr>
        <w:t xml:space="preserve">
      слова "Национальный Банк", "Национальным Банком", "Национального Банка", "Национальному Банку" заменить словами "Уполномоченный орган", "уполномоченным органом", "уполномоченного органа", "уполномоченному органу";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В случае применения уполномоченным органом санкции, предусмотренной подпунктом е) пункта 2 настоящей статьи, решения об увольнении работников, отстраненных от должностей, принимаются органами, назначившими или избравшими их на соответствующие должности.";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в пункте 5 слова "Национального Банка" исключить; </w:t>
      </w:r>
      <w:r>
        <w:br/>
      </w:r>
      <w:r>
        <w:rPr>
          <w:rFonts w:ascii="Times New Roman"/>
          <w:b w:val="false"/>
          <w:i w:val="false"/>
          <w:color w:val="000000"/>
          <w:sz w:val="28"/>
        </w:rPr>
        <w:t xml:space="preserve">
      в пункте 7 часть вторую изложить в следующей редакции: </w:t>
      </w:r>
      <w:r>
        <w:br/>
      </w:r>
      <w:r>
        <w:rPr>
          <w:rFonts w:ascii="Times New Roman"/>
          <w:b w:val="false"/>
          <w:i w:val="false"/>
          <w:color w:val="000000"/>
          <w:sz w:val="28"/>
        </w:rPr>
        <w:t xml:space="preserve">
      "Информация о принятом решении об отзыве лицензии публикуется уполномоченным органом в двух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xml:space="preserve">
      в пункте 8 слова "Национального Банка" исключить. </w:t>
      </w:r>
      <w:r>
        <w:br/>
      </w:r>
      <w:r>
        <w:rPr>
          <w:rFonts w:ascii="Times New Roman"/>
          <w:b w:val="false"/>
          <w:i w:val="false"/>
          <w:color w:val="000000"/>
          <w:sz w:val="28"/>
        </w:rPr>
        <w:t xml:space="preserve">
      38) в статье 47-1 слова "Национальный Банк", "Национального Банка", "Национальным Банком", "Национальному Банку" заменить словами "уполномоченный орган", "уполномоченного органа", "уполномоченным органом", "уполномоченному органу"; </w:t>
      </w:r>
      <w:r>
        <w:br/>
      </w:r>
      <w:r>
        <w:rPr>
          <w:rFonts w:ascii="Times New Roman"/>
          <w:b w:val="false"/>
          <w:i w:val="false"/>
          <w:color w:val="000000"/>
          <w:sz w:val="28"/>
        </w:rPr>
        <w:t xml:space="preserve">
      39) в статье 48: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подпунктах г) и м) слова "Национальным Банком" заменить словами "уполномоченным органом"; </w:t>
      </w:r>
      <w:r>
        <w:br/>
      </w:r>
      <w:r>
        <w:rPr>
          <w:rFonts w:ascii="Times New Roman"/>
          <w:b w:val="false"/>
          <w:i w:val="false"/>
          <w:color w:val="000000"/>
          <w:sz w:val="28"/>
        </w:rPr>
        <w:t xml:space="preserve">
      в подпункте ж) после слова "непредставление" дополнить словами "уполномоченному органу и/или"; </w:t>
      </w:r>
      <w:r>
        <w:br/>
      </w:r>
      <w:r>
        <w:rPr>
          <w:rFonts w:ascii="Times New Roman"/>
          <w:b w:val="false"/>
          <w:i w:val="false"/>
          <w:color w:val="000000"/>
          <w:sz w:val="28"/>
        </w:rPr>
        <w:t xml:space="preserve">
      в подпункте з) после слова "предписаний" дополнить словами "уполномоченного органа или"; </w:t>
      </w:r>
      <w:r>
        <w:br/>
      </w:r>
      <w:r>
        <w:rPr>
          <w:rFonts w:ascii="Times New Roman"/>
          <w:b w:val="false"/>
          <w:i w:val="false"/>
          <w:color w:val="000000"/>
          <w:sz w:val="28"/>
        </w:rPr>
        <w:t xml:space="preserve">
      дополнить подпунктом к-1) следующего содержания: </w:t>
      </w:r>
      <w:r>
        <w:br/>
      </w:r>
      <w:r>
        <w:rPr>
          <w:rFonts w:ascii="Times New Roman"/>
          <w:b w:val="false"/>
          <w:i w:val="false"/>
          <w:color w:val="000000"/>
          <w:sz w:val="28"/>
        </w:rPr>
        <w:t xml:space="preserve">
      "к-1) неосуществление банком, организацией, осуществляющей отдельные виды банковских операций в соответствии с выданной ему лицензией деятельности в течение двенадцати последовательных календарных месяцев с даты ее выдачи;";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Лицензия на прием депозитов, открытие и ведение банковских счетов физических лиц отзывается у банка, не являющегося участником системы обязательного коллективного гарантирования (страхования) депозитов физических лиц."; </w:t>
      </w:r>
      <w:r>
        <w:br/>
      </w:r>
      <w:r>
        <w:rPr>
          <w:rFonts w:ascii="Times New Roman"/>
          <w:b w:val="false"/>
          <w:i w:val="false"/>
          <w:color w:val="000000"/>
          <w:sz w:val="28"/>
        </w:rPr>
        <w:t xml:space="preserve">
      пункт 2 после слов "Национальный Банк" дополнить словами "или уполномоченный орган"; </w:t>
      </w:r>
      <w:r>
        <w:br/>
      </w:r>
      <w:r>
        <w:rPr>
          <w:rFonts w:ascii="Times New Roman"/>
          <w:b w:val="false"/>
          <w:i w:val="false"/>
          <w:color w:val="000000"/>
          <w:sz w:val="28"/>
        </w:rPr>
        <w:t xml:space="preserve">
      40) в статье 48-1: </w:t>
      </w:r>
      <w:r>
        <w:br/>
      </w:r>
      <w:r>
        <w:rPr>
          <w:rFonts w:ascii="Times New Roman"/>
          <w:b w:val="false"/>
          <w:i w:val="false"/>
          <w:color w:val="000000"/>
          <w:sz w:val="28"/>
        </w:rPr>
        <w:t xml:space="preserve">
      в пункте 2 слова "Национального Банка" заменить словами "уполномоченного органа";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"до возбуждения судом дела по заявлению Национального Банка о прекращении деятельности банка" заменить словами "до назначения уполномоченным органом ликвидационной комиссии банка";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Отчет временной администрации (временного администратора) банка представляется в уполномоченный орган и суд, принявший решение о ликвидации банка."; </w:t>
      </w:r>
      <w:r>
        <w:br/>
      </w:r>
      <w:r>
        <w:rPr>
          <w:rFonts w:ascii="Times New Roman"/>
          <w:b w:val="false"/>
          <w:i w:val="false"/>
          <w:color w:val="000000"/>
          <w:sz w:val="28"/>
        </w:rPr>
        <w:t xml:space="preserve">
      пункт 5 исключить; </w:t>
      </w:r>
      <w:r>
        <w:br/>
      </w:r>
      <w:r>
        <w:rPr>
          <w:rFonts w:ascii="Times New Roman"/>
          <w:b w:val="false"/>
          <w:i w:val="false"/>
          <w:color w:val="000000"/>
          <w:sz w:val="28"/>
        </w:rPr>
        <w:t xml:space="preserve">
      в пункте 6 слова "специальному управляющему (уполномоченным по управлению)" заменить словами "председателю ликвидационной комиссии";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Прием - 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r>
        <w:br/>
      </w:r>
      <w:r>
        <w:rPr>
          <w:rFonts w:ascii="Times New Roman"/>
          <w:b w:val="false"/>
          <w:i w:val="false"/>
          <w:color w:val="000000"/>
          <w:sz w:val="28"/>
        </w:rPr>
        <w:t xml:space="preserve">
      в пункте 8 слова "и специальный управляющий (уполномоченные по управлению)" исключить; </w:t>
      </w:r>
      <w:r>
        <w:br/>
      </w:r>
      <w:r>
        <w:rPr>
          <w:rFonts w:ascii="Times New Roman"/>
          <w:b w:val="false"/>
          <w:i w:val="false"/>
          <w:color w:val="000000"/>
          <w:sz w:val="28"/>
        </w:rPr>
        <w:t xml:space="preserve">
      пункт 9 после слов "временной администрации (временного администратора) банка" дополнить словами "и ликвидационной комиссии, а также для покрытия расходов по опубликованию в официальных печатных изданиях центрального органа юстиции информации о принятом судом решении о принудительной ликвидации банка, в случаях отсутствия имущества банка либо если его стоимость недостаточна для покрытия данных расходов"; </w:t>
      </w:r>
      <w:r>
        <w:br/>
      </w:r>
      <w:r>
        <w:rPr>
          <w:rFonts w:ascii="Times New Roman"/>
          <w:b w:val="false"/>
          <w:i w:val="false"/>
          <w:color w:val="000000"/>
          <w:sz w:val="28"/>
        </w:rPr>
        <w:t xml:space="preserve">
      41) в статье 49: </w:t>
      </w:r>
      <w:r>
        <w:br/>
      </w:r>
      <w:r>
        <w:rPr>
          <w:rFonts w:ascii="Times New Roman"/>
          <w:b w:val="false"/>
          <w:i w:val="false"/>
          <w:color w:val="000000"/>
          <w:sz w:val="28"/>
        </w:rPr>
        <w:t xml:space="preserve">
      слова "Национальный Банк", "Национальным Банком" заменить словами "Уполномоченный орган", "уполномоченным органом"; </w:t>
      </w:r>
      <w:r>
        <w:br/>
      </w:r>
      <w:r>
        <w:rPr>
          <w:rFonts w:ascii="Times New Roman"/>
          <w:b w:val="false"/>
          <w:i w:val="false"/>
          <w:color w:val="000000"/>
          <w:sz w:val="28"/>
        </w:rPr>
        <w:t xml:space="preserve">
      пункт 2 дополнить подпунктом а-1) следующего содержания: </w:t>
      </w:r>
      <w:r>
        <w:br/>
      </w:r>
      <w:r>
        <w:rPr>
          <w:rFonts w:ascii="Times New Roman"/>
          <w:b w:val="false"/>
          <w:i w:val="false"/>
          <w:color w:val="000000"/>
          <w:sz w:val="28"/>
        </w:rPr>
        <w:t xml:space="preserve">
      "а-1) нарушение сроков, предусмотренных частью второй статьи 25 настоящего Закона;";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пункте 4 слова "Правления Национального Банка" заменить словами "уполномоченного органа"; </w:t>
      </w:r>
      <w:r>
        <w:br/>
      </w:r>
      <w:r>
        <w:rPr>
          <w:rFonts w:ascii="Times New Roman"/>
          <w:b w:val="false"/>
          <w:i w:val="false"/>
          <w:color w:val="000000"/>
          <w:sz w:val="28"/>
        </w:rPr>
        <w:t xml:space="preserve">
      42) в статье 52: </w:t>
      </w:r>
      <w:r>
        <w:br/>
      </w:r>
      <w:r>
        <w:rPr>
          <w:rFonts w:ascii="Times New Roman"/>
          <w:b w:val="false"/>
          <w:i w:val="false"/>
          <w:color w:val="000000"/>
          <w:sz w:val="28"/>
        </w:rPr>
        <w:t xml:space="preserve">
      слова "Национальный Банк", "Национального Банка", "Национальным Банком" заменить словами "Уполномоченный орган", "уполномоченного органа", "уполномоченным органом"; </w:t>
      </w:r>
      <w:r>
        <w:br/>
      </w:r>
      <w:r>
        <w:rPr>
          <w:rFonts w:ascii="Times New Roman"/>
          <w:b w:val="false"/>
          <w:i w:val="false"/>
          <w:color w:val="000000"/>
          <w:sz w:val="28"/>
        </w:rPr>
        <w:t xml:space="preserve">
      в заголовке и в тексте слова "вкладов (депозитов)" заменить словом "депозитов"; </w:t>
      </w:r>
      <w:r>
        <w:br/>
      </w:r>
      <w:r>
        <w:rPr>
          <w:rFonts w:ascii="Times New Roman"/>
          <w:b w:val="false"/>
          <w:i w:val="false"/>
          <w:color w:val="000000"/>
          <w:sz w:val="28"/>
        </w:rPr>
        <w:t xml:space="preserve">
      43) в статье 54: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после слова "устанавливаются" дополнить словами "уполномоченным органом совместно с"; </w:t>
      </w:r>
      <w:r>
        <w:br/>
      </w:r>
      <w:r>
        <w:rPr>
          <w:rFonts w:ascii="Times New Roman"/>
          <w:b w:val="false"/>
          <w:i w:val="false"/>
          <w:color w:val="000000"/>
          <w:sz w:val="28"/>
        </w:rPr>
        <w:t xml:space="preserve">
      в части второй слова "утвержденными в установленном порядке стандартами бухгалтерского учета" заменить словами "требованиями, установленными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xml:space="preserve">
      в пункте 2 слова "Национальному Банку по его запросу" заменить словами "по запросу уполномоченного органа и/или по запросу Национального Банка, направленного в пределах его компетенции"; </w:t>
      </w:r>
      <w:r>
        <w:br/>
      </w:r>
      <w:r>
        <w:rPr>
          <w:rFonts w:ascii="Times New Roman"/>
          <w:b w:val="false"/>
          <w:i w:val="false"/>
          <w:color w:val="000000"/>
          <w:sz w:val="28"/>
        </w:rPr>
        <w:t xml:space="preserve">
      в пункте 2-1 слова "Национальным Банком" заменить словами "уполномоченным органом"; </w:t>
      </w:r>
      <w:r>
        <w:br/>
      </w:r>
      <w:r>
        <w:rPr>
          <w:rFonts w:ascii="Times New Roman"/>
          <w:b w:val="false"/>
          <w:i w:val="false"/>
          <w:color w:val="000000"/>
          <w:sz w:val="28"/>
        </w:rPr>
        <w:t xml:space="preserve">
      в пункте 3 после слова "Работники" дополнить словами "уполномоченного органа и/или"; </w:t>
      </w:r>
      <w:r>
        <w:br/>
      </w:r>
      <w:r>
        <w:rPr>
          <w:rFonts w:ascii="Times New Roman"/>
          <w:b w:val="false"/>
          <w:i w:val="false"/>
          <w:color w:val="000000"/>
          <w:sz w:val="28"/>
        </w:rPr>
        <w:t xml:space="preserve">
      44) в статье 54-1 слова "Национальный Банк" заменить словами "уполномоченный орган"; </w:t>
      </w:r>
      <w:r>
        <w:br/>
      </w:r>
      <w:r>
        <w:rPr>
          <w:rFonts w:ascii="Times New Roman"/>
          <w:b w:val="false"/>
          <w:i w:val="false"/>
          <w:color w:val="000000"/>
          <w:sz w:val="28"/>
        </w:rPr>
        <w:t xml:space="preserve">
      45) в статье 55 слова "Национальным Банком" заменить словами "уполномоченным органом и/или Национальным Банком"; </w:t>
      </w:r>
      <w:r>
        <w:br/>
      </w:r>
      <w:r>
        <w:rPr>
          <w:rFonts w:ascii="Times New Roman"/>
          <w:b w:val="false"/>
          <w:i w:val="false"/>
          <w:color w:val="000000"/>
          <w:sz w:val="28"/>
        </w:rPr>
        <w:t xml:space="preserve">
      46) в статье 56 слова "Национальным Банком" заменить словами "уполномоченным органом"; </w:t>
      </w:r>
      <w:r>
        <w:br/>
      </w:r>
      <w:r>
        <w:rPr>
          <w:rFonts w:ascii="Times New Roman"/>
          <w:b w:val="false"/>
          <w:i w:val="false"/>
          <w:color w:val="000000"/>
          <w:sz w:val="28"/>
        </w:rPr>
        <w:t xml:space="preserve">
      47) в статье 57: </w:t>
      </w:r>
      <w:r>
        <w:br/>
      </w:r>
      <w:r>
        <w:rPr>
          <w:rFonts w:ascii="Times New Roman"/>
          <w:b w:val="false"/>
          <w:i w:val="false"/>
          <w:color w:val="000000"/>
          <w:sz w:val="28"/>
        </w:rPr>
        <w:t xml:space="preserve">
      в пункте 1-1: </w:t>
      </w:r>
      <w:r>
        <w:br/>
      </w:r>
      <w:r>
        <w:rPr>
          <w:rFonts w:ascii="Times New Roman"/>
          <w:b w:val="false"/>
          <w:i w:val="false"/>
          <w:color w:val="000000"/>
          <w:sz w:val="28"/>
        </w:rPr>
        <w:t xml:space="preserve">
      слова "Национальный Банк" заменить словами "уполномоченный орган";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Лицензии на проведение аудита банковской деятельности выдаются уполномоченным органом."; </w:t>
      </w:r>
      <w:r>
        <w:br/>
      </w:r>
      <w:r>
        <w:rPr>
          <w:rFonts w:ascii="Times New Roman"/>
          <w:b w:val="false"/>
          <w:i w:val="false"/>
          <w:color w:val="000000"/>
          <w:sz w:val="28"/>
        </w:rPr>
        <w:t xml:space="preserve">
      в абзаце третьем пункта 3 после слова "актов" дополнить словами "уполномоченного органа и";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в части второй слово "Заключение" заменить словом "Отчет";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слова "и заключения" исключить; </w:t>
      </w:r>
      <w:r>
        <w:br/>
      </w:r>
      <w:r>
        <w:rPr>
          <w:rFonts w:ascii="Times New Roman"/>
          <w:b w:val="false"/>
          <w:i w:val="false"/>
          <w:color w:val="000000"/>
          <w:sz w:val="28"/>
        </w:rPr>
        <w:t xml:space="preserve">
      слова "Национального Банка" заменить словами "уполномоченного органа"; </w:t>
      </w:r>
      <w:r>
        <w:br/>
      </w:r>
      <w:r>
        <w:rPr>
          <w:rFonts w:ascii="Times New Roman"/>
          <w:b w:val="false"/>
          <w:i w:val="false"/>
          <w:color w:val="000000"/>
          <w:sz w:val="28"/>
        </w:rPr>
        <w:t xml:space="preserve">
      в пунктах 5 и 6 слова "Национальному Банку", "Национальный Банк" заменить словами "уполномоченному органу", "уполномоченный орган"; </w:t>
      </w:r>
      <w:r>
        <w:br/>
      </w:r>
      <w:r>
        <w:rPr>
          <w:rFonts w:ascii="Times New Roman"/>
          <w:b w:val="false"/>
          <w:i w:val="false"/>
          <w:color w:val="000000"/>
          <w:sz w:val="28"/>
        </w:rPr>
        <w:t xml:space="preserve">
      48) в статье 58: </w:t>
      </w:r>
      <w:r>
        <w:br/>
      </w:r>
      <w:r>
        <w:rPr>
          <w:rFonts w:ascii="Times New Roman"/>
          <w:b w:val="false"/>
          <w:i w:val="false"/>
          <w:color w:val="000000"/>
          <w:sz w:val="28"/>
        </w:rPr>
        <w:t xml:space="preserve">
      в пунктах 1 и 3 слова "Национальный Банк", "Национальным Банком" заменить словами "уполномоченный орган", "уполномоченным органом";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Порядок и условия выдачи лицензии на проведение аудита банковской деятельности, приостановления их действия и отзыва, требования, предъявляемые к заявителю определяются нормативными правовыми актами уполномоченного органа с учетом требований, установленных настоящим Законом.";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49) в статье 59: </w:t>
      </w:r>
      <w:r>
        <w:br/>
      </w:r>
      <w:r>
        <w:rPr>
          <w:rFonts w:ascii="Times New Roman"/>
          <w:b w:val="false"/>
          <w:i w:val="false"/>
          <w:color w:val="000000"/>
          <w:sz w:val="28"/>
        </w:rPr>
        <w:t xml:space="preserve">
      в заголовке: </w:t>
      </w:r>
      <w:r>
        <w:br/>
      </w:r>
      <w:r>
        <w:rPr>
          <w:rFonts w:ascii="Times New Roman"/>
          <w:b w:val="false"/>
          <w:i w:val="false"/>
          <w:color w:val="000000"/>
          <w:sz w:val="28"/>
        </w:rPr>
        <w:t xml:space="preserve">
      слово ", заключения" исключить; </w:t>
      </w:r>
      <w:r>
        <w:br/>
      </w:r>
      <w:r>
        <w:rPr>
          <w:rFonts w:ascii="Times New Roman"/>
          <w:b w:val="false"/>
          <w:i w:val="false"/>
          <w:color w:val="000000"/>
          <w:sz w:val="28"/>
        </w:rPr>
        <w:t xml:space="preserve">
      слово "недействительными" заменить словом "недействительным"; </w:t>
      </w:r>
      <w:r>
        <w:br/>
      </w:r>
      <w:r>
        <w:rPr>
          <w:rFonts w:ascii="Times New Roman"/>
          <w:b w:val="false"/>
          <w:i w:val="false"/>
          <w:color w:val="000000"/>
          <w:sz w:val="28"/>
        </w:rPr>
        <w:t xml:space="preserve">
      слова "Национального Банка", "Национальным Банком" заменить словами "уполномоченного органа", "уполномоченным органом";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"признаются недействительными отчет, заключение" заменить словами "признается недействительным отчет"; </w:t>
      </w:r>
      <w:r>
        <w:br/>
      </w:r>
      <w:r>
        <w:rPr>
          <w:rFonts w:ascii="Times New Roman"/>
          <w:b w:val="false"/>
          <w:i w:val="false"/>
          <w:color w:val="000000"/>
          <w:sz w:val="28"/>
        </w:rPr>
        <w:t xml:space="preserve">
      в подпункте д) слова ", заключение не соответствуют" заменить словами "не соответствует";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а) слово ", заключений" исключить; </w:t>
      </w:r>
      <w:r>
        <w:br/>
      </w:r>
      <w:r>
        <w:rPr>
          <w:rFonts w:ascii="Times New Roman"/>
          <w:b w:val="false"/>
          <w:i w:val="false"/>
          <w:color w:val="000000"/>
          <w:sz w:val="28"/>
        </w:rPr>
        <w:t xml:space="preserve">
      в подпунктах в), г) слово "заключения" заменить словом "отчета"; </w:t>
      </w:r>
      <w:r>
        <w:br/>
      </w:r>
      <w:r>
        <w:rPr>
          <w:rFonts w:ascii="Times New Roman"/>
          <w:b w:val="false"/>
          <w:i w:val="false"/>
          <w:color w:val="000000"/>
          <w:sz w:val="28"/>
        </w:rPr>
        <w:t xml:space="preserve">
      подпункт е) после слов "уполномоченного органа" дополнить словами "в сфере бухгалтерского учета и аудита"; </w:t>
      </w:r>
      <w:r>
        <w:br/>
      </w:r>
      <w:r>
        <w:rPr>
          <w:rFonts w:ascii="Times New Roman"/>
          <w:b w:val="false"/>
          <w:i w:val="false"/>
          <w:color w:val="000000"/>
          <w:sz w:val="28"/>
        </w:rPr>
        <w:t xml:space="preserve">
      50) в статьях 60, 61, 62 и 63 слова "Национального Банка", "Национальным Банком", "Национальный Банк" заменить словами "уполномоченного органа", "уполномоченным органом", "Уполномоченный орган"; </w:t>
      </w:r>
      <w:r>
        <w:br/>
      </w:r>
      <w:r>
        <w:rPr>
          <w:rFonts w:ascii="Times New Roman"/>
          <w:b w:val="false"/>
          <w:i w:val="false"/>
          <w:color w:val="000000"/>
          <w:sz w:val="28"/>
        </w:rPr>
        <w:t xml:space="preserve">
      51) в статье 64: </w:t>
      </w:r>
      <w:r>
        <w:br/>
      </w:r>
      <w:r>
        <w:rPr>
          <w:rFonts w:ascii="Times New Roman"/>
          <w:b w:val="false"/>
          <w:i w:val="false"/>
          <w:color w:val="000000"/>
          <w:sz w:val="28"/>
        </w:rPr>
        <w:t xml:space="preserve">
      часть первую пункта 1 изложить в следующей редакции: </w:t>
      </w:r>
      <w:r>
        <w:br/>
      </w:r>
      <w:r>
        <w:rPr>
          <w:rFonts w:ascii="Times New Roman"/>
          <w:b w:val="false"/>
          <w:i w:val="false"/>
          <w:color w:val="000000"/>
          <w:sz w:val="28"/>
        </w:rPr>
        <w:t xml:space="preserve">
      "1. Решение уполномоченного органа о проведении консервации банка должно содержать следующее:";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xml:space="preserve">
      52) в статье 66: </w:t>
      </w:r>
      <w:r>
        <w:br/>
      </w:r>
      <w:r>
        <w:rPr>
          <w:rFonts w:ascii="Times New Roman"/>
          <w:b w:val="false"/>
          <w:i w:val="false"/>
          <w:color w:val="000000"/>
          <w:sz w:val="28"/>
        </w:rPr>
        <w:t xml:space="preserve">
      в заголовке слова "со стороны Национального Банка" исключить; </w:t>
      </w:r>
      <w:r>
        <w:br/>
      </w:r>
      <w:r>
        <w:rPr>
          <w:rFonts w:ascii="Times New Roman"/>
          <w:b w:val="false"/>
          <w:i w:val="false"/>
          <w:color w:val="000000"/>
          <w:sz w:val="28"/>
        </w:rPr>
        <w:t xml:space="preserve">
      в пунктах 1 и 2 слова "Национальный Банк", "Национального Банка" заменить словами "уполномоченный орган", "уполномоченного органа"; </w:t>
      </w:r>
      <w:r>
        <w:br/>
      </w:r>
      <w:r>
        <w:rPr>
          <w:rFonts w:ascii="Times New Roman"/>
          <w:b w:val="false"/>
          <w:i w:val="false"/>
          <w:color w:val="000000"/>
          <w:sz w:val="28"/>
        </w:rPr>
        <w:t xml:space="preserve">
      53) в статье 67 слова "Национального Банка", "Национальным Банком", "Национальный Банк" заменить словами "уполномоченного органа", "уполномоченным органом", "уполномоченный орган"; </w:t>
      </w:r>
      <w:r>
        <w:br/>
      </w:r>
      <w:r>
        <w:rPr>
          <w:rFonts w:ascii="Times New Roman"/>
          <w:b w:val="false"/>
          <w:i w:val="false"/>
          <w:color w:val="000000"/>
          <w:sz w:val="28"/>
        </w:rPr>
        <w:t xml:space="preserve">
      54) в подпункте а) пункта 1 в статье 68 слова "Национального Банка" заменить словами "уполномоченного органа"; </w:t>
      </w:r>
      <w:r>
        <w:br/>
      </w:r>
      <w:r>
        <w:rPr>
          <w:rFonts w:ascii="Times New Roman"/>
          <w:b w:val="false"/>
          <w:i w:val="false"/>
          <w:color w:val="000000"/>
          <w:sz w:val="28"/>
        </w:rPr>
        <w:t xml:space="preserve">
      55) в статье 68-1: </w:t>
      </w:r>
      <w:r>
        <w:br/>
      </w:r>
      <w:r>
        <w:rPr>
          <w:rFonts w:ascii="Times New Roman"/>
          <w:b w:val="false"/>
          <w:i w:val="false"/>
          <w:color w:val="000000"/>
          <w:sz w:val="28"/>
        </w:rPr>
        <w:t xml:space="preserve">
      слова "Национальным Банком", "Национального Банка" заменить словами "уполномоченным органом", "уполномоченного органа";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часть вторую после слова "добровольно" дополнить словами "или принудительно"; </w:t>
      </w:r>
      <w:r>
        <w:br/>
      </w:r>
      <w:r>
        <w:rPr>
          <w:rFonts w:ascii="Times New Roman"/>
          <w:b w:val="false"/>
          <w:i w:val="false"/>
          <w:color w:val="000000"/>
          <w:sz w:val="28"/>
        </w:rPr>
        <w:t xml:space="preserve">
      часть третью исключить; </w:t>
      </w:r>
      <w:r>
        <w:br/>
      </w:r>
      <w:r>
        <w:rPr>
          <w:rFonts w:ascii="Times New Roman"/>
          <w:b w:val="false"/>
          <w:i w:val="false"/>
          <w:color w:val="000000"/>
          <w:sz w:val="28"/>
        </w:rPr>
        <w:t xml:space="preserve">
      56) в статье 69: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"Национальный Банк", "Национального Банка" заменить словами "уполномоченный орган", "уполномоченного органа"; </w:t>
      </w:r>
      <w:r>
        <w:br/>
      </w:r>
      <w:r>
        <w:rPr>
          <w:rFonts w:ascii="Times New Roman"/>
          <w:b w:val="false"/>
          <w:i w:val="false"/>
          <w:color w:val="000000"/>
          <w:sz w:val="28"/>
        </w:rPr>
        <w:t xml:space="preserve">
      в части второй после слов "по его обязательствам," дополнить словами "список кандидатов в члены ликвидационной комиссии, в том числе ее подразделений, создаваемых в филиалах либо представительствах,"; </w:t>
      </w:r>
      <w:r>
        <w:br/>
      </w:r>
      <w:r>
        <w:rPr>
          <w:rFonts w:ascii="Times New Roman"/>
          <w:b w:val="false"/>
          <w:i w:val="false"/>
          <w:color w:val="000000"/>
          <w:sz w:val="28"/>
        </w:rPr>
        <w:t xml:space="preserve">
      в пункте 2 слова "Национальным Банком", "Национальный Банк" заменить словами "уполномоченным органом", "уполномоченный орган";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"Национального Банка" исключить; </w:t>
      </w:r>
      <w:r>
        <w:br/>
      </w:r>
      <w:r>
        <w:rPr>
          <w:rFonts w:ascii="Times New Roman"/>
          <w:b w:val="false"/>
          <w:i w:val="false"/>
          <w:color w:val="000000"/>
          <w:sz w:val="28"/>
        </w:rPr>
        <w:t xml:space="preserve">
      после слов "ликвидационную комиссию" дополнить словами "с учетом филиалов и представительств банка,"; </w:t>
      </w:r>
      <w:r>
        <w:br/>
      </w:r>
      <w:r>
        <w:rPr>
          <w:rFonts w:ascii="Times New Roman"/>
          <w:b w:val="false"/>
          <w:i w:val="false"/>
          <w:color w:val="000000"/>
          <w:sz w:val="28"/>
        </w:rPr>
        <w:t xml:space="preserve">
      в части второй слова "Национального Банка" заменить словами "уполномоченного органа"; </w:t>
      </w:r>
      <w:r>
        <w:br/>
      </w:r>
      <w:r>
        <w:rPr>
          <w:rFonts w:ascii="Times New Roman"/>
          <w:b w:val="false"/>
          <w:i w:val="false"/>
          <w:color w:val="000000"/>
          <w:sz w:val="28"/>
        </w:rPr>
        <w:t xml:space="preserve">
      в пункте 4-1 слова "Национальный Банк" заменить словами "уполномоченный орган";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слова "Национальный Банк" заменить словами "уполномоченный орган";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xml:space="preserve">
      в пункте 7-1) слова "Национальный Банк" заменить словами "уполномоченный орган"; </w:t>
      </w:r>
      <w:r>
        <w:br/>
      </w:r>
      <w:r>
        <w:rPr>
          <w:rFonts w:ascii="Times New Roman"/>
          <w:b w:val="false"/>
          <w:i w:val="false"/>
          <w:color w:val="000000"/>
          <w:sz w:val="28"/>
        </w:rPr>
        <w:t xml:space="preserve">
      57) в статье 71: </w:t>
      </w:r>
      <w:r>
        <w:br/>
      </w:r>
      <w:r>
        <w:rPr>
          <w:rFonts w:ascii="Times New Roman"/>
          <w:b w:val="false"/>
          <w:i w:val="false"/>
          <w:color w:val="000000"/>
          <w:sz w:val="28"/>
        </w:rPr>
        <w:t xml:space="preserve">
      в пункте 1 слова "Национального Банка" заменить словами "уполномоченного органа";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Решение о признании банка банкротом и его принудительной ликвидации суд направляет в уполномоченный орган."; </w:t>
      </w:r>
      <w:r>
        <w:br/>
      </w:r>
      <w:r>
        <w:rPr>
          <w:rFonts w:ascii="Times New Roman"/>
          <w:b w:val="false"/>
          <w:i w:val="false"/>
          <w:color w:val="000000"/>
          <w:sz w:val="28"/>
        </w:rPr>
        <w:t xml:space="preserve">
      58) в статье 72: </w:t>
      </w:r>
      <w:r>
        <w:br/>
      </w:r>
      <w:r>
        <w:rPr>
          <w:rFonts w:ascii="Times New Roman"/>
          <w:b w:val="false"/>
          <w:i w:val="false"/>
          <w:color w:val="000000"/>
          <w:sz w:val="28"/>
        </w:rPr>
        <w:t xml:space="preserve">
      в пункте 1 слова "Национального Банка"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слова "Национальный Банк" заменить словами "уполномоченный орган"; </w:t>
      </w:r>
      <w:r>
        <w:br/>
      </w:r>
      <w:r>
        <w:rPr>
          <w:rFonts w:ascii="Times New Roman"/>
          <w:b w:val="false"/>
          <w:i w:val="false"/>
          <w:color w:val="000000"/>
          <w:sz w:val="28"/>
        </w:rPr>
        <w:t xml:space="preserve">
      в части второй слова "Национальным Банком" исключить; </w:t>
      </w:r>
      <w:r>
        <w:br/>
      </w:r>
      <w:r>
        <w:rPr>
          <w:rFonts w:ascii="Times New Roman"/>
          <w:b w:val="false"/>
          <w:i w:val="false"/>
          <w:color w:val="000000"/>
          <w:sz w:val="28"/>
        </w:rPr>
        <w:t xml:space="preserve">
      59) в статье 73: </w:t>
      </w:r>
      <w:r>
        <w:br/>
      </w:r>
      <w:r>
        <w:rPr>
          <w:rFonts w:ascii="Times New Roman"/>
          <w:b w:val="false"/>
          <w:i w:val="false"/>
          <w:color w:val="000000"/>
          <w:sz w:val="28"/>
        </w:rPr>
        <w:t xml:space="preserve">
      слова "Национального Банка", "Национальный Банк" заменить словами "уполномоченного органа", "уполномоченный орган";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 даты возбуждения судом дела о принудительной ликвидации банка: </w:t>
      </w:r>
      <w:r>
        <w:br/>
      </w:r>
      <w:r>
        <w:rPr>
          <w:rFonts w:ascii="Times New Roman"/>
          <w:b w:val="false"/>
          <w:i w:val="false"/>
          <w:color w:val="000000"/>
          <w:sz w:val="28"/>
        </w:rPr>
        <w:t xml:space="preserve">
      1) учредители (участники), все органы банка не вправе распоряжаться имуществом банка; </w:t>
      </w:r>
      <w:r>
        <w:br/>
      </w:r>
      <w:r>
        <w:rPr>
          <w:rFonts w:ascii="Times New Roman"/>
          <w:b w:val="false"/>
          <w:i w:val="false"/>
          <w:color w:val="000000"/>
          <w:sz w:val="28"/>
        </w:rPr>
        <w:t xml:space="preserve">
      2) исполнение ранее принятых решений судов приостанавливается; </w:t>
      </w:r>
      <w:r>
        <w:br/>
      </w:r>
      <w:r>
        <w:rPr>
          <w:rFonts w:ascii="Times New Roman"/>
          <w:b w:val="false"/>
          <w:i w:val="false"/>
          <w:color w:val="000000"/>
          <w:sz w:val="28"/>
        </w:rPr>
        <w:t xml:space="preserve">
      3) любые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 </w:t>
      </w:r>
      <w:r>
        <w:br/>
      </w:r>
      <w:r>
        <w:rPr>
          <w:rFonts w:ascii="Times New Roman"/>
          <w:b w:val="false"/>
          <w:i w:val="false"/>
          <w:color w:val="000000"/>
          <w:sz w:val="28"/>
        </w:rPr>
        <w:t xml:space="preserve">
      4) не допускается взыскание денег с банковских счетов банка по требованиям кредиторов, налогового и иного уполномоченного государственного органа по налогам и другим обязательным платежам в бюджет, в том числе подлежащих удовлетворению в бесспорном (безакцептном) порядке, а также обращение взыскания на имущество банка; </w:t>
      </w:r>
      <w:r>
        <w:br/>
      </w:r>
      <w:r>
        <w:rPr>
          <w:rFonts w:ascii="Times New Roman"/>
          <w:b w:val="false"/>
          <w:i w:val="false"/>
          <w:color w:val="000000"/>
          <w:sz w:val="28"/>
        </w:rPr>
        <w:t xml:space="preserve">
      5) должностным лицам банка запрещается отчуждение принадлежащих им акций банка."; </w:t>
      </w:r>
      <w:r>
        <w:br/>
      </w:r>
      <w:r>
        <w:rPr>
          <w:rFonts w:ascii="Times New Roman"/>
          <w:b w:val="false"/>
          <w:i w:val="false"/>
          <w:color w:val="000000"/>
          <w:sz w:val="28"/>
        </w:rPr>
        <w:t xml:space="preserve">
      пункт 2 дополнить словами ", за исключением случаев, предусмотренных пунктом 9 статьи 48-1 настоящего Закона";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Промежуточный ликвидационный баланс и реестр требований кредиторов ликвидируемого банка утверждается уполномоченным органом."; </w:t>
      </w:r>
      <w:r>
        <w:br/>
      </w:r>
      <w:r>
        <w:rPr>
          <w:rFonts w:ascii="Times New Roman"/>
          <w:b w:val="false"/>
          <w:i w:val="false"/>
          <w:color w:val="000000"/>
          <w:sz w:val="28"/>
        </w:rPr>
        <w:t xml:space="preserve">
      пункт 6 после слов "комиссии банка" дополнить словами ", в том числе ликвидируемого по основанию банкротства,"; </w:t>
      </w:r>
      <w:r>
        <w:br/>
      </w:r>
      <w:r>
        <w:rPr>
          <w:rFonts w:ascii="Times New Roman"/>
          <w:b w:val="false"/>
          <w:i w:val="false"/>
          <w:color w:val="000000"/>
          <w:sz w:val="28"/>
        </w:rPr>
        <w:t xml:space="preserve">
      в пункте 6-1 слова "назначивший ликвидационную комиссию банка" заменить словами "принявший решение о ликвидации банка";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xml:space="preserve">
      Ликвидационная комиссия направляет копию определения суда органу, осуществляющему государственную регистрацию юридических лиц, и уполномоченному органу. </w:t>
      </w:r>
      <w:r>
        <w:br/>
      </w:r>
      <w:r>
        <w:rPr>
          <w:rFonts w:ascii="Times New Roman"/>
          <w:b w:val="false"/>
          <w:i w:val="false"/>
          <w:color w:val="000000"/>
          <w:sz w:val="28"/>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xml:space="preserve">
      60) в статье 74: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 </w:t>
      </w:r>
      <w:r>
        <w:br/>
      </w:r>
      <w:r>
        <w:rPr>
          <w:rFonts w:ascii="Times New Roman"/>
          <w:b w:val="false"/>
          <w:i w:val="false"/>
          <w:color w:val="000000"/>
          <w:sz w:val="28"/>
        </w:rPr>
        <w:t xml:space="preserve">
      часть третью изложить в следующей редакции: </w:t>
      </w:r>
      <w:r>
        <w:br/>
      </w:r>
      <w:r>
        <w:rPr>
          <w:rFonts w:ascii="Times New Roman"/>
          <w:b w:val="false"/>
          <w:i w:val="false"/>
          <w:color w:val="000000"/>
          <w:sz w:val="28"/>
        </w:rPr>
        <w:t xml:space="preserve">
      "Порядок назначения 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актами уполномоченного органа."; </w:t>
      </w:r>
      <w:r>
        <w:br/>
      </w:r>
      <w:r>
        <w:rPr>
          <w:rFonts w:ascii="Times New Roman"/>
          <w:b w:val="false"/>
          <w:i w:val="false"/>
          <w:color w:val="000000"/>
          <w:sz w:val="28"/>
        </w:rPr>
        <w:t xml:space="preserve">
      дополнить частью четвертой следующего содержания: </w:t>
      </w:r>
      <w:r>
        <w:br/>
      </w:r>
      <w:r>
        <w:rPr>
          <w:rFonts w:ascii="Times New Roman"/>
          <w:b w:val="false"/>
          <w:i w:val="false"/>
          <w:color w:val="000000"/>
          <w:sz w:val="28"/>
        </w:rPr>
        <w:t xml:space="preserve">
      "Ежемесячный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десять минимальных заработных плат.";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61) в подпунктах г-1) и ж) пункта 3 статьи 74-2 слова "ликвидируемого банка" заменить словами ", открытых в ликвидируемом банке"; </w:t>
      </w:r>
      <w:r>
        <w:br/>
      </w:r>
      <w:r>
        <w:rPr>
          <w:rFonts w:ascii="Times New Roman"/>
          <w:b w:val="false"/>
          <w:i w:val="false"/>
          <w:color w:val="000000"/>
          <w:sz w:val="28"/>
        </w:rPr>
        <w:t xml:space="preserve">
      62) в статье 74-3: </w:t>
      </w:r>
      <w:r>
        <w:br/>
      </w:r>
      <w:r>
        <w:rPr>
          <w:rFonts w:ascii="Times New Roman"/>
          <w:b w:val="false"/>
          <w:i w:val="false"/>
          <w:color w:val="000000"/>
          <w:sz w:val="28"/>
        </w:rPr>
        <w:t xml:space="preserve">
      пункт 1 дополнить частью второй следующего содержания: </w:t>
      </w:r>
      <w:r>
        <w:br/>
      </w:r>
      <w:r>
        <w:rPr>
          <w:rFonts w:ascii="Times New Roman"/>
          <w:b w:val="false"/>
          <w:i w:val="false"/>
          <w:color w:val="000000"/>
          <w:sz w:val="28"/>
        </w:rPr>
        <w:t xml:space="preserve">
      "Реабилитационная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и/или обеспечения возможности выполнения банком условий и требований, предусмотренных законодательством."; </w:t>
      </w:r>
      <w:r>
        <w:br/>
      </w:r>
      <w:r>
        <w:rPr>
          <w:rFonts w:ascii="Times New Roman"/>
          <w:b w:val="false"/>
          <w:i w:val="false"/>
          <w:color w:val="000000"/>
          <w:sz w:val="28"/>
        </w:rPr>
        <w:t xml:space="preserve">
      в части первой пункта 2 слова "Национального Банка" заменить словами "уполномоченного органа"; </w:t>
      </w:r>
      <w:r>
        <w:br/>
      </w:r>
      <w:r>
        <w:rPr>
          <w:rFonts w:ascii="Times New Roman"/>
          <w:b w:val="false"/>
          <w:i w:val="false"/>
          <w:color w:val="000000"/>
          <w:sz w:val="28"/>
        </w:rPr>
        <w:t xml:space="preserve">
      дополнить пунктами 2-1, 2-2, 2-3 и 2-4 следующего содержания: </w:t>
      </w:r>
      <w:r>
        <w:br/>
      </w:r>
      <w:r>
        <w:rPr>
          <w:rFonts w:ascii="Times New Roman"/>
          <w:b w:val="false"/>
          <w:i w:val="false"/>
          <w:color w:val="000000"/>
          <w:sz w:val="28"/>
        </w:rPr>
        <w:t xml:space="preserve">
      "2-1. При наличии возможности восстановления своей платежеспособности и/или устранения выявленных недостатков банк вправе заявить ходатайство о применении в отношении него реабилитационной процедуры в суд в связи с рассмотрением им вопроса о принудительной реорганизации банка. К ходатайству банка в обязательном порядке должен быть приложен план реабилитации банка. </w:t>
      </w:r>
      <w:r>
        <w:br/>
      </w:r>
      <w:r>
        <w:rPr>
          <w:rFonts w:ascii="Times New Roman"/>
          <w:b w:val="false"/>
          <w:i w:val="false"/>
          <w:color w:val="000000"/>
          <w:sz w:val="28"/>
        </w:rPr>
        <w:t xml:space="preserve">
      Один экземпляр ходатайства банка с прилагаемыми документами представляется в уполномоченный орган. </w:t>
      </w:r>
      <w:r>
        <w:br/>
      </w:r>
      <w:r>
        <w:rPr>
          <w:rFonts w:ascii="Times New Roman"/>
          <w:b w:val="false"/>
          <w:i w:val="false"/>
          <w:color w:val="000000"/>
          <w:sz w:val="28"/>
        </w:rPr>
        <w:t xml:space="preserve">
      2-2. План реабилитации банка подлежит предварительному согласованию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 </w:t>
      </w:r>
      <w:r>
        <w:br/>
      </w:r>
      <w:r>
        <w:rPr>
          <w:rFonts w:ascii="Times New Roman"/>
          <w:b w:val="false"/>
          <w:i w:val="false"/>
          <w:color w:val="000000"/>
          <w:sz w:val="28"/>
        </w:rPr>
        <w:t xml:space="preserve">
      2-3. Продолжительность периода осуществления реабилитационной процедуры в отношении банка не должна превышать шести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 </w:t>
      </w:r>
      <w:r>
        <w:br/>
      </w:r>
      <w:r>
        <w:rPr>
          <w:rFonts w:ascii="Times New Roman"/>
          <w:b w:val="false"/>
          <w:i w:val="false"/>
          <w:color w:val="000000"/>
          <w:sz w:val="28"/>
        </w:rPr>
        <w:t xml:space="preserve">
      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 </w:t>
      </w:r>
      <w:r>
        <w:br/>
      </w:r>
      <w:r>
        <w:rPr>
          <w:rFonts w:ascii="Times New Roman"/>
          <w:b w:val="false"/>
          <w:i w:val="false"/>
          <w:color w:val="000000"/>
          <w:sz w:val="28"/>
        </w:rPr>
        <w:t xml:space="preserve">
      часть первую пункта 3 дополнить словами "за исключением случаев, предусмотренных пунктами 2-1 - 2-4 настоящей статьи"; </w:t>
      </w:r>
      <w:r>
        <w:br/>
      </w:r>
      <w:r>
        <w:rPr>
          <w:rFonts w:ascii="Times New Roman"/>
          <w:b w:val="false"/>
          <w:i w:val="false"/>
          <w:color w:val="000000"/>
          <w:sz w:val="28"/>
        </w:rPr>
        <w:t xml:space="preserve">
      дополнить пунктом 9 следующего содержания: </w:t>
      </w:r>
      <w:r>
        <w:br/>
      </w:r>
      <w:r>
        <w:rPr>
          <w:rFonts w:ascii="Times New Roman"/>
          <w:b w:val="false"/>
          <w:i w:val="false"/>
          <w:color w:val="000000"/>
          <w:sz w:val="28"/>
        </w:rPr>
        <w:t xml:space="preserve">
      "9. Иные вопросы осуществления принудительной реорганизации банка и проведения реабилитационных процедур в отношении него определяются нормативными правовыми актами уполномоченного органа."; </w:t>
      </w:r>
      <w:r>
        <w:br/>
      </w:r>
      <w:r>
        <w:rPr>
          <w:rFonts w:ascii="Times New Roman"/>
          <w:b w:val="false"/>
          <w:i w:val="false"/>
          <w:color w:val="000000"/>
          <w:sz w:val="28"/>
        </w:rPr>
        <w:t xml:space="preserve">
      63) статью 74-4 изложить в следующей редакции: </w:t>
      </w:r>
      <w:r>
        <w:br/>
      </w:r>
      <w:r>
        <w:rPr>
          <w:rFonts w:ascii="Times New Roman"/>
          <w:b w:val="false"/>
          <w:i w:val="false"/>
          <w:color w:val="000000"/>
          <w:sz w:val="28"/>
        </w:rPr>
        <w:t xml:space="preserve">
      "Статья 74-4. Контрольные полномочия уполномоченного органа в ликвидационном процессе банков </w:t>
      </w:r>
      <w:r>
        <w:br/>
      </w:r>
      <w:r>
        <w:rPr>
          <w:rFonts w:ascii="Times New Roman"/>
          <w:b w:val="false"/>
          <w:i w:val="false"/>
          <w:color w:val="000000"/>
          <w:sz w:val="28"/>
        </w:rPr>
        <w:t xml:space="preserve">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r>
        <w:br/>
      </w:r>
      <w:r>
        <w:rPr>
          <w:rFonts w:ascii="Times New Roman"/>
          <w:b w:val="false"/>
          <w:i w:val="false"/>
          <w:color w:val="000000"/>
          <w:sz w:val="28"/>
        </w:rPr>
        <w:t xml:space="preserve">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xml:space="preserve">
      2) устанавливать форму, сроки и периодичность представления ликвидационными комиссиями отчетов и дополнительной информации; </w:t>
      </w:r>
      <w:r>
        <w:br/>
      </w:r>
      <w:r>
        <w:rPr>
          <w:rFonts w:ascii="Times New Roman"/>
          <w:b w:val="false"/>
          <w:i w:val="false"/>
          <w:color w:val="000000"/>
          <w:sz w:val="28"/>
        </w:rPr>
        <w:t xml:space="preserve">
      3) проводить проверки деятельности ликвидационных комиссий; </w:t>
      </w:r>
      <w:r>
        <w:br/>
      </w:r>
      <w:r>
        <w:rPr>
          <w:rFonts w:ascii="Times New Roman"/>
          <w:b w:val="false"/>
          <w:i w:val="false"/>
          <w:color w:val="000000"/>
          <w:sz w:val="28"/>
        </w:rPr>
        <w:t xml:space="preserve">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xml:space="preserve">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xml:space="preserve">
      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 </w:t>
      </w:r>
      <w:r>
        <w:br/>
      </w:r>
      <w:r>
        <w:rPr>
          <w:rFonts w:ascii="Times New Roman"/>
          <w:b w:val="false"/>
          <w:i w:val="false"/>
          <w:color w:val="000000"/>
          <w:sz w:val="28"/>
        </w:rPr>
        <w:t xml:space="preserve">
      3. В случае нарушения ликвидационной комиссией действующего законодательства Республики Казахстан председатель ликвидационной комиссии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64) главу 9-1 и статьи 74-5, 74-6, 74-7, 74-8, 74-9 исключить; </w:t>
      </w:r>
      <w:r>
        <w:br/>
      </w:r>
      <w:r>
        <w:rPr>
          <w:rFonts w:ascii="Times New Roman"/>
          <w:b w:val="false"/>
          <w:i w:val="false"/>
          <w:color w:val="000000"/>
          <w:sz w:val="28"/>
        </w:rPr>
        <w:t xml:space="preserve">
      65) в части первой пункта 2 статьи 75: </w:t>
      </w:r>
      <w:r>
        <w:br/>
      </w:r>
      <w:r>
        <w:rPr>
          <w:rFonts w:ascii="Times New Roman"/>
          <w:b w:val="false"/>
          <w:i w:val="false"/>
          <w:color w:val="000000"/>
          <w:sz w:val="28"/>
        </w:rPr>
        <w:t xml:space="preserve">
      слово "устанавливаются" дополнить словами "настоящим Законом и иными"; </w:t>
      </w:r>
      <w:r>
        <w:br/>
      </w:r>
      <w:r>
        <w:rPr>
          <w:rFonts w:ascii="Times New Roman"/>
          <w:b w:val="false"/>
          <w:i w:val="false"/>
          <w:color w:val="000000"/>
          <w:sz w:val="28"/>
        </w:rPr>
        <w:t xml:space="preserve">
      слова "Национального Банка" заменить словами "уполномоченного органа и Национального Банка в пределах их компетенции"; </w:t>
      </w:r>
      <w:r>
        <w:br/>
      </w:r>
      <w:r>
        <w:rPr>
          <w:rFonts w:ascii="Times New Roman"/>
          <w:b w:val="false"/>
          <w:i w:val="false"/>
          <w:color w:val="000000"/>
          <w:sz w:val="28"/>
        </w:rPr>
        <w:t xml:space="preserve">
      66) статью 77 после слова "Действия" дополнить словами "уполномоченного органа и". </w:t>
      </w:r>
    </w:p>
    <w:bookmarkEnd w:id="8"/>
    <w:bookmarkStart w:name="z10" w:id="9"/>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26 декабря 1995 г. "О бухгалтерском учете и финансовой отчетности" (Ведомости Верховного Совета Республики Казахстан, 1995 г. N 24, ст. 171; Ведомости Парламента Республики Казахстан, 1997 г., N 13-14, ст. 205; 1999 г., N 20, ст. 727; 2001 г., N 24, ст. 338; 2002 г., N 12, ст. 116): </w:t>
      </w:r>
      <w:r>
        <w:br/>
      </w:r>
      <w:r>
        <w:rPr>
          <w:rFonts w:ascii="Times New Roman"/>
          <w:b w:val="false"/>
          <w:i w:val="false"/>
          <w:color w:val="000000"/>
          <w:sz w:val="28"/>
        </w:rPr>
        <w:t xml:space="preserve">
      в статье 3: </w:t>
      </w:r>
      <w:r>
        <w:br/>
      </w:r>
      <w:r>
        <w:rPr>
          <w:rFonts w:ascii="Times New Roman"/>
          <w:b w:val="false"/>
          <w:i w:val="false"/>
          <w:color w:val="000000"/>
          <w:sz w:val="28"/>
        </w:rPr>
        <w:t xml:space="preserve">
      пункт 4 после слов "возложены на" дополнить словами "уполномоченный орган, осуществляющий регулирование и надзор финансового рынка и"; </w:t>
      </w:r>
      <w:r>
        <w:br/>
      </w:r>
      <w:r>
        <w:rPr>
          <w:rFonts w:ascii="Times New Roman"/>
          <w:b w:val="false"/>
          <w:i w:val="false"/>
          <w:color w:val="000000"/>
          <w:sz w:val="28"/>
        </w:rPr>
        <w:t xml:space="preserve">
      в подпункте 1) пункта 6: </w:t>
      </w:r>
      <w:r>
        <w:br/>
      </w:r>
      <w:r>
        <w:rPr>
          <w:rFonts w:ascii="Times New Roman"/>
          <w:b w:val="false"/>
          <w:i w:val="false"/>
          <w:color w:val="000000"/>
          <w:sz w:val="28"/>
        </w:rPr>
        <w:t xml:space="preserve">
      абзац первый после слов "возложено на" дополнить словами "уполномоченный орган, осуществляющий регулирование и надзор финансового рынка и";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осуществляет контроль за соблюдением организациями, осуществляющими отдельные виды банковских операций, на основании лицензии Национального Банка Республики Казахстан, требований законодательства Республики Казахстан о бухгалтерском учете и финансовой отчетности и стандартов бухгалтерского учета". </w:t>
      </w:r>
    </w:p>
    <w:bookmarkEnd w:id="9"/>
    <w:bookmarkStart w:name="z11" w:id="10"/>
    <w:p>
      <w:pPr>
        <w:spacing w:after="0"/>
        <w:ind w:left="0"/>
        <w:jc w:val="both"/>
      </w:pPr>
      <w:r>
        <w:rPr>
          <w:rFonts w:ascii="Times New Roman"/>
          <w:b w:val="false"/>
          <w:i w:val="false"/>
          <w:color w:val="000000"/>
          <w:sz w:val="28"/>
        </w:rPr>
        <w:t>
      11.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24 декабря 1996 г. "О валютном регулировании" (Ведомости Парламента Республики Казахстан, 1996 г., N 20-21, ст. 404; 1997 г., N 13-14, ст. 205; 1998 г., N 16, ст. 219; 1999 г., N 20, ст. 722; 2001 г., N 4, ст. 23): </w:t>
      </w:r>
      <w:r>
        <w:br/>
      </w:r>
      <w:r>
        <w:rPr>
          <w:rFonts w:ascii="Times New Roman"/>
          <w:b w:val="false"/>
          <w:i w:val="false"/>
          <w:color w:val="000000"/>
          <w:sz w:val="28"/>
        </w:rPr>
        <w:t xml:space="preserve">
      1) в подпунктах 10) и 11) статьи 1-1 слова "Национального Банка Республики Казахстан" исключить; </w:t>
      </w:r>
      <w:r>
        <w:br/>
      </w:r>
      <w:r>
        <w:rPr>
          <w:rFonts w:ascii="Times New Roman"/>
          <w:b w:val="false"/>
          <w:i w:val="false"/>
          <w:color w:val="000000"/>
          <w:sz w:val="28"/>
        </w:rPr>
        <w:t xml:space="preserve">
      2) в пункте 3 статьи 11 слова "государственным органом, регулирующим отношения в области выпуска и обращения ценных бумаг" заменить словами "уполномоченным органом по регулированию и надзору финансового рынка"; </w:t>
      </w:r>
      <w:r>
        <w:br/>
      </w:r>
      <w:r>
        <w:rPr>
          <w:rFonts w:ascii="Times New Roman"/>
          <w:b w:val="false"/>
          <w:i w:val="false"/>
          <w:color w:val="000000"/>
          <w:sz w:val="28"/>
        </w:rPr>
        <w:t xml:space="preserve">
      3) в пункте 5 статьи 13 слова "государственным органом, регулирующим отношения в области выпуска, обращения ценных бумаг" заменить словами "уполномоченным органом по регулированию и надзору финансового рынка". </w:t>
      </w:r>
    </w:p>
    <w:bookmarkEnd w:id="10"/>
    <w:bookmarkStart w:name="z12" w:id="11"/>
    <w:p>
      <w:pPr>
        <w:spacing w:after="0"/>
        <w:ind w:left="0"/>
        <w:jc w:val="both"/>
      </w:pPr>
      <w:r>
        <w:rPr>
          <w:rFonts w:ascii="Times New Roman"/>
          <w:b w:val="false"/>
          <w:i w:val="false"/>
          <w:color w:val="000000"/>
          <w:sz w:val="28"/>
        </w:rPr>
        <w:t>
      12.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w:t>
      </w:r>
      <w:r>
        <w:br/>
      </w:r>
      <w:r>
        <w:rPr>
          <w:rFonts w:ascii="Times New Roman"/>
          <w:b w:val="false"/>
          <w:i w:val="false"/>
          <w:color w:val="000000"/>
          <w:sz w:val="28"/>
        </w:rPr>
        <w:t xml:space="preserve">
      1) в статье 42: </w:t>
      </w:r>
      <w:r>
        <w:br/>
      </w:r>
      <w:r>
        <w:rPr>
          <w:rFonts w:ascii="Times New Roman"/>
          <w:b w:val="false"/>
          <w:i w:val="false"/>
          <w:color w:val="000000"/>
          <w:sz w:val="28"/>
        </w:rPr>
        <w:t xml:space="preserve">
      пункт 1 дополнить подпунктом 2-1) следующего содержания: </w:t>
      </w:r>
      <w:r>
        <w:br/>
      </w:r>
      <w:r>
        <w:rPr>
          <w:rFonts w:ascii="Times New Roman"/>
          <w:b w:val="false"/>
          <w:i w:val="false"/>
          <w:color w:val="000000"/>
          <w:sz w:val="28"/>
        </w:rPr>
        <w:t xml:space="preserve">
      "2-1) вводить консервацию по основаниям и в порядке, установленными статьями 42-1, 42-2, 42-3, 42-4, 42-5 и 42-6 настоящего Закона;"; </w:t>
      </w:r>
      <w:r>
        <w:br/>
      </w:r>
      <w:r>
        <w:rPr>
          <w:rFonts w:ascii="Times New Roman"/>
          <w:b w:val="false"/>
          <w:i w:val="false"/>
          <w:color w:val="000000"/>
          <w:sz w:val="28"/>
        </w:rPr>
        <w:t xml:space="preserve">
      2) дополнить статьями 42-1, 42-2, 42-3, 42-4, 42-5 и 42-6 следующего содержания: </w:t>
      </w:r>
      <w:r>
        <w:br/>
      </w:r>
      <w:r>
        <w:rPr>
          <w:rFonts w:ascii="Times New Roman"/>
          <w:b w:val="false"/>
          <w:i w:val="false"/>
          <w:color w:val="000000"/>
          <w:sz w:val="28"/>
        </w:rPr>
        <w:t xml:space="preserve">
      "42-1. Понятие консервации накопительного пенсионного фонда </w:t>
      </w:r>
      <w:r>
        <w:br/>
      </w:r>
      <w:r>
        <w:rPr>
          <w:rFonts w:ascii="Times New Roman"/>
          <w:b w:val="false"/>
          <w:i w:val="false"/>
          <w:color w:val="000000"/>
          <w:sz w:val="28"/>
        </w:rPr>
        <w:t xml:space="preserve">
      1. Консервация накопительного пенсионного фонда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накопительного пенсионного фонда в целях оздоровления его финансового положения и улучшения качества работы. </w:t>
      </w:r>
      <w:r>
        <w:br/>
      </w:r>
      <w:r>
        <w:rPr>
          <w:rFonts w:ascii="Times New Roman"/>
          <w:b w:val="false"/>
          <w:i w:val="false"/>
          <w:color w:val="000000"/>
          <w:sz w:val="28"/>
        </w:rPr>
        <w:t xml:space="preserve">
      2. Накопительный пенсионный фонд может быть подвергнут консервации по любому из оснований, указанных в подпунктах 3)-6) пункта 1-1 статьи 42 настоящего Закона. </w:t>
      </w:r>
      <w:r>
        <w:br/>
      </w:r>
      <w:r>
        <w:rPr>
          <w:rFonts w:ascii="Times New Roman"/>
          <w:b w:val="false"/>
          <w:i w:val="false"/>
          <w:color w:val="000000"/>
          <w:sz w:val="28"/>
        </w:rPr>
        <w:t xml:space="preserve">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накопительным пенсионным фондом или временного управляющего накопительным пенсионным фондом. </w:t>
      </w:r>
      <w:r>
        <w:br/>
      </w:r>
      <w:r>
        <w:rPr>
          <w:rFonts w:ascii="Times New Roman"/>
          <w:b w:val="false"/>
          <w:i w:val="false"/>
          <w:color w:val="000000"/>
          <w:sz w:val="28"/>
        </w:rPr>
        <w:t xml:space="preserve">
      4. Консервация накопительного пенсионного фонда осуществляется за счет средств самого накопительного пенсионного фонда. </w:t>
      </w:r>
      <w:r>
        <w:br/>
      </w:r>
      <w:r>
        <w:rPr>
          <w:rFonts w:ascii="Times New Roman"/>
          <w:b w:val="false"/>
          <w:i w:val="false"/>
          <w:color w:val="000000"/>
          <w:sz w:val="28"/>
        </w:rPr>
        <w:t xml:space="preserve">
      5. Решение уполномоченного органа о проведении консервации может быть обжаловано акционерами накопительного пенсионного фонда в десятидневный срок в судебном порядке. Обжалование указанного решения не приостанавливает консервации накопительного пенсионного фонда. </w:t>
      </w:r>
      <w:r>
        <w:br/>
      </w:r>
      <w:r>
        <w:rPr>
          <w:rFonts w:ascii="Times New Roman"/>
          <w:b w:val="false"/>
          <w:i w:val="false"/>
          <w:color w:val="000000"/>
          <w:sz w:val="28"/>
        </w:rPr>
        <w:t>
 </w:t>
      </w:r>
      <w:r>
        <w:br/>
      </w:r>
      <w:r>
        <w:rPr>
          <w:rFonts w:ascii="Times New Roman"/>
          <w:b w:val="false"/>
          <w:i w:val="false"/>
          <w:color w:val="000000"/>
          <w:sz w:val="28"/>
        </w:rPr>
        <w:t xml:space="preserve">
      Статья 42-2. Временная администрация по управлению накопительным пенсионным фондом (временный управляющий накопительным пенсионным фондом) </w:t>
      </w:r>
      <w:r>
        <w:br/>
      </w:r>
      <w:r>
        <w:rPr>
          <w:rFonts w:ascii="Times New Roman"/>
          <w:b w:val="false"/>
          <w:i w:val="false"/>
          <w:color w:val="000000"/>
          <w:sz w:val="28"/>
        </w:rPr>
        <w:t xml:space="preserve">
      1. Временная администрация (временный управляющий накопительным пенсионным фондом) назначается уполномоченным органом из числа его работников либо лиц, не являющихся его работниками, соответствующих минимальным требованиям, установленным пунктом 2 статьи 40 настоящего Закона. </w:t>
      </w:r>
      <w:r>
        <w:br/>
      </w:r>
      <w:r>
        <w:rPr>
          <w:rFonts w:ascii="Times New Roman"/>
          <w:b w:val="false"/>
          <w:i w:val="false"/>
          <w:color w:val="000000"/>
          <w:sz w:val="28"/>
        </w:rPr>
        <w:t xml:space="preserve">
      2. Права и обязанности, а также условия оплаты труда руководителя и членов временной администрации (временного управляющего накопительным пенсионным фондом) устанавливаются отдельным договором, заключаемым между уполномоченным органом и временной администрацией (временным управляющим накопительным пенсионным фондом). </w:t>
      </w:r>
      <w:r>
        <w:br/>
      </w:r>
      <w:r>
        <w:rPr>
          <w:rFonts w:ascii="Times New Roman"/>
          <w:b w:val="false"/>
          <w:i w:val="false"/>
          <w:color w:val="000000"/>
          <w:sz w:val="28"/>
        </w:rPr>
        <w:t xml:space="preserve">
      3. Временная администрация (временный управляющий накопительным пенсионным фондом)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 </w:t>
      </w:r>
      <w:r>
        <w:br/>
      </w:r>
      <w:r>
        <w:rPr>
          <w:rFonts w:ascii="Times New Roman"/>
          <w:b w:val="false"/>
          <w:i w:val="false"/>
          <w:color w:val="000000"/>
          <w:sz w:val="28"/>
        </w:rPr>
        <w:t xml:space="preserve">
      4. Уполномоченный орган вправе в любой момент заменить членов временной администрации (временного управляющего накопительным пенсионным фондом). </w:t>
      </w:r>
      <w:r>
        <w:br/>
      </w:r>
      <w:r>
        <w:rPr>
          <w:rFonts w:ascii="Times New Roman"/>
          <w:b w:val="false"/>
          <w:i w:val="false"/>
          <w:color w:val="000000"/>
          <w:sz w:val="28"/>
        </w:rPr>
        <w:t xml:space="preserve">
      5. За ущерб, причиненный накопительному пенсионному фонду, руководитель и члены временной администрации (временный управляющий накопительным пенсионным фондом) несут ответственность, установленную действующим законодательством Республики Казахстан. Недопустимо возложение на руководителя и членов временной администрации (временного управляющего накопительным пенсионным фондом) ответственности за ущерб, который может быть отнесен к категории нормального производственного риска. </w:t>
      </w:r>
      <w:r>
        <w:br/>
      </w:r>
      <w:r>
        <w:rPr>
          <w:rFonts w:ascii="Times New Roman"/>
          <w:b w:val="false"/>
          <w:i w:val="false"/>
          <w:color w:val="000000"/>
          <w:sz w:val="28"/>
        </w:rPr>
        <w:t>
 </w:t>
      </w:r>
      <w:r>
        <w:br/>
      </w:r>
      <w:r>
        <w:rPr>
          <w:rFonts w:ascii="Times New Roman"/>
          <w:b w:val="false"/>
          <w:i w:val="false"/>
          <w:color w:val="000000"/>
          <w:sz w:val="28"/>
        </w:rPr>
        <w:t xml:space="preserve">
      Статья 42-3. Решение о проведении консервации накопительного пенсионного фонда </w:t>
      </w:r>
      <w:r>
        <w:br/>
      </w:r>
      <w:r>
        <w:rPr>
          <w:rFonts w:ascii="Times New Roman"/>
          <w:b w:val="false"/>
          <w:i w:val="false"/>
          <w:color w:val="000000"/>
          <w:sz w:val="28"/>
        </w:rPr>
        <w:t xml:space="preserve">
      1. Решение уполномоченного органа о проведении консервации накопительного пенсионного фонда должно содержать следующее: </w:t>
      </w:r>
      <w:r>
        <w:br/>
      </w:r>
      <w:r>
        <w:rPr>
          <w:rFonts w:ascii="Times New Roman"/>
          <w:b w:val="false"/>
          <w:i w:val="false"/>
          <w:color w:val="000000"/>
          <w:sz w:val="28"/>
        </w:rPr>
        <w:t xml:space="preserve">
      1) наименование накопительного пенсионного фонда и его место нахождения; </w:t>
      </w:r>
      <w:r>
        <w:br/>
      </w:r>
      <w:r>
        <w:rPr>
          <w:rFonts w:ascii="Times New Roman"/>
          <w:b w:val="false"/>
          <w:i w:val="false"/>
          <w:color w:val="000000"/>
          <w:sz w:val="28"/>
        </w:rPr>
        <w:t xml:space="preserve">
      2) обоснование решения о консервации накопительного пенсионного фонда; </w:t>
      </w:r>
      <w:r>
        <w:br/>
      </w:r>
      <w:r>
        <w:rPr>
          <w:rFonts w:ascii="Times New Roman"/>
          <w:b w:val="false"/>
          <w:i w:val="false"/>
          <w:color w:val="000000"/>
          <w:sz w:val="28"/>
        </w:rPr>
        <w:t xml:space="preserve">
      3) начало действия и срок консервации; </w:t>
      </w:r>
      <w:r>
        <w:br/>
      </w:r>
      <w:r>
        <w:rPr>
          <w:rFonts w:ascii="Times New Roman"/>
          <w:b w:val="false"/>
          <w:i w:val="false"/>
          <w:color w:val="000000"/>
          <w:sz w:val="28"/>
        </w:rPr>
        <w:t xml:space="preserve">
      4) перечень налагаемых на накопительный пенсионный фонд ограничений деятельности; </w:t>
      </w:r>
      <w:r>
        <w:br/>
      </w:r>
      <w:r>
        <w:rPr>
          <w:rFonts w:ascii="Times New Roman"/>
          <w:b w:val="false"/>
          <w:i w:val="false"/>
          <w:color w:val="000000"/>
          <w:sz w:val="28"/>
        </w:rPr>
        <w:t xml:space="preserve">
      5) персональный состав временной администрации; </w:t>
      </w:r>
      <w:r>
        <w:br/>
      </w:r>
      <w:r>
        <w:rPr>
          <w:rFonts w:ascii="Times New Roman"/>
          <w:b w:val="false"/>
          <w:i w:val="false"/>
          <w:color w:val="000000"/>
          <w:sz w:val="28"/>
        </w:rPr>
        <w:t xml:space="preserve">
      6) предписание руководящим работникам накопительного пенсионного фонда,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накопительным пенсионным фондом); </w:t>
      </w:r>
      <w:r>
        <w:br/>
      </w:r>
      <w:r>
        <w:rPr>
          <w:rFonts w:ascii="Times New Roman"/>
          <w:b w:val="false"/>
          <w:i w:val="false"/>
          <w:color w:val="000000"/>
          <w:sz w:val="28"/>
        </w:rPr>
        <w:t xml:space="preserve">
      7) рекомендации временной администрации (временному управляющему накопительным пенсионным фондом). </w:t>
      </w:r>
      <w:r>
        <w:br/>
      </w:r>
      <w:r>
        <w:rPr>
          <w:rFonts w:ascii="Times New Roman"/>
          <w:b w:val="false"/>
          <w:i w:val="false"/>
          <w:color w:val="000000"/>
          <w:sz w:val="28"/>
        </w:rPr>
        <w:t xml:space="preserve">
      2. Решение уполномоченного органа о проведении консервации накопительного пенсионного фонда публикуется уполномоченным органом в периодических печатных изданиях на государственном и русском языках, распространяемых на всей территории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42-4. Особенности управления накопительным пенсионным фондом в период консервации. Полномочия временной администрации по управлению накопительным пенсионным фондом (временного управляющего накопительным пенсионным фондом) </w:t>
      </w:r>
      <w:r>
        <w:br/>
      </w:r>
      <w:r>
        <w:rPr>
          <w:rFonts w:ascii="Times New Roman"/>
          <w:b w:val="false"/>
          <w:i w:val="false"/>
          <w:color w:val="000000"/>
          <w:sz w:val="28"/>
        </w:rPr>
        <w:t xml:space="preserve">
      1. С началом действия консервации и на ее срок: </w:t>
      </w:r>
      <w:r>
        <w:br/>
      </w:r>
      <w:r>
        <w:rPr>
          <w:rFonts w:ascii="Times New Roman"/>
          <w:b w:val="false"/>
          <w:i w:val="false"/>
          <w:color w:val="000000"/>
          <w:sz w:val="28"/>
        </w:rPr>
        <w:t xml:space="preserve">
      1) приостанавливаются права акционеров накопительного пенсионного фонда по его управлению; </w:t>
      </w:r>
      <w:r>
        <w:br/>
      </w:r>
      <w:r>
        <w:rPr>
          <w:rFonts w:ascii="Times New Roman"/>
          <w:b w:val="false"/>
          <w:i w:val="false"/>
          <w:color w:val="000000"/>
          <w:sz w:val="28"/>
        </w:rPr>
        <w:t xml:space="preserve">
      2) приостанавливаются полномочия органов накопительного пенсионного фонда и его руководящих работников; </w:t>
      </w:r>
      <w:r>
        <w:br/>
      </w:r>
      <w:r>
        <w:rPr>
          <w:rFonts w:ascii="Times New Roman"/>
          <w:b w:val="false"/>
          <w:i w:val="false"/>
          <w:color w:val="000000"/>
          <w:sz w:val="28"/>
        </w:rPr>
        <w:t xml:space="preserve">
      3) все полномочия по управлению накопительным пенсионным фондом переходят к временной администрации (временному управляющему накопительным пенсионным фондом); </w:t>
      </w:r>
      <w:r>
        <w:br/>
      </w:r>
      <w:r>
        <w:rPr>
          <w:rFonts w:ascii="Times New Roman"/>
          <w:b w:val="false"/>
          <w:i w:val="false"/>
          <w:color w:val="000000"/>
          <w:sz w:val="28"/>
        </w:rPr>
        <w:t xml:space="preserve">
      4) все сделки, совершенные от имени и за счет накопительного пенсионного фонда без ведома и письменного согласия временной администрации (временного управляющего накопительным пенсионным фондом), могут быть признаны недействительными. </w:t>
      </w:r>
      <w:r>
        <w:br/>
      </w:r>
      <w:r>
        <w:rPr>
          <w:rFonts w:ascii="Times New Roman"/>
          <w:b w:val="false"/>
          <w:i w:val="false"/>
          <w:color w:val="000000"/>
          <w:sz w:val="28"/>
        </w:rPr>
        <w:t xml:space="preserve">
      2. Временная администрация (временный управляющий накопительным пенсионным фондом) вправе: </w:t>
      </w:r>
      <w:r>
        <w:br/>
      </w:r>
      <w:r>
        <w:rPr>
          <w:rFonts w:ascii="Times New Roman"/>
          <w:b w:val="false"/>
          <w:i w:val="false"/>
          <w:color w:val="000000"/>
          <w:sz w:val="28"/>
        </w:rPr>
        <w:t xml:space="preserve">
      1) самостоятельно принимать решения по всем вопросам деятельности накопительного пенсионного фонда с учетом требований статьи 42-5 настоящего Закона; </w:t>
      </w:r>
      <w:r>
        <w:br/>
      </w:r>
      <w:r>
        <w:rPr>
          <w:rFonts w:ascii="Times New Roman"/>
          <w:b w:val="false"/>
          <w:i w:val="false"/>
          <w:color w:val="000000"/>
          <w:sz w:val="28"/>
        </w:rPr>
        <w:t xml:space="preserve">
      2) подписывать любые договоры и документы от имени накопительного пенсионного фонда; </w:t>
      </w:r>
      <w:r>
        <w:br/>
      </w:r>
      <w:r>
        <w:rPr>
          <w:rFonts w:ascii="Times New Roman"/>
          <w:b w:val="false"/>
          <w:i w:val="false"/>
          <w:color w:val="000000"/>
          <w:sz w:val="28"/>
        </w:rPr>
        <w:t xml:space="preserve">
      3) предъявлять исковые требования от имени и в интересах накопительного пенсионного фонда; </w:t>
      </w:r>
      <w:r>
        <w:br/>
      </w:r>
      <w:r>
        <w:rPr>
          <w:rFonts w:ascii="Times New Roman"/>
          <w:b w:val="false"/>
          <w:i w:val="false"/>
          <w:color w:val="000000"/>
          <w:sz w:val="28"/>
        </w:rPr>
        <w:t xml:space="preserve">
      4)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накопительного пенсионного фонда. </w:t>
      </w:r>
      <w:r>
        <w:br/>
      </w:r>
      <w:r>
        <w:rPr>
          <w:rFonts w:ascii="Times New Roman"/>
          <w:b w:val="false"/>
          <w:i w:val="false"/>
          <w:color w:val="000000"/>
          <w:sz w:val="28"/>
        </w:rPr>
        <w:t>
 </w:t>
      </w:r>
      <w:r>
        <w:br/>
      </w:r>
      <w:r>
        <w:rPr>
          <w:rFonts w:ascii="Times New Roman"/>
          <w:b w:val="false"/>
          <w:i w:val="false"/>
          <w:color w:val="000000"/>
          <w:sz w:val="28"/>
        </w:rPr>
        <w:t xml:space="preserve">
      Статья 42-5. Контроль за деятельностью временной администрации по управлению накопительным пенсионным фондом (временного управляющего накопительным пенсионным фондом) </w:t>
      </w:r>
      <w:r>
        <w:br/>
      </w:r>
      <w:r>
        <w:rPr>
          <w:rFonts w:ascii="Times New Roman"/>
          <w:b w:val="false"/>
          <w:i w:val="false"/>
          <w:color w:val="000000"/>
          <w:sz w:val="28"/>
        </w:rPr>
        <w:t xml:space="preserve">
      1. В течение срока консервации накопительного пенсионного фонда, контроль за деятельностью временной администрации (временного управляющего накопительным пенсионным фондом) осуществляет уполномоченный орган, который вправе: </w:t>
      </w:r>
      <w:r>
        <w:br/>
      </w:r>
      <w:r>
        <w:rPr>
          <w:rFonts w:ascii="Times New Roman"/>
          <w:b w:val="false"/>
          <w:i w:val="false"/>
          <w:color w:val="000000"/>
          <w:sz w:val="28"/>
        </w:rPr>
        <w:t xml:space="preserve">
      1) давать рекомендации временной администрации (временному управляющему накопительным пенсионным фондом) об основных направлениях мероприятий в период консервации накопительного пенсионного фонда; </w:t>
      </w:r>
      <w:r>
        <w:br/>
      </w:r>
      <w:r>
        <w:rPr>
          <w:rFonts w:ascii="Times New Roman"/>
          <w:b w:val="false"/>
          <w:i w:val="false"/>
          <w:color w:val="000000"/>
          <w:sz w:val="28"/>
        </w:rPr>
        <w:t xml:space="preserve">
      2) давать обязательные к исполнению временной администрацией (временным управляющим накопительным пенсионным фондом) письменные предписания; </w:t>
      </w:r>
      <w:r>
        <w:br/>
      </w:r>
      <w:r>
        <w:rPr>
          <w:rFonts w:ascii="Times New Roman"/>
          <w:b w:val="false"/>
          <w:i w:val="false"/>
          <w:color w:val="000000"/>
          <w:sz w:val="28"/>
        </w:rPr>
        <w:t xml:space="preserve">
      3) требовать представления временной администрацией (временным управляющим накопительным пенсионным фондом) любой информации о ее деятельности и деятельности накопительного пенсионного фонда; </w:t>
      </w:r>
      <w:r>
        <w:br/>
      </w:r>
      <w:r>
        <w:rPr>
          <w:rFonts w:ascii="Times New Roman"/>
          <w:b w:val="false"/>
          <w:i w:val="false"/>
          <w:color w:val="000000"/>
          <w:sz w:val="28"/>
        </w:rPr>
        <w:t xml:space="preserve">
      4) заслушивать отчет временной администрации (временного управляющего накопительным пенсионным фондом) о проделанной работе; </w:t>
      </w:r>
      <w:r>
        <w:br/>
      </w:r>
      <w:r>
        <w:rPr>
          <w:rFonts w:ascii="Times New Roman"/>
          <w:b w:val="false"/>
          <w:i w:val="false"/>
          <w:color w:val="000000"/>
          <w:sz w:val="28"/>
        </w:rPr>
        <w:t xml:space="preserve">
      5) продлить срок консервации; </w:t>
      </w:r>
      <w:r>
        <w:br/>
      </w:r>
      <w:r>
        <w:rPr>
          <w:rFonts w:ascii="Times New Roman"/>
          <w:b w:val="false"/>
          <w:i w:val="false"/>
          <w:color w:val="000000"/>
          <w:sz w:val="28"/>
        </w:rPr>
        <w:t xml:space="preserve">
      6) принять решение о завершении консервации накопительного пенсионного фонда. </w:t>
      </w:r>
      <w:r>
        <w:br/>
      </w:r>
      <w:r>
        <w:rPr>
          <w:rFonts w:ascii="Times New Roman"/>
          <w:b w:val="false"/>
          <w:i w:val="false"/>
          <w:color w:val="000000"/>
          <w:sz w:val="28"/>
        </w:rPr>
        <w:t xml:space="preserve">
      2. Подробная регламентация деятельности временной администрации (временного управляющего накопительным пенсионным фондом) и принципы ее взаимоотношений с третьими лицами определяются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xml:space="preserve">
      Статья 42-6. Прекращение консервации </w:t>
      </w:r>
      <w:r>
        <w:br/>
      </w:r>
      <w:r>
        <w:rPr>
          <w:rFonts w:ascii="Times New Roman"/>
          <w:b w:val="false"/>
          <w:i w:val="false"/>
          <w:color w:val="000000"/>
          <w:sz w:val="28"/>
        </w:rPr>
        <w:t xml:space="preserve">
      1. Консервация накопительного пенсионного фонда прекращается по следующим основаниям: </w:t>
      </w:r>
      <w:r>
        <w:br/>
      </w:r>
      <w:r>
        <w:rPr>
          <w:rFonts w:ascii="Times New Roman"/>
          <w:b w:val="false"/>
          <w:i w:val="false"/>
          <w:color w:val="000000"/>
          <w:sz w:val="28"/>
        </w:rPr>
        <w:t xml:space="preserve">
      1) истечение установленного решением уполномоченного органа срока консервации; </w:t>
      </w:r>
      <w:r>
        <w:br/>
      </w:r>
      <w:r>
        <w:rPr>
          <w:rFonts w:ascii="Times New Roman"/>
          <w:b w:val="false"/>
          <w:i w:val="false"/>
          <w:color w:val="000000"/>
          <w:sz w:val="28"/>
        </w:rPr>
        <w:t xml:space="preserve">
      2) принятие уполномоченным органом решения о досрочном завершении консервации. </w:t>
      </w:r>
      <w:r>
        <w:br/>
      </w:r>
      <w:r>
        <w:rPr>
          <w:rFonts w:ascii="Times New Roman"/>
          <w:b w:val="false"/>
          <w:i w:val="false"/>
          <w:color w:val="000000"/>
          <w:sz w:val="28"/>
        </w:rPr>
        <w:t xml:space="preserve">
      2. Прекращение консервации накопительного пенсионного фонда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накопительного пенсионного фонда, установленных уполномоченным органом или временной администрацией (временным управляющим накопительным пенсионным фондом). При этом изменения и дополнения, внесенные в течение срока консервации в учредительные документы, органы управления и состав работников накопительного пенсионного фонда, остаются в силе. </w:t>
      </w:r>
      <w:r>
        <w:br/>
      </w:r>
      <w:r>
        <w:rPr>
          <w:rFonts w:ascii="Times New Roman"/>
          <w:b w:val="false"/>
          <w:i w:val="false"/>
          <w:color w:val="000000"/>
          <w:sz w:val="28"/>
        </w:rPr>
        <w:t xml:space="preserve">
      3. В случае, если консервация накопительного пенсионного фонда не привела к оздоровлению его финансового положения и улучшению качества работы, уполномоченный орган вправе отозвать выданную лицензию на деятельность по привлечению пенсионных взносов и осуществлению пенсионных выплат накопительного пенсионного фонда по основаниям, предусмотренным пенсионным законодательством Республики Казахстан."; </w:t>
      </w:r>
      <w:r>
        <w:br/>
      </w:r>
      <w:r>
        <w:rPr>
          <w:rFonts w:ascii="Times New Roman"/>
          <w:b w:val="false"/>
          <w:i w:val="false"/>
          <w:color w:val="000000"/>
          <w:sz w:val="28"/>
        </w:rPr>
        <w:t xml:space="preserve">
      3) в статье 45: </w:t>
      </w:r>
      <w:r>
        <w:br/>
      </w:r>
      <w:r>
        <w:rPr>
          <w:rFonts w:ascii="Times New Roman"/>
          <w:b w:val="false"/>
          <w:i w:val="false"/>
          <w:color w:val="000000"/>
          <w:sz w:val="28"/>
        </w:rPr>
        <w:t xml:space="preserve">
      пункт 1-1 исключить; </w:t>
      </w:r>
      <w:r>
        <w:br/>
      </w:r>
      <w:r>
        <w:rPr>
          <w:rFonts w:ascii="Times New Roman"/>
          <w:b w:val="false"/>
          <w:i w:val="false"/>
          <w:color w:val="000000"/>
          <w:sz w:val="28"/>
        </w:rPr>
        <w:t xml:space="preserve">
      в пункте 2 слова "пунктами 3-7 настоящей статьи" заменить словами "настоящим Законом";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В целях обеспечения интересов кредиторов и принятия решений с их участием в процедурах добровольной и принудительной ликвидации накопительных пенсионных фондов создается комитет кредиторов. </w:t>
      </w:r>
      <w:r>
        <w:br/>
      </w:r>
      <w:r>
        <w:rPr>
          <w:rFonts w:ascii="Times New Roman"/>
          <w:b w:val="false"/>
          <w:i w:val="false"/>
          <w:color w:val="000000"/>
          <w:sz w:val="28"/>
        </w:rPr>
        <w:t xml:space="preserve">
      Состав комитета кредиторов добровольно или принудительно ликвидируемого накопительного пенсионного фонда утверждается уполномоченным органом по представлению ликвидационной комиссии накопительного пенсионного фонда. </w:t>
      </w:r>
      <w:r>
        <w:br/>
      </w:r>
      <w:r>
        <w:rPr>
          <w:rFonts w:ascii="Times New Roman"/>
          <w:b w:val="false"/>
          <w:i w:val="false"/>
          <w:color w:val="000000"/>
          <w:sz w:val="28"/>
        </w:rPr>
        <w:t xml:space="preserve">
      Особенности формирования и деятельности комитета кредиторов устанавливаются нормативными правовыми актами уполномоченного органа.";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пункт 6 дополнить частью второй следующего содержания: </w:t>
      </w:r>
      <w:r>
        <w:br/>
      </w:r>
      <w:r>
        <w:rPr>
          <w:rFonts w:ascii="Times New Roman"/>
          <w:b w:val="false"/>
          <w:i w:val="false"/>
          <w:color w:val="000000"/>
          <w:sz w:val="28"/>
        </w:rPr>
        <w:t xml:space="preserve">
      "При завершении ликвидации накопительного пенсионного фонда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Требования кредиторов накопительного пенсионного фонда, признанные в установленном законодательством порядке, удовлетворяются в очередности, установленной гражданским законодательством Республики Казахстан. </w:t>
      </w:r>
      <w:r>
        <w:br/>
      </w:r>
      <w:r>
        <w:rPr>
          <w:rFonts w:ascii="Times New Roman"/>
          <w:b w:val="false"/>
          <w:i w:val="false"/>
          <w:color w:val="000000"/>
          <w:sz w:val="28"/>
        </w:rPr>
        <w:t xml:space="preserve">
      При наступлении соответствующей очереди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с соблюдением принципа пропорциональности расчетов. </w:t>
      </w:r>
      <w:r>
        <w:br/>
      </w:r>
      <w:r>
        <w:rPr>
          <w:rFonts w:ascii="Times New Roman"/>
          <w:b w:val="false"/>
          <w:i w:val="false"/>
          <w:color w:val="000000"/>
          <w:sz w:val="28"/>
        </w:rPr>
        <w:t xml:space="preserve">
      Расходы, связанные с ликвидационным производством, в том числе по обеспечению деятельности ликвидационной комиссии накопительного пенсионного фонда, а также расходы, вытекающие из необходимости обеспечения основных функций ликвидируемого накопительного пенсионного фонда, производятся вне очереди и постоянно."; </w:t>
      </w:r>
      <w:r>
        <w:br/>
      </w:r>
      <w:r>
        <w:rPr>
          <w:rFonts w:ascii="Times New Roman"/>
          <w:b w:val="false"/>
          <w:i w:val="false"/>
          <w:color w:val="000000"/>
          <w:sz w:val="28"/>
        </w:rPr>
        <w:t xml:space="preserve">
      4) дополнить статьями 45-1, 45-2, 45-3 следующего содержания: </w:t>
      </w:r>
      <w:r>
        <w:br/>
      </w:r>
      <w:r>
        <w:rPr>
          <w:rFonts w:ascii="Times New Roman"/>
          <w:b w:val="false"/>
          <w:i w:val="false"/>
          <w:color w:val="000000"/>
          <w:sz w:val="28"/>
        </w:rPr>
        <w:t xml:space="preserve">
      "Статья 45-1. Добровольная ликвидация накопительного пенсионного фонда </w:t>
      </w:r>
      <w:r>
        <w:br/>
      </w:r>
      <w:r>
        <w:rPr>
          <w:rFonts w:ascii="Times New Roman"/>
          <w:b w:val="false"/>
          <w:i w:val="false"/>
          <w:color w:val="000000"/>
          <w:sz w:val="28"/>
        </w:rPr>
        <w:t xml:space="preserve">
      Ходатайство накопительного пенсионного фонда о получении разрешения на добровольную ликвидацию должно быть рассмотрено уполномоченным органом в течение месяца со дня получения надлежаще оформленных документов. </w:t>
      </w:r>
      <w:r>
        <w:br/>
      </w:r>
      <w:r>
        <w:rPr>
          <w:rFonts w:ascii="Times New Roman"/>
          <w:b w:val="false"/>
          <w:i w:val="false"/>
          <w:color w:val="000000"/>
          <w:sz w:val="28"/>
        </w:rPr>
        <w:t xml:space="preserve">
      К ходатайству должны прилагаться следующие документы: </w:t>
      </w:r>
      <w:r>
        <w:br/>
      </w:r>
      <w:r>
        <w:rPr>
          <w:rFonts w:ascii="Times New Roman"/>
          <w:b w:val="false"/>
          <w:i w:val="false"/>
          <w:color w:val="000000"/>
          <w:sz w:val="28"/>
        </w:rPr>
        <w:t xml:space="preserve">
      решение общего собрания акционеров о добровольной ликвидации; </w:t>
      </w:r>
      <w:r>
        <w:br/>
      </w:r>
      <w:r>
        <w:rPr>
          <w:rFonts w:ascii="Times New Roman"/>
          <w:b w:val="false"/>
          <w:i w:val="false"/>
          <w:color w:val="000000"/>
          <w:sz w:val="28"/>
        </w:rPr>
        <w:t xml:space="preserve">
      оценка пенсионных активов на день принятия решения о ликвидации; </w:t>
      </w:r>
      <w:r>
        <w:br/>
      </w:r>
      <w:r>
        <w:rPr>
          <w:rFonts w:ascii="Times New Roman"/>
          <w:b w:val="false"/>
          <w:i w:val="false"/>
          <w:color w:val="000000"/>
          <w:sz w:val="28"/>
        </w:rPr>
        <w:t xml:space="preserve">
      план мероприятий о сроках и этапах передачи пенсионных активов и подготовки накопительного пенсионного фонда к прекращению своей деятельности, утвержденных общим собранием акционеров; </w:t>
      </w:r>
      <w:r>
        <w:br/>
      </w:r>
      <w:r>
        <w:rPr>
          <w:rFonts w:ascii="Times New Roman"/>
          <w:b w:val="false"/>
          <w:i w:val="false"/>
          <w:color w:val="000000"/>
          <w:sz w:val="28"/>
        </w:rPr>
        <w:t xml:space="preserve">
      балансовый отчет, свидетельствующий о достаточности средств накопительного пенсионного фонда для расчетов по его обязательствам; </w:t>
      </w:r>
      <w:r>
        <w:br/>
      </w:r>
      <w:r>
        <w:rPr>
          <w:rFonts w:ascii="Times New Roman"/>
          <w:b w:val="false"/>
          <w:i w:val="false"/>
          <w:color w:val="000000"/>
          <w:sz w:val="28"/>
        </w:rPr>
        <w:t xml:space="preserve">
      список кандидатов в члены ликвидационной комиссии, в том числе ее подразделений, создаваемых в филиалах либо представительствах; </w:t>
      </w:r>
      <w:r>
        <w:br/>
      </w:r>
      <w:r>
        <w:rPr>
          <w:rFonts w:ascii="Times New Roman"/>
          <w:b w:val="false"/>
          <w:i w:val="false"/>
          <w:color w:val="000000"/>
          <w:sz w:val="28"/>
        </w:rPr>
        <w:t xml:space="preserve">
      другие необходимые сведения. </w:t>
      </w:r>
      <w:r>
        <w:br/>
      </w:r>
      <w:r>
        <w:rPr>
          <w:rFonts w:ascii="Times New Roman"/>
          <w:b w:val="false"/>
          <w:i w:val="false"/>
          <w:color w:val="000000"/>
          <w:sz w:val="28"/>
        </w:rPr>
        <w:t xml:space="preserve">
      2. В случае отказа в даче разрешения на добровольную ликвидацию уполномоченный орган должен обосновать свое решение и довести отказ до сведения руководства и акционеров накопительного пенсионного фонда. </w:t>
      </w:r>
      <w:r>
        <w:br/>
      </w:r>
      <w:r>
        <w:rPr>
          <w:rFonts w:ascii="Times New Roman"/>
          <w:b w:val="false"/>
          <w:i w:val="false"/>
          <w:color w:val="000000"/>
          <w:sz w:val="28"/>
        </w:rPr>
        <w:t xml:space="preserve">
      При получении разрешения уполномоченного органа на добровольную ликвидацию накопительный пенсионный фонд создает ликвидационную комиссию с учетом филиалов и представительств. </w:t>
      </w:r>
      <w:r>
        <w:br/>
      </w:r>
      <w:r>
        <w:rPr>
          <w:rFonts w:ascii="Times New Roman"/>
          <w:b w:val="false"/>
          <w:i w:val="false"/>
          <w:color w:val="000000"/>
          <w:sz w:val="28"/>
        </w:rPr>
        <w:t xml:space="preserve">
      3. Ликвидируемый накопительный пенсионный фонд обязан в течение десяти дней с даты получения разрешения уполномоченного органа на ликвидацию уведомить вкладчиков и получателей о ликвидации накопительного пенсионного фонда путем публикации объявления в двух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xml:space="preserve">
      4. В случае недостаточности средств для удовлетворения требований всех кредиторов, накопительный пенсионный фонд подлежит принудительной ликвидации по основанию банкротства. </w:t>
      </w:r>
      <w:r>
        <w:br/>
      </w:r>
      <w:r>
        <w:rPr>
          <w:rFonts w:ascii="Times New Roman"/>
          <w:b w:val="false"/>
          <w:i w:val="false"/>
          <w:color w:val="000000"/>
          <w:sz w:val="28"/>
        </w:rPr>
        <w:t xml:space="preserve">
      5. В связи с невозможностью завершения добровольной ликвидации накопительного пенсионного фонда уполномоченный орган вправе обратиться в суд с заявлением о его принудительной ликвидации. </w:t>
      </w:r>
      <w:r>
        <w:br/>
      </w:r>
      <w:r>
        <w:rPr>
          <w:rFonts w:ascii="Times New Roman"/>
          <w:b w:val="false"/>
          <w:i w:val="false"/>
          <w:color w:val="000000"/>
          <w:sz w:val="28"/>
        </w:rPr>
        <w:t>
 </w:t>
      </w:r>
      <w:r>
        <w:br/>
      </w:r>
      <w:r>
        <w:rPr>
          <w:rFonts w:ascii="Times New Roman"/>
          <w:b w:val="false"/>
          <w:i w:val="false"/>
          <w:color w:val="000000"/>
          <w:sz w:val="28"/>
        </w:rPr>
        <w:t xml:space="preserve">
      Статья 45-2. Особенности принудительной ликвидации накопительного пенсионного фонда </w:t>
      </w:r>
      <w:r>
        <w:br/>
      </w:r>
      <w:r>
        <w:rPr>
          <w:rFonts w:ascii="Times New Roman"/>
          <w:b w:val="false"/>
          <w:i w:val="false"/>
          <w:color w:val="000000"/>
          <w:sz w:val="28"/>
        </w:rPr>
        <w:t xml:space="preserve">
      1. Принудительная ликвидация накопительного пенсионного фонда осуществляется в связи с: </w:t>
      </w:r>
      <w:r>
        <w:br/>
      </w:r>
      <w:r>
        <w:rPr>
          <w:rFonts w:ascii="Times New Roman"/>
          <w:b w:val="false"/>
          <w:i w:val="false"/>
          <w:color w:val="000000"/>
          <w:sz w:val="28"/>
        </w:rPr>
        <w:t xml:space="preserve">
      1) банкротством накопительного пенсионного фонда; </w:t>
      </w:r>
      <w:r>
        <w:br/>
      </w:r>
      <w:r>
        <w:rPr>
          <w:rFonts w:ascii="Times New Roman"/>
          <w:b w:val="false"/>
          <w:i w:val="false"/>
          <w:color w:val="000000"/>
          <w:sz w:val="28"/>
        </w:rPr>
        <w:t xml:space="preserve">
      2) отзывом лицензий накопительного пенсионного фонда по основаниям, предусмотренным законодательством Республики Казахстан о пенсионном обеспечении; </w:t>
      </w:r>
      <w:r>
        <w:br/>
      </w:r>
      <w:r>
        <w:rPr>
          <w:rFonts w:ascii="Times New Roman"/>
          <w:b w:val="false"/>
          <w:i w:val="false"/>
          <w:color w:val="000000"/>
          <w:sz w:val="28"/>
        </w:rPr>
        <w:t xml:space="preserve">
      3) заявлением (иском) уполномоченных государственных органов, юридических или физических лиц о прекращении деятельности накопительного пенсионного фонда по другим основаниям, предусмотренным законодательными актами Республики Казахстан. </w:t>
      </w:r>
      <w:r>
        <w:br/>
      </w:r>
      <w:r>
        <w:rPr>
          <w:rFonts w:ascii="Times New Roman"/>
          <w:b w:val="false"/>
          <w:i w:val="false"/>
          <w:color w:val="000000"/>
          <w:sz w:val="28"/>
        </w:rPr>
        <w:t xml:space="preserve">
      2. Ликвидация накопительного пенсионного фонда по основанию, предусмотренному подпунктом 3) пункта 1 настоящей статьи производится в соответствии с настоящим Законом. </w:t>
      </w:r>
      <w:r>
        <w:br/>
      </w:r>
      <w:r>
        <w:rPr>
          <w:rFonts w:ascii="Times New Roman"/>
          <w:b w:val="false"/>
          <w:i w:val="false"/>
          <w:color w:val="000000"/>
          <w:sz w:val="28"/>
        </w:rPr>
        <w:t xml:space="preserve">
      3. В случае принудительной ликвидации накопительного пенсионного фонда суд в течение десяти дней направляет копию решения о принудительной ликвидации накопительного пенсионного фонда в уполномоченный орган. </w:t>
      </w:r>
      <w:r>
        <w:br/>
      </w:r>
      <w:r>
        <w:rPr>
          <w:rFonts w:ascii="Times New Roman"/>
          <w:b w:val="false"/>
          <w:i w:val="false"/>
          <w:color w:val="000000"/>
          <w:sz w:val="28"/>
        </w:rPr>
        <w:t xml:space="preserve">
      В случае принятия судом решения о принудительной ликвидации накопительного пенсионного фонда по основанию, не связанному с отзывом лицензии, уполномоченный орган рассматривает в установленном законодательством Республики Казахстан порядке вопрос об отзыве его лицензии. </w:t>
      </w:r>
      <w:r>
        <w:br/>
      </w:r>
      <w:r>
        <w:rPr>
          <w:rFonts w:ascii="Times New Roman"/>
          <w:b w:val="false"/>
          <w:i w:val="false"/>
          <w:color w:val="000000"/>
          <w:sz w:val="28"/>
        </w:rPr>
        <w:t xml:space="preserve">
      4. В случае принятия решения об отзыве лицензии накопительного пенсионного фонда уполномоченный орган назначает временную администрацию. </w:t>
      </w:r>
      <w:r>
        <w:br/>
      </w:r>
      <w:r>
        <w:rPr>
          <w:rFonts w:ascii="Times New Roman"/>
          <w:b w:val="false"/>
          <w:i w:val="false"/>
          <w:color w:val="000000"/>
          <w:sz w:val="28"/>
        </w:rPr>
        <w:t xml:space="preserve">
      Порядок работы накопительного пенсионного фонда, назначения его временной администрации, а также полномочия временной администрации определяются нормативными правовыми актами уполномоченного органа. </w:t>
      </w:r>
      <w:r>
        <w:br/>
      </w:r>
      <w:r>
        <w:rPr>
          <w:rFonts w:ascii="Times New Roman"/>
          <w:b w:val="false"/>
          <w:i w:val="false"/>
          <w:color w:val="000000"/>
          <w:sz w:val="28"/>
        </w:rPr>
        <w:t xml:space="preserve">
      Временная администрация накопительного пенсионного фонда осуществляет свою деятельность в период до назначения уполномоченным органом ликвидационной комиссии накопительного пенсионного фонда. </w:t>
      </w:r>
      <w:r>
        <w:br/>
      </w:r>
      <w:r>
        <w:rPr>
          <w:rFonts w:ascii="Times New Roman"/>
          <w:b w:val="false"/>
          <w:i w:val="false"/>
          <w:color w:val="000000"/>
          <w:sz w:val="28"/>
        </w:rPr>
        <w:t xml:space="preserve">
      Контроль за деятельностью временной администрации до назначения ликвидационной комиссии накопительного пенсионного фонда осуществляет уполномоченный орган. </w:t>
      </w:r>
      <w:r>
        <w:br/>
      </w:r>
      <w:r>
        <w:rPr>
          <w:rFonts w:ascii="Times New Roman"/>
          <w:b w:val="false"/>
          <w:i w:val="false"/>
          <w:color w:val="000000"/>
          <w:sz w:val="28"/>
        </w:rPr>
        <w:t xml:space="preserve">
      Отчет временной администрации накопительного пенсионного фонда представляется в уполномоченный орган и суд, принявший решение о ликвидации накопительного пенсионного фонда. </w:t>
      </w:r>
      <w:r>
        <w:br/>
      </w:r>
      <w:r>
        <w:rPr>
          <w:rFonts w:ascii="Times New Roman"/>
          <w:b w:val="false"/>
          <w:i w:val="false"/>
          <w:color w:val="000000"/>
          <w:sz w:val="28"/>
        </w:rPr>
        <w:t xml:space="preserve">
      Отчет о выполненной работе временной администрации накопительного пенсионного фонда утверждается судом. </w:t>
      </w:r>
      <w:r>
        <w:br/>
      </w:r>
      <w:r>
        <w:rPr>
          <w:rFonts w:ascii="Times New Roman"/>
          <w:b w:val="false"/>
          <w:i w:val="false"/>
          <w:color w:val="000000"/>
          <w:sz w:val="28"/>
        </w:rPr>
        <w:t xml:space="preserve">
      Временная администрация передает документы и имущество накопительного пенсионного фонда ликвидационной комиссии в срок не более десяти дней со дня принятия решения о назначении ликвидационной комиссии. </w:t>
      </w:r>
      <w:r>
        <w:br/>
      </w:r>
      <w:r>
        <w:rPr>
          <w:rFonts w:ascii="Times New Roman"/>
          <w:b w:val="false"/>
          <w:i w:val="false"/>
          <w:color w:val="000000"/>
          <w:sz w:val="28"/>
        </w:rPr>
        <w:t xml:space="preserve">
      Прием - передача документов и имущества накопительного пенсионного фонда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r>
        <w:br/>
      </w:r>
      <w:r>
        <w:rPr>
          <w:rFonts w:ascii="Times New Roman"/>
          <w:b w:val="false"/>
          <w:i w:val="false"/>
          <w:color w:val="000000"/>
          <w:sz w:val="28"/>
        </w:rPr>
        <w:t xml:space="preserve">
      5. Неплатежеспособность и несостоятельность накопительного пенсионного фонда устанавливается заключением уполномоченного органа, представляемым в суд, составленным с учетом методики расчета пруденциальных нормативов и иных обязательных к соблюдению норм и лимитов, размера капитала накопительного пенсионного фонда. </w:t>
      </w:r>
      <w:r>
        <w:br/>
      </w:r>
      <w:r>
        <w:rPr>
          <w:rFonts w:ascii="Times New Roman"/>
          <w:b w:val="false"/>
          <w:i w:val="false"/>
          <w:color w:val="000000"/>
          <w:sz w:val="28"/>
        </w:rPr>
        <w:t xml:space="preserve">
      Накопительный пенсионный фонд может быть признан банкротом только по решению суда в установленном порядке. Внесудебная процедура ликвидации несостоятельного накопительного пенсионного фонда по решению его кредиторов и самого накопительного пенсионного фонда не допускается. Возможность заключения мирового соглашения сторонами по делу о банкротстве накопительного пенсионного фонда исключается. </w:t>
      </w:r>
      <w:r>
        <w:br/>
      </w:r>
      <w:r>
        <w:rPr>
          <w:rFonts w:ascii="Times New Roman"/>
          <w:b w:val="false"/>
          <w:i w:val="false"/>
          <w:color w:val="000000"/>
          <w:sz w:val="28"/>
        </w:rPr>
        <w:t xml:space="preserve">
      6. С даты возбуждения судом дела о принудительной ликвидации накопительного пенсионного фонда: </w:t>
      </w:r>
      <w:r>
        <w:br/>
      </w:r>
      <w:r>
        <w:rPr>
          <w:rFonts w:ascii="Times New Roman"/>
          <w:b w:val="false"/>
          <w:i w:val="false"/>
          <w:color w:val="000000"/>
          <w:sz w:val="28"/>
        </w:rPr>
        <w:t xml:space="preserve">
      1) учредители (участники), все органы накопительного пенсионного фонда не вправе распоряжаться имуществом накопительного пенсионного фонда; </w:t>
      </w:r>
      <w:r>
        <w:br/>
      </w:r>
      <w:r>
        <w:rPr>
          <w:rFonts w:ascii="Times New Roman"/>
          <w:b w:val="false"/>
          <w:i w:val="false"/>
          <w:color w:val="000000"/>
          <w:sz w:val="28"/>
        </w:rPr>
        <w:t xml:space="preserve">
      2) исполнение ранее принятых решений судов приостанавливается; </w:t>
      </w:r>
      <w:r>
        <w:br/>
      </w:r>
      <w:r>
        <w:rPr>
          <w:rFonts w:ascii="Times New Roman"/>
          <w:b w:val="false"/>
          <w:i w:val="false"/>
          <w:color w:val="000000"/>
          <w:sz w:val="28"/>
        </w:rPr>
        <w:t xml:space="preserve">
      3) любые требования кредиторов к накопительному пенсионному фонду могут быть предъявлены только в ликвидационном производстве, за исключением требований, связанных с текущими расходами на содержание накопительного пенсионного фонда; </w:t>
      </w:r>
      <w:r>
        <w:br/>
      </w:r>
      <w:r>
        <w:rPr>
          <w:rFonts w:ascii="Times New Roman"/>
          <w:b w:val="false"/>
          <w:i w:val="false"/>
          <w:color w:val="000000"/>
          <w:sz w:val="28"/>
        </w:rPr>
        <w:t xml:space="preserve">
      4) не допускается взыскание денег с банковских счетов накопительного пенсионного фонда по требованиям кредиторов, налогового и иного уполномоченного государственного органа по налогам и другим обязательным платежам в бюджет, в том числе подлежащих удовлетворению в бесспорном (безакцептном) порядке, а также обращение взыскания на имущество накопительного пенсионного фонда; </w:t>
      </w:r>
      <w:r>
        <w:br/>
      </w:r>
      <w:r>
        <w:rPr>
          <w:rFonts w:ascii="Times New Roman"/>
          <w:b w:val="false"/>
          <w:i w:val="false"/>
          <w:color w:val="000000"/>
          <w:sz w:val="28"/>
        </w:rPr>
        <w:t xml:space="preserve">
      5) должностным лицам накопительного пенсионного фонда запрещается отчуждение принадлежащих им акций накопительного пенсионного фонда. </w:t>
      </w:r>
      <w:r>
        <w:br/>
      </w:r>
      <w:r>
        <w:rPr>
          <w:rFonts w:ascii="Times New Roman"/>
          <w:b w:val="false"/>
          <w:i w:val="false"/>
          <w:color w:val="000000"/>
          <w:sz w:val="28"/>
        </w:rPr>
        <w:t xml:space="preserve">
      7. После принятия решения о ликвидации накопительного пенсионного фонда,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накопительного пенсионного фонда с учетом его филиалов и представительств. </w:t>
      </w:r>
      <w:r>
        <w:br/>
      </w:r>
      <w:r>
        <w:rPr>
          <w:rFonts w:ascii="Times New Roman"/>
          <w:b w:val="false"/>
          <w:i w:val="false"/>
          <w:color w:val="000000"/>
          <w:sz w:val="28"/>
        </w:rPr>
        <w:t xml:space="preserve">
      Порядок назначения ликвидационных комиссий принудительно ликвидируемых накопительных пенсионных фондов и требования, предъявляемые к председателю и членам ликвидационной комиссии, определяются нормативными правовыми актами уполномоченного органа. </w:t>
      </w:r>
      <w:r>
        <w:br/>
      </w:r>
      <w:r>
        <w:rPr>
          <w:rFonts w:ascii="Times New Roman"/>
          <w:b w:val="false"/>
          <w:i w:val="false"/>
          <w:color w:val="000000"/>
          <w:sz w:val="28"/>
        </w:rPr>
        <w:t xml:space="preserve">
      Ежемесячный размер вознаграждения, выплачиваемого председателю, членам ликвидационной комиссии накопительного пенсионного фонда и иным привлеченным работникам, не должен превышать на каждого из них десять минимальных заработных плат. </w:t>
      </w:r>
      <w:r>
        <w:br/>
      </w:r>
      <w:r>
        <w:rPr>
          <w:rFonts w:ascii="Times New Roman"/>
          <w:b w:val="false"/>
          <w:i w:val="false"/>
          <w:color w:val="000000"/>
          <w:sz w:val="28"/>
        </w:rPr>
        <w:t xml:space="preserve">
      Промежуточный ликвидационный баланс и реестр кредиторов ликвидируемого накопительного пенсионного фонда утверждается уполномоченным органом. </w:t>
      </w:r>
      <w:r>
        <w:br/>
      </w:r>
      <w:r>
        <w:rPr>
          <w:rFonts w:ascii="Times New Roman"/>
          <w:b w:val="false"/>
          <w:i w:val="false"/>
          <w:color w:val="000000"/>
          <w:sz w:val="28"/>
        </w:rPr>
        <w:t xml:space="preserve">
      Ликвидационная комиссия накопительного пенсионного фонда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ликвидируемого накопительного пенсионного фонда. </w:t>
      </w:r>
      <w:r>
        <w:br/>
      </w:r>
      <w:r>
        <w:rPr>
          <w:rFonts w:ascii="Times New Roman"/>
          <w:b w:val="false"/>
          <w:i w:val="false"/>
          <w:color w:val="000000"/>
          <w:sz w:val="28"/>
        </w:rPr>
        <w:t xml:space="preserve">
      Продажа имущества ликвидируемого накопительного пенсионного фонда производится ее ликвидационной комиссией в порядке, определенном законодательством Республики Казахстан. </w:t>
      </w:r>
      <w:r>
        <w:br/>
      </w:r>
      <w:r>
        <w:rPr>
          <w:rFonts w:ascii="Times New Roman"/>
          <w:b w:val="false"/>
          <w:i w:val="false"/>
          <w:color w:val="000000"/>
          <w:sz w:val="28"/>
        </w:rPr>
        <w:t xml:space="preserve">
      Порядок ликвидации и требования к работе ликвидационных комиссий принудительно ликвидируемых накопительных пенсионных фондов определяются нормативными правовыми актами уполномоченного органа. </w:t>
      </w:r>
      <w:r>
        <w:br/>
      </w:r>
      <w:r>
        <w:rPr>
          <w:rFonts w:ascii="Times New Roman"/>
          <w:b w:val="false"/>
          <w:i w:val="false"/>
          <w:color w:val="000000"/>
          <w:sz w:val="28"/>
        </w:rPr>
        <w:t xml:space="preserve">
      8.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xml:space="preserve">
      Ликвидационная комиссия направляет копию определения суда органу, осуществляющему государственную регистрацию юридических лиц, и уполномоченному органу. </w:t>
      </w:r>
      <w:r>
        <w:br/>
      </w:r>
      <w:r>
        <w:rPr>
          <w:rFonts w:ascii="Times New Roman"/>
          <w:b w:val="false"/>
          <w:i w:val="false"/>
          <w:color w:val="000000"/>
          <w:sz w:val="28"/>
        </w:rPr>
        <w:t xml:space="preserve">
      При завершении ликвидации накопительного пенсионного фонда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w:t>
      </w:r>
      <w:r>
        <w:br/>
      </w:r>
      <w:r>
        <w:rPr>
          <w:rFonts w:ascii="Times New Roman"/>
          <w:b w:val="false"/>
          <w:i w:val="false"/>
          <w:color w:val="000000"/>
          <w:sz w:val="28"/>
        </w:rPr>
        <w:t xml:space="preserve">
      Статья 45-3. Контрольные полномочия уполномоченного органа в ликвидационном процессе накопительных пенсионных фондов </w:t>
      </w:r>
      <w:r>
        <w:br/>
      </w:r>
      <w:r>
        <w:rPr>
          <w:rFonts w:ascii="Times New Roman"/>
          <w:b w:val="false"/>
          <w:i w:val="false"/>
          <w:color w:val="000000"/>
          <w:sz w:val="28"/>
        </w:rPr>
        <w:t xml:space="preserve">
      1. В целях осуществления контроля за деятельностью ликвидационных комиссий добровольно и принудительно ликвидируемых накопительных пенсионных фондов, в том числе по основанию банкротства, уполномоченный орган вправе: </w:t>
      </w:r>
      <w:r>
        <w:br/>
      </w:r>
      <w:r>
        <w:rPr>
          <w:rFonts w:ascii="Times New Roman"/>
          <w:b w:val="false"/>
          <w:i w:val="false"/>
          <w:color w:val="000000"/>
          <w:sz w:val="28"/>
        </w:rPr>
        <w:t xml:space="preserve">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xml:space="preserve">
      2) устанавливать форму, сроки и периодичность представления ликвидационными комиссиями отчетов и дополнительной информации; </w:t>
      </w:r>
      <w:r>
        <w:br/>
      </w:r>
      <w:r>
        <w:rPr>
          <w:rFonts w:ascii="Times New Roman"/>
          <w:b w:val="false"/>
          <w:i w:val="false"/>
          <w:color w:val="000000"/>
          <w:sz w:val="28"/>
        </w:rPr>
        <w:t xml:space="preserve">
      3) проводить проверки деятельности ликвидационных комиссий; </w:t>
      </w:r>
      <w:r>
        <w:br/>
      </w:r>
      <w:r>
        <w:rPr>
          <w:rFonts w:ascii="Times New Roman"/>
          <w:b w:val="false"/>
          <w:i w:val="false"/>
          <w:color w:val="000000"/>
          <w:sz w:val="28"/>
        </w:rPr>
        <w:t xml:space="preserve">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xml:space="preserve">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xml:space="preserve">
      2. В случае нарушения ликвидационной комиссией действующего законодательства Республики Казахстан председатель ликвидационной комиссии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5) дополнить статьей 49-1 следующего содержания: </w:t>
      </w:r>
      <w:r>
        <w:br/>
      </w:r>
      <w:r>
        <w:rPr>
          <w:rFonts w:ascii="Times New Roman"/>
          <w:b w:val="false"/>
          <w:i w:val="false"/>
          <w:color w:val="000000"/>
          <w:sz w:val="28"/>
        </w:rPr>
        <w:t xml:space="preserve">
      "Статья 49-1. Аудит накопительных пенсионных фондов </w:t>
      </w:r>
      <w:r>
        <w:br/>
      </w:r>
      <w:r>
        <w:rPr>
          <w:rFonts w:ascii="Times New Roman"/>
          <w:b w:val="false"/>
          <w:i w:val="false"/>
          <w:color w:val="000000"/>
          <w:sz w:val="28"/>
        </w:rPr>
        <w:t xml:space="preserve">
      1. Аудит накопительных пенсионных фондов производится аудиторской организацией при наличии лицензии уполномоченного органа. </w:t>
      </w:r>
      <w:r>
        <w:br/>
      </w:r>
      <w:r>
        <w:rPr>
          <w:rFonts w:ascii="Times New Roman"/>
          <w:b w:val="false"/>
          <w:i w:val="false"/>
          <w:color w:val="000000"/>
          <w:sz w:val="28"/>
        </w:rPr>
        <w:t xml:space="preserve">
      2. Накопительные пенсионные фонды проводят ежегодный обязательный аудит своей деятельности. Аудиторский отчет по итогам года является неотъемлемой частью годовой финансовой отчетности накопительного пенсионного фонда. Аудиторский отчет аудиторской организации о финансовом положении накопительного пенсионного фонда не составляет коммерческую тайну. </w:t>
      </w:r>
      <w:r>
        <w:br/>
      </w:r>
      <w:r>
        <w:rPr>
          <w:rFonts w:ascii="Times New Roman"/>
          <w:b w:val="false"/>
          <w:i w:val="false"/>
          <w:color w:val="000000"/>
          <w:sz w:val="28"/>
        </w:rPr>
        <w:t xml:space="preserve">
      3. Требования к осуществлению внешнего и внутреннего аудита накопительного пенсионного фонда устанавливаются нормативными правовыми актами уполномоченного органа."; </w:t>
      </w:r>
      <w:r>
        <w:br/>
      </w:r>
      <w:r>
        <w:rPr>
          <w:rFonts w:ascii="Times New Roman"/>
          <w:b w:val="false"/>
          <w:i w:val="false"/>
          <w:color w:val="000000"/>
          <w:sz w:val="28"/>
        </w:rPr>
        <w:t xml:space="preserve">
      6) пункт 4 статьи 50 дополнить подпунктом 7) следующего содержания: </w:t>
      </w:r>
      <w:r>
        <w:br/>
      </w:r>
      <w:r>
        <w:rPr>
          <w:rFonts w:ascii="Times New Roman"/>
          <w:b w:val="false"/>
          <w:i w:val="false"/>
          <w:color w:val="000000"/>
          <w:sz w:val="28"/>
        </w:rPr>
        <w:t xml:space="preserve">
      "7) аудиторским организациям, проводящим ежегодный обязательный аудит накопительного пенсионного фонда.". </w:t>
      </w:r>
    </w:p>
    <w:bookmarkEnd w:id="11"/>
    <w:bookmarkStart w:name="z13" w:id="12"/>
    <w:p>
      <w:pPr>
        <w:spacing w:after="0"/>
        <w:ind w:left="0"/>
        <w:jc w:val="both"/>
      </w:pPr>
      <w:r>
        <w:rPr>
          <w:rFonts w:ascii="Times New Roman"/>
          <w:b w:val="false"/>
          <w:i w:val="false"/>
          <w:color w:val="000000"/>
          <w:sz w:val="28"/>
        </w:rPr>
        <w:t>
      13.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ноября 1998 г. "Об аудиторской деятельности" (Ведомости Парламента Республики Казахстан, 1998 г., N 22, ст. 309; 2000 г., N 22, ст. 408; 2001 г., N 1, ст. 5; N 8, ст. 52; 2002 г., N 23-24, ст. 193): </w:t>
      </w:r>
      <w:r>
        <w:br/>
      </w:r>
      <w:r>
        <w:rPr>
          <w:rFonts w:ascii="Times New Roman"/>
          <w:b w:val="false"/>
          <w:i w:val="false"/>
          <w:color w:val="000000"/>
          <w:sz w:val="28"/>
        </w:rPr>
        <w:t xml:space="preserve">
      1) часть вторую пункта 1 статьи 12 изложить в следующей редакции: </w:t>
      </w:r>
      <w:r>
        <w:br/>
      </w:r>
      <w:r>
        <w:rPr>
          <w:rFonts w:ascii="Times New Roman"/>
          <w:b w:val="false"/>
          <w:i w:val="false"/>
          <w:color w:val="000000"/>
          <w:sz w:val="28"/>
        </w:rPr>
        <w:t xml:space="preserve">
      "Лицензии на проведение аудита банков, страховых (перестраховочных) организаций, накопительных пенсионных фондов выдаются уполномоченным органом по регулированию и надзору финансового рынка при наличии лицензии на занятие аудиторской деятельностью в порядке, им установленном."; </w:t>
      </w:r>
      <w:r>
        <w:br/>
      </w:r>
      <w:r>
        <w:rPr>
          <w:rFonts w:ascii="Times New Roman"/>
          <w:b w:val="false"/>
          <w:i w:val="false"/>
          <w:color w:val="000000"/>
          <w:sz w:val="28"/>
        </w:rPr>
        <w:t xml:space="preserve">
      2) подпункт 5) пункта 1 статьи 18 изложить в следующей редакции: </w:t>
      </w:r>
      <w:r>
        <w:br/>
      </w:r>
      <w:r>
        <w:rPr>
          <w:rFonts w:ascii="Times New Roman"/>
          <w:b w:val="false"/>
          <w:i w:val="false"/>
          <w:color w:val="000000"/>
          <w:sz w:val="28"/>
        </w:rPr>
        <w:t xml:space="preserve">
      "5) сообщать уполномоченному органу по регулированию и надзору финансового рынка с уведомлением аудируемых субъектов о выявленных в результате аудита банков, страховых (перестраховочных) организаций и аудита накопительных пенсионных фондов нарушениях законодательства Республики Казахстан.". </w:t>
      </w:r>
    </w:p>
    <w:bookmarkEnd w:id="12"/>
    <w:bookmarkStart w:name="z14" w:id="13"/>
    <w:p>
      <w:pPr>
        <w:spacing w:after="0"/>
        <w:ind w:left="0"/>
        <w:jc w:val="both"/>
      </w:pPr>
      <w:r>
        <w:rPr>
          <w:rFonts w:ascii="Times New Roman"/>
          <w:b w:val="false"/>
          <w:i w:val="false"/>
          <w:color w:val="000000"/>
          <w:sz w:val="28"/>
        </w:rPr>
        <w:t>
      14.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w:t>
      </w:r>
      <w:r>
        <w:br/>
      </w:r>
      <w:r>
        <w:rPr>
          <w:rFonts w:ascii="Times New Roman"/>
          <w:b w:val="false"/>
          <w:i w:val="false"/>
          <w:color w:val="000000"/>
          <w:sz w:val="28"/>
        </w:rPr>
        <w:t xml:space="preserve">
      в статье 4: </w:t>
      </w:r>
      <w:r>
        <w:br/>
      </w:r>
      <w:r>
        <w:rPr>
          <w:rFonts w:ascii="Times New Roman"/>
          <w:b w:val="false"/>
          <w:i w:val="false"/>
          <w:color w:val="000000"/>
          <w:sz w:val="28"/>
        </w:rPr>
        <w:t xml:space="preserve">
      в подпункте 6) пункта 4 слова "Национальным Банком Республики Казахстан" заменить словами "уполномоченным органом по регулированию и надзору финансового рынка"; </w:t>
      </w:r>
      <w:r>
        <w:br/>
      </w:r>
      <w:r>
        <w:rPr>
          <w:rFonts w:ascii="Times New Roman"/>
          <w:b w:val="false"/>
          <w:i w:val="false"/>
          <w:color w:val="000000"/>
          <w:sz w:val="28"/>
        </w:rPr>
        <w:t xml:space="preserve">
      в подпункте 3) пункта 6 слова "Национальным Банком Республики Казахстан" заменить словами "уполномоченным органом по регулированию и надзору финансового рынка". </w:t>
      </w:r>
    </w:p>
    <w:bookmarkEnd w:id="13"/>
    <w:bookmarkStart w:name="z15" w:id="14"/>
    <w:p>
      <w:pPr>
        <w:spacing w:after="0"/>
        <w:ind w:left="0"/>
        <w:jc w:val="both"/>
      </w:pPr>
      <w:r>
        <w:rPr>
          <w:rFonts w:ascii="Times New Roman"/>
          <w:b w:val="false"/>
          <w:i w:val="false"/>
          <w:color w:val="000000"/>
          <w:sz w:val="28"/>
        </w:rPr>
        <w:t>
      15.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2000 г. "О финансовом лизинге" (Ведомости Парламента Республики Казахстан, 2000 г., N 10, ст. 247): </w:t>
      </w:r>
      <w:r>
        <w:br/>
      </w:r>
      <w:r>
        <w:rPr>
          <w:rFonts w:ascii="Times New Roman"/>
          <w:b w:val="false"/>
          <w:i w:val="false"/>
          <w:color w:val="000000"/>
          <w:sz w:val="28"/>
        </w:rPr>
        <w:t xml:space="preserve">
      в части первой статьи 10 слова "Национальным Банком Республики Казахстан" заменить словами "уполномоченным органом по регулированию и надзору финансового рынка". </w:t>
      </w:r>
    </w:p>
    <w:bookmarkEnd w:id="14"/>
    <w:bookmarkStart w:name="z16" w:id="15"/>
    <w:p>
      <w:pPr>
        <w:spacing w:after="0"/>
        <w:ind w:left="0"/>
        <w:jc w:val="both"/>
      </w:pPr>
      <w:r>
        <w:rPr>
          <w:rFonts w:ascii="Times New Roman"/>
          <w:b w:val="false"/>
          <w:i w:val="false"/>
          <w:color w:val="000000"/>
          <w:sz w:val="28"/>
        </w:rPr>
        <w:t>
      16.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ноября 2000 г. "О государственном материальном резерве" (Ведомости Парламента Республики Казахстан, 2000 г., N 20, ст. 378): </w:t>
      </w:r>
      <w:r>
        <w:br/>
      </w:r>
      <w:r>
        <w:rPr>
          <w:rFonts w:ascii="Times New Roman"/>
          <w:b w:val="false"/>
          <w:i w:val="false"/>
          <w:color w:val="000000"/>
          <w:sz w:val="28"/>
        </w:rPr>
        <w:t xml:space="preserve">
      в пункте 5 статьи 13 слова "Национальным Банком Республики Казахстан" заменить словами "уполномоченным органом по регулированию и надзору финансового рынка". </w:t>
      </w:r>
    </w:p>
    <w:bookmarkEnd w:id="15"/>
    <w:bookmarkStart w:name="z17" w:id="16"/>
    <w:p>
      <w:pPr>
        <w:spacing w:after="0"/>
        <w:ind w:left="0"/>
        <w:jc w:val="both"/>
      </w:pPr>
      <w:r>
        <w:rPr>
          <w:rFonts w:ascii="Times New Roman"/>
          <w:b w:val="false"/>
          <w:i w:val="false"/>
          <w:color w:val="000000"/>
          <w:sz w:val="28"/>
        </w:rPr>
        <w:t>
      17.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7 декабря 2000 г. "О жилищных строительных сбережениях в Республике Казахстан" (Ведомости Парламента Республики Казахстан, 2000 г., N 21, ст. 382): </w:t>
      </w:r>
      <w:r>
        <w:br/>
      </w:r>
      <w:r>
        <w:rPr>
          <w:rFonts w:ascii="Times New Roman"/>
          <w:b w:val="false"/>
          <w:i w:val="false"/>
          <w:color w:val="000000"/>
          <w:sz w:val="28"/>
        </w:rPr>
        <w:t xml:space="preserve">
      в статьях 4, 5, 6, 7 и 8 слова "Национального Банка Республики Казахстан", "Национальным Банком Республики Казахстан" заменить словами "уполномоченного органа по регулированию и надзору финансового рынка", "уполномоченным органом по регулированию и надзору финансового рынка". </w:t>
      </w:r>
    </w:p>
    <w:bookmarkEnd w:id="16"/>
    <w:bookmarkStart w:name="z18" w:id="17"/>
    <w:p>
      <w:pPr>
        <w:spacing w:after="0"/>
        <w:ind w:left="0"/>
        <w:jc w:val="both"/>
      </w:pPr>
      <w:r>
        <w:rPr>
          <w:rFonts w:ascii="Times New Roman"/>
          <w:b w:val="false"/>
          <w:i w:val="false"/>
          <w:color w:val="000000"/>
          <w:sz w:val="28"/>
        </w:rPr>
        <w:t>
      18.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декабря 2000 г. "О страховой деятельности" (Ведомости Парламента Республики Казахстан, 2000 г., N 22, ст. 406): </w:t>
      </w:r>
      <w:r>
        <w:br/>
      </w:r>
      <w:r>
        <w:rPr>
          <w:rFonts w:ascii="Times New Roman"/>
          <w:b w:val="false"/>
          <w:i w:val="false"/>
          <w:color w:val="000000"/>
          <w:sz w:val="28"/>
        </w:rPr>
        <w:t xml:space="preserve">
      1) в тексте слова "уполномоченного государственного органа", "уполномоченным государственным органом", "уполномоченный государственный орган", "уполномоченному государственному органу" заменить словами "уполномоченного органа", "уполномоченным органом", "уполномоченный орган", "уполномоченному органу"; </w:t>
      </w:r>
      <w:r>
        <w:br/>
      </w:r>
      <w:r>
        <w:rPr>
          <w:rFonts w:ascii="Times New Roman"/>
          <w:b w:val="false"/>
          <w:i w:val="false"/>
          <w:color w:val="000000"/>
          <w:sz w:val="28"/>
        </w:rPr>
        <w:t xml:space="preserve">
      2) в пункте 2 статьи 2 слова "(далее - уполномоченный государственный орган)" заменить словами "(далее - уполномоченный орган) и/или Национального Банка Республики Казахстан (далее - Национальный Банк)"; </w:t>
      </w:r>
      <w:r>
        <w:br/>
      </w:r>
      <w:r>
        <w:rPr>
          <w:rFonts w:ascii="Times New Roman"/>
          <w:b w:val="false"/>
          <w:i w:val="false"/>
          <w:color w:val="000000"/>
          <w:sz w:val="28"/>
        </w:rPr>
        <w:t xml:space="preserve">
      3) в пункте 5 статьи 6: </w:t>
      </w:r>
      <w:r>
        <w:br/>
      </w:r>
      <w:r>
        <w:rPr>
          <w:rFonts w:ascii="Times New Roman"/>
          <w:b w:val="false"/>
          <w:i w:val="false"/>
          <w:color w:val="000000"/>
          <w:sz w:val="28"/>
        </w:rPr>
        <w:t xml:space="preserve">
      второе предложение изложить в следующей редакции: </w:t>
      </w:r>
      <w:r>
        <w:br/>
      </w:r>
      <w:r>
        <w:rPr>
          <w:rFonts w:ascii="Times New Roman"/>
          <w:b w:val="false"/>
          <w:i w:val="false"/>
          <w:color w:val="000000"/>
          <w:sz w:val="28"/>
        </w:rPr>
        <w:t xml:space="preserve">
      "Страховые организации, осуществляющие заключение договора страхования в форме договора присоединения с выдачей страхователю страхового полиса, обязаны согласовать правила по виду страхования с уполномоченным органом.";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"Уполномоченный орган вправе требовать внесения страховыми организациями изменений в содержание правил по всем видам страхования с целью их приведения в соответствие с требованиями законодательства Республики Казахстан"; </w:t>
      </w:r>
      <w:r>
        <w:br/>
      </w:r>
      <w:r>
        <w:rPr>
          <w:rFonts w:ascii="Times New Roman"/>
          <w:b w:val="false"/>
          <w:i w:val="false"/>
          <w:color w:val="000000"/>
          <w:sz w:val="28"/>
        </w:rPr>
        <w:t xml:space="preserve">
      4) пункт 5 статьи 8 исключить; </w:t>
      </w:r>
      <w:r>
        <w:br/>
      </w:r>
      <w:r>
        <w:rPr>
          <w:rFonts w:ascii="Times New Roman"/>
          <w:b w:val="false"/>
          <w:i w:val="false"/>
          <w:color w:val="000000"/>
          <w:sz w:val="28"/>
        </w:rPr>
        <w:t xml:space="preserve">
      5) пункт 2 статьи 11 дополнить подпунктом 10) следующего содержания: </w:t>
      </w:r>
      <w:r>
        <w:br/>
      </w:r>
      <w:r>
        <w:rPr>
          <w:rFonts w:ascii="Times New Roman"/>
          <w:b w:val="false"/>
          <w:i w:val="false"/>
          <w:color w:val="000000"/>
          <w:sz w:val="28"/>
        </w:rPr>
        <w:t xml:space="preserve">
      "10) деятельность по управлению портфелем ценных бумаг (для страховых организаций, осуществляющих деятельность в отрасли "страхование жизни") в соответствии с законодательством Республики Казахстан"; </w:t>
      </w:r>
      <w:r>
        <w:br/>
      </w:r>
      <w:r>
        <w:rPr>
          <w:rFonts w:ascii="Times New Roman"/>
          <w:b w:val="false"/>
          <w:i w:val="false"/>
          <w:color w:val="000000"/>
          <w:sz w:val="28"/>
        </w:rPr>
        <w:t xml:space="preserve">
      6) в статье 15: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15. Перестрахование и трансграничное страхование"; </w:t>
      </w:r>
      <w:r>
        <w:br/>
      </w:r>
      <w:r>
        <w:rPr>
          <w:rFonts w:ascii="Times New Roman"/>
          <w:b w:val="false"/>
          <w:i w:val="false"/>
          <w:color w:val="000000"/>
          <w:sz w:val="28"/>
        </w:rPr>
        <w:t xml:space="preserve">
      первое предложение пункта 1 изложить в следующей редакции: </w:t>
      </w:r>
      <w:r>
        <w:br/>
      </w:r>
      <w:r>
        <w:rPr>
          <w:rFonts w:ascii="Times New Roman"/>
          <w:b w:val="false"/>
          <w:i w:val="false"/>
          <w:color w:val="000000"/>
          <w:sz w:val="28"/>
        </w:rPr>
        <w:t xml:space="preserve">
      "Страхование, связанное с осуществлением страховой организацией деятельности по предоставлению страховых услуг на территории другого государства, является трансграничным."; </w:t>
      </w:r>
      <w:r>
        <w:br/>
      </w:r>
      <w:r>
        <w:rPr>
          <w:rFonts w:ascii="Times New Roman"/>
          <w:b w:val="false"/>
          <w:i w:val="false"/>
          <w:color w:val="000000"/>
          <w:sz w:val="28"/>
        </w:rPr>
        <w:t xml:space="preserve">
      пункт 2 после слов "рейтинговых агентств" дополнить словами ", а также через страхового брокера - резидента Республики Казахстан"; </w:t>
      </w:r>
      <w:r>
        <w:br/>
      </w:r>
      <w:r>
        <w:rPr>
          <w:rFonts w:ascii="Times New Roman"/>
          <w:b w:val="false"/>
          <w:i w:val="false"/>
          <w:color w:val="000000"/>
          <w:sz w:val="28"/>
        </w:rPr>
        <w:t xml:space="preserve">
      7) в пункте 3 статьи 16 слова "результатах финансово-хозяйственной деятельности" заменить словами "доходах и расходах"; </w:t>
      </w:r>
      <w:r>
        <w:br/>
      </w:r>
      <w:r>
        <w:rPr>
          <w:rFonts w:ascii="Times New Roman"/>
          <w:b w:val="false"/>
          <w:i w:val="false"/>
          <w:color w:val="000000"/>
          <w:sz w:val="28"/>
        </w:rPr>
        <w:t xml:space="preserve">
      8) пункт 6 статьи 25 исключить; </w:t>
      </w:r>
      <w:r>
        <w:br/>
      </w:r>
      <w:r>
        <w:rPr>
          <w:rFonts w:ascii="Times New Roman"/>
          <w:b w:val="false"/>
          <w:i w:val="false"/>
          <w:color w:val="000000"/>
          <w:sz w:val="28"/>
        </w:rPr>
        <w:t xml:space="preserve">
      9) в пункте 3 статьи 26 после слова "организацией" дополнить словами "и отзыва выданного разрешения"; </w:t>
      </w:r>
      <w:r>
        <w:br/>
      </w:r>
      <w:r>
        <w:rPr>
          <w:rFonts w:ascii="Times New Roman"/>
          <w:b w:val="false"/>
          <w:i w:val="false"/>
          <w:color w:val="000000"/>
          <w:sz w:val="28"/>
        </w:rPr>
        <w:t xml:space="preserve">
      10) в пункте 1 статьи 27: </w:t>
      </w:r>
      <w:r>
        <w:br/>
      </w:r>
      <w:r>
        <w:rPr>
          <w:rFonts w:ascii="Times New Roman"/>
          <w:b w:val="false"/>
          <w:i w:val="false"/>
          <w:color w:val="000000"/>
          <w:sz w:val="28"/>
        </w:rPr>
        <w:t xml:space="preserve">
      в подпункте 4) слова "финансово-хозяйственной деятельности" заменить словами "доходах и расходах"; </w:t>
      </w:r>
      <w:r>
        <w:br/>
      </w:r>
      <w:r>
        <w:rPr>
          <w:rFonts w:ascii="Times New Roman"/>
          <w:b w:val="false"/>
          <w:i w:val="false"/>
          <w:color w:val="000000"/>
          <w:sz w:val="28"/>
        </w:rPr>
        <w:t xml:space="preserve">
      подпункт 6) дополнить словами ", заверенный актуарием";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сведения о лицах, избираемых (назначаемых) на должности руководящих работников;"; </w:t>
      </w:r>
      <w:r>
        <w:br/>
      </w:r>
      <w:r>
        <w:rPr>
          <w:rFonts w:ascii="Times New Roman"/>
          <w:b w:val="false"/>
          <w:i w:val="false"/>
          <w:color w:val="000000"/>
          <w:sz w:val="28"/>
        </w:rPr>
        <w:t xml:space="preserve">
      11) пункт 1 статьи 28 дополнить подпунктом 4) следующего содержания: </w:t>
      </w:r>
      <w:r>
        <w:br/>
      </w:r>
      <w:r>
        <w:rPr>
          <w:rFonts w:ascii="Times New Roman"/>
          <w:b w:val="false"/>
          <w:i w:val="false"/>
          <w:color w:val="000000"/>
          <w:sz w:val="28"/>
        </w:rPr>
        <w:t xml:space="preserve">
      4) несоответствие бизнес-плана требованиям нормативного правового акта уполномоченного органа."; </w:t>
      </w:r>
      <w:r>
        <w:br/>
      </w:r>
      <w:r>
        <w:rPr>
          <w:rFonts w:ascii="Times New Roman"/>
          <w:b w:val="false"/>
          <w:i w:val="false"/>
          <w:color w:val="000000"/>
          <w:sz w:val="28"/>
        </w:rPr>
        <w:t xml:space="preserve">
      12) в статье 34: </w:t>
      </w:r>
      <w:r>
        <w:br/>
      </w:r>
      <w:r>
        <w:rPr>
          <w:rFonts w:ascii="Times New Roman"/>
          <w:b w:val="false"/>
          <w:i w:val="false"/>
          <w:color w:val="000000"/>
          <w:sz w:val="28"/>
        </w:rPr>
        <w:t xml:space="preserve">
      заголовок дополнить словами "и страхового брокера";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Руководящими работниками страховой (перестраховочной) организации являются председатель и члены правления, председатель совета директоров, иные руководители страховой (перестраховочной) организации, обладающие правом подписывать документы от имени страховой (перестраховочной) организации или производить отчуждение активов страховой (перестраховочной) организации от его имени, главный бухгалтер страховой (перестраховочной) организации и его заместители, первый руководитель и главный бухгалтер филиала (при наличии) страховой (перестраховочной) организации. </w:t>
      </w:r>
      <w:r>
        <w:br/>
      </w:r>
      <w:r>
        <w:rPr>
          <w:rFonts w:ascii="Times New Roman"/>
          <w:b w:val="false"/>
          <w:i w:val="false"/>
          <w:color w:val="000000"/>
          <w:sz w:val="28"/>
        </w:rPr>
        <w:t xml:space="preserve">
      Руководящими работниками страхового брокера являются первый руководитель, главный бухгалтер и их заместители, а также иные лица, обладающие правом подписывать документы от имени страхового брокера или производить отчуждение активов страхового брокера."; </w:t>
      </w:r>
      <w:r>
        <w:br/>
      </w:r>
      <w:r>
        <w:rPr>
          <w:rFonts w:ascii="Times New Roman"/>
          <w:b w:val="false"/>
          <w:i w:val="false"/>
          <w:color w:val="000000"/>
          <w:sz w:val="28"/>
        </w:rPr>
        <w:t xml:space="preserve">
      пункт 2 после слова "организации" дополнить словами "и страхового брокера";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части первой после слова "организации" дополнить словами ", страхового брокера"; </w:t>
      </w:r>
      <w:r>
        <w:br/>
      </w:r>
      <w:r>
        <w:rPr>
          <w:rFonts w:ascii="Times New Roman"/>
          <w:b w:val="false"/>
          <w:i w:val="false"/>
          <w:color w:val="000000"/>
          <w:sz w:val="28"/>
        </w:rPr>
        <w:t xml:space="preserve">
      подпункт 2) дополнить словами ", деятельностью страхового брокера";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часть первую после слова "организации" дополнить словами ", страхового брокера"; </w:t>
      </w:r>
      <w:r>
        <w:br/>
      </w:r>
      <w:r>
        <w:rPr>
          <w:rFonts w:ascii="Times New Roman"/>
          <w:b w:val="false"/>
          <w:i w:val="false"/>
          <w:color w:val="000000"/>
          <w:sz w:val="28"/>
        </w:rPr>
        <w:t xml:space="preserve">
      подпункт 3) после слова "ликвидации" дополнить словами ", принудительном выкупе акций или консервации";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Обязательным условием для избрания на должность председателя правления, совета директоров страховой (перестраховочной) организации и первого руководителя страхового брокера и их заместителей, обладающих правом подписывать документы от имени страховой (перестраховочной) организации, страхового брокера или производить отчуждение активов страховой (перестраховочной) организации, страхового брокера, является наличие высшего образования. Главный бухгалтер страховой (перестраховочной) организации, первый руководитель и главный бухгалтер филиала страховой (перестраховочной) организации и главный бухгалтер страхового брокера должны иметь высшее или соответствующее профилю работы среднее специальное образование. </w:t>
      </w:r>
      <w:r>
        <w:br/>
      </w:r>
      <w:r>
        <w:rPr>
          <w:rFonts w:ascii="Times New Roman"/>
          <w:b w:val="false"/>
          <w:i w:val="false"/>
          <w:color w:val="000000"/>
          <w:sz w:val="28"/>
        </w:rPr>
        <w:t xml:space="preserve">
      Руководящие работники страховой (перестраховочной) организации и страхового брокера, как правило, должны иметь стаж работы в области финансовых услуг: первый руководитель, главный бухгалтер страхового брокера и их заместители, обладающие правом подписывать документы от имени страхового брокера или производить отчуждение активов страхового брокера от его имени, председатель правления, совета директоров и главный бухгалтер страховой (перестраховочной) организации - не менее трех лет; члены правления и заместитель главного бухгалтера страховой (перестраховочной) организации - не менее двух лет; иные руководители страховой (перестраховочной) организации, обладающие правом подписывать документы от имени страховой (перестраховочной) организации или производить отчуждение активов страховой (перестраховочной) организации от ее имени, первый руководитель и главный бухгалтер филиала страховой (перестраховочной) организации - не менее одного года.";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после слова "организации" дополнить словами ", страхового брокера"; </w:t>
      </w:r>
      <w:r>
        <w:br/>
      </w:r>
      <w:r>
        <w:rPr>
          <w:rFonts w:ascii="Times New Roman"/>
          <w:b w:val="false"/>
          <w:i w:val="false"/>
          <w:color w:val="000000"/>
          <w:sz w:val="28"/>
        </w:rPr>
        <w:t xml:space="preserve">
      слова "организация обязана" заменить словами "организация, страховой брокер обязаны";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после слова "организации" дополнить словами ", страхового брокера"; </w:t>
      </w:r>
      <w:r>
        <w:br/>
      </w:r>
      <w:r>
        <w:rPr>
          <w:rFonts w:ascii="Times New Roman"/>
          <w:b w:val="false"/>
          <w:i w:val="false"/>
          <w:color w:val="000000"/>
          <w:sz w:val="28"/>
        </w:rPr>
        <w:t xml:space="preserve">
      после слова "организация" дополнить словами ", страховой брокер"; </w:t>
      </w:r>
      <w:r>
        <w:br/>
      </w:r>
      <w:r>
        <w:rPr>
          <w:rFonts w:ascii="Times New Roman"/>
          <w:b w:val="false"/>
          <w:i w:val="false"/>
          <w:color w:val="000000"/>
          <w:sz w:val="28"/>
        </w:rPr>
        <w:t xml:space="preserve">
      слово "шести" заменить словом "трех";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части первой после слова "организации" дополнить словами ", страхового брокера"; </w:t>
      </w:r>
      <w:r>
        <w:br/>
      </w:r>
      <w:r>
        <w:rPr>
          <w:rFonts w:ascii="Times New Roman"/>
          <w:b w:val="false"/>
          <w:i w:val="false"/>
          <w:color w:val="000000"/>
          <w:sz w:val="28"/>
        </w:rPr>
        <w:t xml:space="preserve">
      в части второй слова "шесть месяцев" заменить словами "три месяца"; </w:t>
      </w:r>
      <w:r>
        <w:br/>
      </w:r>
      <w:r>
        <w:rPr>
          <w:rFonts w:ascii="Times New Roman"/>
          <w:b w:val="false"/>
          <w:i w:val="false"/>
          <w:color w:val="000000"/>
          <w:sz w:val="28"/>
        </w:rPr>
        <w:t xml:space="preserve">
      пункт 8 после слова "организации" дополнить словами ", страхового брокера"; </w:t>
      </w:r>
      <w:r>
        <w:br/>
      </w:r>
      <w:r>
        <w:rPr>
          <w:rFonts w:ascii="Times New Roman"/>
          <w:b w:val="false"/>
          <w:i w:val="false"/>
          <w:color w:val="000000"/>
          <w:sz w:val="28"/>
        </w:rPr>
        <w:t xml:space="preserve">
      13) в статье 37: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бизнес-план по классу страхования, разработанный в соответствии с требованиями нормативных правовых актов уполномоченного органа и заверенный актуарием (для страховой организации);"; </w:t>
      </w:r>
      <w:r>
        <w:br/>
      </w:r>
      <w:r>
        <w:rPr>
          <w:rFonts w:ascii="Times New Roman"/>
          <w:b w:val="false"/>
          <w:i w:val="false"/>
          <w:color w:val="000000"/>
          <w:sz w:val="28"/>
        </w:rPr>
        <w:t xml:space="preserve">
      в последней части слова "Подпункты 5)-8)" заменить словами "Подпункты 6), 7) и 8)";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после слова "деятельности" дополнить словами ", а также исключения отдельных классов страхования из нее"; </w:t>
      </w:r>
      <w:r>
        <w:br/>
      </w:r>
      <w:r>
        <w:rPr>
          <w:rFonts w:ascii="Times New Roman"/>
          <w:b w:val="false"/>
          <w:i w:val="false"/>
          <w:color w:val="000000"/>
          <w:sz w:val="28"/>
        </w:rPr>
        <w:t xml:space="preserve">
      слова "этом случае" заменить словами "этих случаях"; </w:t>
      </w:r>
      <w:r>
        <w:br/>
      </w:r>
      <w:r>
        <w:rPr>
          <w:rFonts w:ascii="Times New Roman"/>
          <w:b w:val="false"/>
          <w:i w:val="false"/>
          <w:color w:val="000000"/>
          <w:sz w:val="28"/>
        </w:rPr>
        <w:t xml:space="preserve">
      после слова "дополнительных" дополнить словами "либо с исключением отдельных"; </w:t>
      </w:r>
      <w:r>
        <w:br/>
      </w:r>
      <w:r>
        <w:rPr>
          <w:rFonts w:ascii="Times New Roman"/>
          <w:b w:val="false"/>
          <w:i w:val="false"/>
          <w:color w:val="000000"/>
          <w:sz w:val="28"/>
        </w:rPr>
        <w:t xml:space="preserve">
      14) пункт 1 статьи 38 дополнить подпунктом 3) следующего содержания: </w:t>
      </w:r>
      <w:r>
        <w:br/>
      </w:r>
      <w:r>
        <w:rPr>
          <w:rFonts w:ascii="Times New Roman"/>
          <w:b w:val="false"/>
          <w:i w:val="false"/>
          <w:color w:val="000000"/>
          <w:sz w:val="28"/>
        </w:rPr>
        <w:t xml:space="preserve">
      "3) несоответствие бизнес-плана по классам страхования требованиям нормативных правовых актов уполномоченного органа."; </w:t>
      </w:r>
      <w:r>
        <w:br/>
      </w:r>
      <w:r>
        <w:rPr>
          <w:rFonts w:ascii="Times New Roman"/>
          <w:b w:val="false"/>
          <w:i w:val="false"/>
          <w:color w:val="000000"/>
          <w:sz w:val="28"/>
        </w:rPr>
        <w:t xml:space="preserve">
      15) в статье 43: </w:t>
      </w:r>
      <w:r>
        <w:br/>
      </w:r>
      <w:r>
        <w:rPr>
          <w:rFonts w:ascii="Times New Roman"/>
          <w:b w:val="false"/>
          <w:i w:val="false"/>
          <w:color w:val="000000"/>
          <w:sz w:val="28"/>
        </w:rPr>
        <w:t xml:space="preserve">
      подпункт 7) изложить в следующей редакции: </w:t>
      </w:r>
      <w:r>
        <w:br/>
      </w:r>
      <w:r>
        <w:rPr>
          <w:rFonts w:ascii="Times New Roman"/>
          <w:b w:val="false"/>
          <w:i w:val="false"/>
          <w:color w:val="000000"/>
          <w:sz w:val="28"/>
        </w:rPr>
        <w:t xml:space="preserve">
      "7) выдает согласие на избрание (назначение) руководящих работников страховых (перестраховочных) организаций и страховых брокеров;"; </w:t>
      </w:r>
      <w:r>
        <w:br/>
      </w:r>
      <w:r>
        <w:rPr>
          <w:rFonts w:ascii="Times New Roman"/>
          <w:b w:val="false"/>
          <w:i w:val="false"/>
          <w:color w:val="000000"/>
          <w:sz w:val="28"/>
        </w:rPr>
        <w:t xml:space="preserve">
      в подпункте 11) после слова "определяет" дополнить словами "совместно с Национальным Банком"; </w:t>
      </w:r>
      <w:r>
        <w:br/>
      </w:r>
      <w:r>
        <w:rPr>
          <w:rFonts w:ascii="Times New Roman"/>
          <w:b w:val="false"/>
          <w:i w:val="false"/>
          <w:color w:val="000000"/>
          <w:sz w:val="28"/>
        </w:rPr>
        <w:t xml:space="preserve">
      подпункт 12) исключить; </w:t>
      </w:r>
      <w:r>
        <w:br/>
      </w:r>
      <w:r>
        <w:rPr>
          <w:rFonts w:ascii="Times New Roman"/>
          <w:b w:val="false"/>
          <w:i w:val="false"/>
          <w:color w:val="000000"/>
          <w:sz w:val="28"/>
        </w:rPr>
        <w:t xml:space="preserve">
      в подпункте 20) после слова "устанавливает" дополнить словами "совместно с Национальным Банком и"; </w:t>
      </w:r>
      <w:r>
        <w:br/>
      </w:r>
      <w:r>
        <w:rPr>
          <w:rFonts w:ascii="Times New Roman"/>
          <w:b w:val="false"/>
          <w:i w:val="false"/>
          <w:color w:val="000000"/>
          <w:sz w:val="28"/>
        </w:rPr>
        <w:t xml:space="preserve">
      16) в статье 46: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При осуществлении перестрахования собственное удержание страховой (перестраховочной) организации обязано составлять не менее пяти процентов от общего объема обязательств по договору страхования, передаваемому на перестрахование, если при этом не нарушается требование пункта 3 настоящей статьи."; </w:t>
      </w:r>
      <w:r>
        <w:br/>
      </w:r>
      <w:r>
        <w:rPr>
          <w:rFonts w:ascii="Times New Roman"/>
          <w:b w:val="false"/>
          <w:i w:val="false"/>
          <w:color w:val="000000"/>
          <w:sz w:val="28"/>
        </w:rPr>
        <w:t xml:space="preserve">
      17) в статье 47: </w:t>
      </w:r>
      <w:r>
        <w:br/>
      </w:r>
      <w:r>
        <w:rPr>
          <w:rFonts w:ascii="Times New Roman"/>
          <w:b w:val="false"/>
          <w:i w:val="false"/>
          <w:color w:val="000000"/>
          <w:sz w:val="28"/>
        </w:rPr>
        <w:t xml:space="preserve">
      пункт 3 после слов "Требования к" дополнить словом "формированию,"; </w:t>
      </w:r>
      <w:r>
        <w:br/>
      </w:r>
      <w:r>
        <w:rPr>
          <w:rFonts w:ascii="Times New Roman"/>
          <w:b w:val="false"/>
          <w:i w:val="false"/>
          <w:color w:val="000000"/>
          <w:sz w:val="28"/>
        </w:rPr>
        <w:t xml:space="preserve">
      18) в статье 51: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Лицо, получающее право собственности или право управления голосующими акциями страховой (перестраховочной) организации в количестве более пяти процентов от общего числа голосующих акций, обязано представить в течение десяти календарных дней письменное уведомление в уполномоченный орган о совершении указанной сделки по форме, установленной уполномоченным органом.";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19) пункт 1 статьи 53 дополнить частью второй следующего содержания: </w:t>
      </w:r>
      <w:r>
        <w:br/>
      </w:r>
      <w:r>
        <w:rPr>
          <w:rFonts w:ascii="Times New Roman"/>
          <w:b w:val="false"/>
          <w:i w:val="false"/>
          <w:color w:val="000000"/>
          <w:sz w:val="28"/>
        </w:rPr>
        <w:t xml:space="preserve">
      "Письменное предписание - это указание страховой (перестраховочной) организации о принятии обязательных к исполнению коррективных мер, направленных на устранение выявленных недостатков в установленный срок"; </w:t>
      </w:r>
      <w:r>
        <w:br/>
      </w:r>
      <w:r>
        <w:rPr>
          <w:rFonts w:ascii="Times New Roman"/>
          <w:b w:val="false"/>
          <w:i w:val="false"/>
          <w:color w:val="000000"/>
          <w:sz w:val="28"/>
        </w:rPr>
        <w:t xml:space="preserve">
      20) в статье 55: </w:t>
      </w:r>
      <w:r>
        <w:br/>
      </w:r>
      <w:r>
        <w:rPr>
          <w:rFonts w:ascii="Times New Roman"/>
          <w:b w:val="false"/>
          <w:i w:val="false"/>
          <w:color w:val="000000"/>
          <w:sz w:val="28"/>
        </w:rPr>
        <w:t xml:space="preserve">
      пункт 1 дополнить подпунктом 2-1) следующего содержания: </w:t>
      </w:r>
      <w:r>
        <w:br/>
      </w:r>
      <w:r>
        <w:rPr>
          <w:rFonts w:ascii="Times New Roman"/>
          <w:b w:val="false"/>
          <w:i w:val="false"/>
          <w:color w:val="000000"/>
          <w:sz w:val="28"/>
        </w:rPr>
        <w:t xml:space="preserve">
      "2-1) неоднократное (два и более раза в течение двенадцати последовательных календарных месяцев) невыполнение письменного предписания уполномоченного органа об устранении нарушений законодательства Республики Казахстан о страховании и страховой деятельности;"; </w:t>
      </w:r>
      <w:r>
        <w:br/>
      </w:r>
      <w:r>
        <w:rPr>
          <w:rFonts w:ascii="Times New Roman"/>
          <w:b w:val="false"/>
          <w:i w:val="false"/>
          <w:color w:val="000000"/>
          <w:sz w:val="28"/>
        </w:rPr>
        <w:t xml:space="preserve">
      в пункте 2 слова "уполномоченного государственного органа" исключить; </w:t>
      </w:r>
      <w:r>
        <w:br/>
      </w:r>
      <w:r>
        <w:rPr>
          <w:rFonts w:ascii="Times New Roman"/>
          <w:b w:val="false"/>
          <w:i w:val="false"/>
          <w:color w:val="000000"/>
          <w:sz w:val="28"/>
        </w:rPr>
        <w:t xml:space="preserve">
      21) в статье 56: </w:t>
      </w:r>
      <w:r>
        <w:br/>
      </w:r>
      <w:r>
        <w:rPr>
          <w:rFonts w:ascii="Times New Roman"/>
          <w:b w:val="false"/>
          <w:i w:val="false"/>
          <w:color w:val="000000"/>
          <w:sz w:val="28"/>
        </w:rPr>
        <w:t xml:space="preserve">
      в пункте 1 и в части второй пункта 3 слова "уполномоченного государственного органа" исключить; </w:t>
      </w:r>
      <w:r>
        <w:br/>
      </w:r>
      <w:r>
        <w:rPr>
          <w:rFonts w:ascii="Times New Roman"/>
          <w:b w:val="false"/>
          <w:i w:val="false"/>
          <w:color w:val="000000"/>
          <w:sz w:val="28"/>
        </w:rPr>
        <w:t xml:space="preserve">
      пункты 4 и 5 изложить в следующей редакции: </w:t>
      </w:r>
      <w:r>
        <w:br/>
      </w:r>
      <w:r>
        <w:rPr>
          <w:rFonts w:ascii="Times New Roman"/>
          <w:b w:val="false"/>
          <w:i w:val="false"/>
          <w:color w:val="000000"/>
          <w:sz w:val="28"/>
        </w:rPr>
        <w:t xml:space="preserve">
      "4. Временная администрация осуществляет свою деятельность в период до назначения уполномоченным органом ликвидационной комиссии страховой (перестраховочной) организации. </w:t>
      </w:r>
      <w:r>
        <w:br/>
      </w:r>
      <w:r>
        <w:rPr>
          <w:rFonts w:ascii="Times New Roman"/>
          <w:b w:val="false"/>
          <w:i w:val="false"/>
          <w:color w:val="000000"/>
          <w:sz w:val="28"/>
        </w:rPr>
        <w:t xml:space="preserve">
      Контроль за деятельностью временной администрации страховой (перестраховочной) организации до назначения ликвидационной комиссии страховой (перестраховочной) организации, осуществляет уполномоченный орган. </w:t>
      </w:r>
      <w:r>
        <w:br/>
      </w:r>
      <w:r>
        <w:rPr>
          <w:rFonts w:ascii="Times New Roman"/>
          <w:b w:val="false"/>
          <w:i w:val="false"/>
          <w:color w:val="000000"/>
          <w:sz w:val="28"/>
        </w:rPr>
        <w:t xml:space="preserve">
      5. Отчет временной администрации страховой (перестраховочной) организации представляется в уполномоченный орган и суд, принявший решение о ликвидации страховой (перестраховочной) организации. </w:t>
      </w:r>
      <w:r>
        <w:br/>
      </w:r>
      <w:r>
        <w:rPr>
          <w:rFonts w:ascii="Times New Roman"/>
          <w:b w:val="false"/>
          <w:i w:val="false"/>
          <w:color w:val="000000"/>
          <w:sz w:val="28"/>
        </w:rPr>
        <w:t xml:space="preserve">
      Прием - передача документов и имущества страховой (перестраховочной) организации от временной администрации председателю ликвидационной комиссии оформляется актом, который составляется в четырех экземплярах и утверждается уполномоченным органом. Один экземпляр утвержденного акта направляется в суд для приобщения к материалам дела."; </w:t>
      </w:r>
      <w:r>
        <w:br/>
      </w:r>
      <w:r>
        <w:rPr>
          <w:rFonts w:ascii="Times New Roman"/>
          <w:b w:val="false"/>
          <w:i w:val="false"/>
          <w:color w:val="000000"/>
          <w:sz w:val="28"/>
        </w:rPr>
        <w:t xml:space="preserve">
      в пункте 6 слова "(а затем и назначаемый судом специальный управляющий)" исключить; </w:t>
      </w:r>
      <w:r>
        <w:br/>
      </w:r>
      <w:r>
        <w:rPr>
          <w:rFonts w:ascii="Times New Roman"/>
          <w:b w:val="false"/>
          <w:i w:val="false"/>
          <w:color w:val="000000"/>
          <w:sz w:val="28"/>
        </w:rPr>
        <w:t xml:space="preserve">
      пункт 8 дополнить словами "и ликвидационной комиссии, а также для покрытия расходов по опубликованию в двух периодических печатных изданиях, распространяемых на всей территории Республики Казахстан, информации о принятом судом решении о принудительной ликвидации страховой (перестраховочной) организации в случаях отсутствия имущества страховой (перестраховочной) организации, либо если его стоимость недостаточна для покрытия данных расходов;"; </w:t>
      </w:r>
      <w:r>
        <w:br/>
      </w:r>
      <w:r>
        <w:rPr>
          <w:rFonts w:ascii="Times New Roman"/>
          <w:b w:val="false"/>
          <w:i w:val="false"/>
          <w:color w:val="000000"/>
          <w:sz w:val="28"/>
        </w:rPr>
        <w:t xml:space="preserve">
      22) в статье 61: </w:t>
      </w:r>
      <w:r>
        <w:br/>
      </w:r>
      <w:r>
        <w:rPr>
          <w:rFonts w:ascii="Times New Roman"/>
          <w:b w:val="false"/>
          <w:i w:val="false"/>
          <w:color w:val="000000"/>
          <w:sz w:val="28"/>
        </w:rPr>
        <w:t xml:space="preserve">
      в пункте 4 слова "по согласованию с государственным органом по регулированию и надзору за рынком ценных бумаг" исключить; </w:t>
      </w:r>
      <w:r>
        <w:br/>
      </w:r>
      <w:r>
        <w:rPr>
          <w:rFonts w:ascii="Times New Roman"/>
          <w:b w:val="false"/>
          <w:i w:val="false"/>
          <w:color w:val="000000"/>
          <w:sz w:val="28"/>
        </w:rPr>
        <w:t xml:space="preserve">
      23) в пункте 1 статьи 66: </w:t>
      </w:r>
      <w:r>
        <w:br/>
      </w:r>
      <w:r>
        <w:rPr>
          <w:rFonts w:ascii="Times New Roman"/>
          <w:b w:val="false"/>
          <w:i w:val="false"/>
          <w:color w:val="000000"/>
          <w:sz w:val="28"/>
        </w:rPr>
        <w:t xml:space="preserve">
      часть вторую после слова "добровольно" дополнить словами "или принудительно"; </w:t>
      </w:r>
      <w:r>
        <w:br/>
      </w:r>
      <w:r>
        <w:rPr>
          <w:rFonts w:ascii="Times New Roman"/>
          <w:b w:val="false"/>
          <w:i w:val="false"/>
          <w:color w:val="000000"/>
          <w:sz w:val="28"/>
        </w:rPr>
        <w:t xml:space="preserve">
      часть третью исключить; </w:t>
      </w:r>
      <w:r>
        <w:br/>
      </w:r>
      <w:r>
        <w:rPr>
          <w:rFonts w:ascii="Times New Roman"/>
          <w:b w:val="false"/>
          <w:i w:val="false"/>
          <w:color w:val="000000"/>
          <w:sz w:val="28"/>
        </w:rPr>
        <w:t xml:space="preserve">
      24) в статье 67: </w:t>
      </w:r>
      <w:r>
        <w:br/>
      </w:r>
      <w:r>
        <w:rPr>
          <w:rFonts w:ascii="Times New Roman"/>
          <w:b w:val="false"/>
          <w:i w:val="false"/>
          <w:color w:val="000000"/>
          <w:sz w:val="28"/>
        </w:rPr>
        <w:t xml:space="preserve">
      пункт 5 после слов "ликвидационную комиссию," дополнить словами "с учетом филиалов и представительств страховой (перестраховочной) организации"; </w:t>
      </w:r>
      <w:r>
        <w:br/>
      </w:r>
      <w:r>
        <w:rPr>
          <w:rFonts w:ascii="Times New Roman"/>
          <w:b w:val="false"/>
          <w:i w:val="false"/>
          <w:color w:val="000000"/>
          <w:sz w:val="28"/>
        </w:rPr>
        <w:t xml:space="preserve">
      пункт 7 дополнить частью второй следующего содержания: </w:t>
      </w:r>
      <w:r>
        <w:br/>
      </w:r>
      <w:r>
        <w:rPr>
          <w:rFonts w:ascii="Times New Roman"/>
          <w:b w:val="false"/>
          <w:i w:val="false"/>
          <w:color w:val="000000"/>
          <w:sz w:val="28"/>
        </w:rPr>
        <w:t xml:space="preserve">
      "При завершении ликвидации страховой (перестраховочной) организации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xml:space="preserve">
      25) в статье 69: </w:t>
      </w:r>
      <w:r>
        <w:br/>
      </w:r>
      <w:r>
        <w:rPr>
          <w:rFonts w:ascii="Times New Roman"/>
          <w:b w:val="false"/>
          <w:i w:val="false"/>
          <w:color w:val="000000"/>
          <w:sz w:val="28"/>
        </w:rPr>
        <w:t xml:space="preserve">
      пункт 1 исключить; </w:t>
      </w:r>
      <w:r>
        <w:br/>
      </w:r>
      <w:r>
        <w:rPr>
          <w:rFonts w:ascii="Times New Roman"/>
          <w:b w:val="false"/>
          <w:i w:val="false"/>
          <w:color w:val="000000"/>
          <w:sz w:val="28"/>
        </w:rPr>
        <w:t xml:space="preserve">
      в пункте 2 слова "специальному управляющему" заменить словами "председателю ликвидационной комиссии"; </w:t>
      </w:r>
      <w:r>
        <w:br/>
      </w:r>
      <w:r>
        <w:rPr>
          <w:rFonts w:ascii="Times New Roman"/>
          <w:b w:val="false"/>
          <w:i w:val="false"/>
          <w:color w:val="000000"/>
          <w:sz w:val="28"/>
        </w:rPr>
        <w:t xml:space="preserve">
      пункты 3 и 4 исключить; </w:t>
      </w:r>
      <w:r>
        <w:br/>
      </w:r>
      <w:r>
        <w:rPr>
          <w:rFonts w:ascii="Times New Roman"/>
          <w:b w:val="false"/>
          <w:i w:val="false"/>
          <w:color w:val="000000"/>
          <w:sz w:val="28"/>
        </w:rPr>
        <w:t xml:space="preserve">
      в пункте 7 слова "в соответствии с законодательством Республики Казахстан" заменить словами ", с учетом требований настоящего Закона"; </w:t>
      </w:r>
      <w:r>
        <w:br/>
      </w:r>
      <w:r>
        <w:rPr>
          <w:rFonts w:ascii="Times New Roman"/>
          <w:b w:val="false"/>
          <w:i w:val="false"/>
          <w:color w:val="000000"/>
          <w:sz w:val="28"/>
        </w:rPr>
        <w:t xml:space="preserve">
      26) в статье 70: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После принятия решения о ликвидации страховой (перестраховочной) организации,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страховой (перестраховочной) организации с учетом ее филиалов и представительств. </w:t>
      </w:r>
      <w:r>
        <w:br/>
      </w:r>
      <w:r>
        <w:rPr>
          <w:rFonts w:ascii="Times New Roman"/>
          <w:b w:val="false"/>
          <w:i w:val="false"/>
          <w:color w:val="000000"/>
          <w:sz w:val="28"/>
        </w:rPr>
        <w:t xml:space="preserve">
      Порядок назначения ликвидационных комиссий принудительно ликвидируемых страховых (перестраховочных) организаций и требования, предъявляемые к председателю и членам ликвидационной комиссии, определяются нормативными правовыми актами уполномоченного органа. </w:t>
      </w:r>
      <w:r>
        <w:br/>
      </w:r>
      <w:r>
        <w:rPr>
          <w:rFonts w:ascii="Times New Roman"/>
          <w:b w:val="false"/>
          <w:i w:val="false"/>
          <w:color w:val="000000"/>
          <w:sz w:val="28"/>
        </w:rPr>
        <w:t xml:space="preserve">
      2. Промежуточный ликвидационный баланс и реестр требований кредиторов ликвидируемой страховой (перестраховочной) организации утверждается уполномоченным органом."; </w:t>
      </w:r>
      <w:r>
        <w:br/>
      </w:r>
      <w:r>
        <w:rPr>
          <w:rFonts w:ascii="Times New Roman"/>
          <w:b w:val="false"/>
          <w:i w:val="false"/>
          <w:color w:val="000000"/>
          <w:sz w:val="28"/>
        </w:rPr>
        <w:t xml:space="preserve">
      пункт 4 дополнить частью второй следующего содержания: </w:t>
      </w:r>
      <w:r>
        <w:br/>
      </w:r>
      <w:r>
        <w:rPr>
          <w:rFonts w:ascii="Times New Roman"/>
          <w:b w:val="false"/>
          <w:i w:val="false"/>
          <w:color w:val="000000"/>
          <w:sz w:val="28"/>
        </w:rPr>
        <w:t xml:space="preserve">
      "Ежемесячный размер вознаграждения, выплачиваемого председателю, членам ликвидационной комиссии страховой (перестраховочной) организации и иным привлеченным работникам, не должен превышать на каждого из них десять минимальных заработных плат.";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Ликвидационная комиссия представляет в суд согласованный с уполномоченным органом отчет о ликвидации и ликвидационный баланс. </w:t>
      </w:r>
      <w:r>
        <w:br/>
      </w: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r>
        <w:br/>
      </w:r>
      <w:r>
        <w:rPr>
          <w:rFonts w:ascii="Times New Roman"/>
          <w:b w:val="false"/>
          <w:i w:val="false"/>
          <w:color w:val="000000"/>
          <w:sz w:val="28"/>
        </w:rPr>
        <w:t xml:space="preserve">
      Ликвидационная комиссия направляет копию определения суда органу, осуществляющему государственную регистрацию юридических лиц, и уполномоченному органу. </w:t>
      </w:r>
      <w:r>
        <w:br/>
      </w:r>
      <w:r>
        <w:rPr>
          <w:rFonts w:ascii="Times New Roman"/>
          <w:b w:val="false"/>
          <w:i w:val="false"/>
          <w:color w:val="000000"/>
          <w:sz w:val="28"/>
        </w:rPr>
        <w:t xml:space="preserve">
      Порядок ликвидации и требования к работе ликвидационных комиссий принудительно ликвидируемой страховой (перестраховочной) организации определяются нормативными правовыми актами уполномоченного органа. </w:t>
      </w:r>
      <w:r>
        <w:br/>
      </w:r>
      <w:r>
        <w:rPr>
          <w:rFonts w:ascii="Times New Roman"/>
          <w:b w:val="false"/>
          <w:i w:val="false"/>
          <w:color w:val="000000"/>
          <w:sz w:val="28"/>
        </w:rPr>
        <w:t xml:space="preserve">
      При завершении ликвидации страховой (перестраховочной) организации ликвидационная комиссия обязана в установленном порядке сдать документы для хранения в архив и уведомить об этом уполномоченный орган."; </w:t>
      </w:r>
      <w:r>
        <w:br/>
      </w:r>
      <w:r>
        <w:rPr>
          <w:rFonts w:ascii="Times New Roman"/>
          <w:b w:val="false"/>
          <w:i w:val="false"/>
          <w:color w:val="000000"/>
          <w:sz w:val="28"/>
        </w:rPr>
        <w:t xml:space="preserve">
      пункт 6 исключить; </w:t>
      </w:r>
      <w:r>
        <w:br/>
      </w:r>
      <w:r>
        <w:rPr>
          <w:rFonts w:ascii="Times New Roman"/>
          <w:b w:val="false"/>
          <w:i w:val="false"/>
          <w:color w:val="000000"/>
          <w:sz w:val="28"/>
        </w:rPr>
        <w:t xml:space="preserve">
      27) в пункте 2 статьи 72 слова "по наступившим страховым случаям" заменить словами "по страховым случаям, наступившим до вступления в силу решения суда о ликвидации страховой (перестраховочной) организации, либо до вступления в силу решения уполномоченного органа о выдаче разрешения на добровольную ликвидацию страховой (перестраховочной) организации"; </w:t>
      </w:r>
      <w:r>
        <w:br/>
      </w:r>
      <w:r>
        <w:rPr>
          <w:rFonts w:ascii="Times New Roman"/>
          <w:b w:val="false"/>
          <w:i w:val="false"/>
          <w:color w:val="000000"/>
          <w:sz w:val="28"/>
        </w:rPr>
        <w:t xml:space="preserve">
      28) статью 73 изложить в следующей редакции: </w:t>
      </w:r>
      <w:r>
        <w:br/>
      </w:r>
      <w:r>
        <w:rPr>
          <w:rFonts w:ascii="Times New Roman"/>
          <w:b w:val="false"/>
          <w:i w:val="false"/>
          <w:color w:val="000000"/>
          <w:sz w:val="28"/>
        </w:rPr>
        <w:t xml:space="preserve">
      "Статья 73. Контрольные полномочия уполномоченного органа в ликвидационном процессе страховых (перестраховочных) организаций </w:t>
      </w:r>
      <w:r>
        <w:br/>
      </w:r>
      <w:r>
        <w:rPr>
          <w:rFonts w:ascii="Times New Roman"/>
          <w:b w:val="false"/>
          <w:i w:val="false"/>
          <w:color w:val="000000"/>
          <w:sz w:val="28"/>
        </w:rPr>
        <w:t xml:space="preserve">
      1. В целях осуществления контроля за деятельностью ликвидационных комиссий добровольно и принудительно ликвидируемых страховых (перестраховочных) организаций, в том числе по основанию банкротства, уполномоченный орган вправе: </w:t>
      </w:r>
      <w:r>
        <w:br/>
      </w:r>
      <w:r>
        <w:rPr>
          <w:rFonts w:ascii="Times New Roman"/>
          <w:b w:val="false"/>
          <w:i w:val="false"/>
          <w:color w:val="000000"/>
          <w:sz w:val="28"/>
        </w:rPr>
        <w:t xml:space="preserve">
      1) получать от ликвидационных комиссий отчеты о проделанной работе, а при необходимости, и дополнительную информацию; </w:t>
      </w:r>
      <w:r>
        <w:br/>
      </w:r>
      <w:r>
        <w:rPr>
          <w:rFonts w:ascii="Times New Roman"/>
          <w:b w:val="false"/>
          <w:i w:val="false"/>
          <w:color w:val="000000"/>
          <w:sz w:val="28"/>
        </w:rPr>
        <w:t xml:space="preserve">
      2) устанавливать форму, сроки и периодичность представления ликвидационными комиссиями отчетов и дополнительной информации; </w:t>
      </w:r>
      <w:r>
        <w:br/>
      </w:r>
      <w:r>
        <w:rPr>
          <w:rFonts w:ascii="Times New Roman"/>
          <w:b w:val="false"/>
          <w:i w:val="false"/>
          <w:color w:val="000000"/>
          <w:sz w:val="28"/>
        </w:rPr>
        <w:t xml:space="preserve">
      3) проводить проверки деятельности ликвидационных комиссий; </w:t>
      </w:r>
      <w:r>
        <w:br/>
      </w:r>
      <w:r>
        <w:rPr>
          <w:rFonts w:ascii="Times New Roman"/>
          <w:b w:val="false"/>
          <w:i w:val="false"/>
          <w:color w:val="000000"/>
          <w:sz w:val="28"/>
        </w:rPr>
        <w:t xml:space="preserve">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нарушений, устанавливать срок исполнения предписания; </w:t>
      </w:r>
      <w:r>
        <w:br/>
      </w:r>
      <w:r>
        <w:rPr>
          <w:rFonts w:ascii="Times New Roman"/>
          <w:b w:val="false"/>
          <w:i w:val="false"/>
          <w:color w:val="000000"/>
          <w:sz w:val="28"/>
        </w:rPr>
        <w:t xml:space="preserve">
      5) в случае неисполнения ликвидационной комиссией в установленный срок письменного предписания обращаться в суд либо в органы прокуратуры за защитой прав и охраняемых законом интересов кредиторов. </w:t>
      </w:r>
      <w:r>
        <w:br/>
      </w:r>
      <w:r>
        <w:rPr>
          <w:rFonts w:ascii="Times New Roman"/>
          <w:b w:val="false"/>
          <w:i w:val="false"/>
          <w:color w:val="000000"/>
          <w:sz w:val="28"/>
        </w:rPr>
        <w:t xml:space="preserve">
      2. Уполномоченный орган вправе получать необходимую информацию от страховых (перестраховочных) организаций, в отношении которых судом рассматривается дело о принудительном прекращении их деятельности. </w:t>
      </w:r>
      <w:r>
        <w:br/>
      </w:r>
      <w:r>
        <w:rPr>
          <w:rFonts w:ascii="Times New Roman"/>
          <w:b w:val="false"/>
          <w:i w:val="false"/>
          <w:color w:val="000000"/>
          <w:sz w:val="28"/>
        </w:rPr>
        <w:t xml:space="preserve">
      3. В случае нарушения ликвидационной комиссией действующего законодательства Республики Казахстан председатель ликвидационной комиссии несет ответственность в соответствии с законодательством Республики Казахстан."; </w:t>
      </w:r>
      <w:r>
        <w:br/>
      </w:r>
      <w:r>
        <w:rPr>
          <w:rFonts w:ascii="Times New Roman"/>
          <w:b w:val="false"/>
          <w:i w:val="false"/>
          <w:color w:val="000000"/>
          <w:sz w:val="28"/>
        </w:rPr>
        <w:t xml:space="preserve">
      29) в статье 76 слова "финансово-хозяйственной деятельности" заменить словами "доходах и расходах". </w:t>
      </w:r>
    </w:p>
    <w:bookmarkEnd w:id="17"/>
    <w:bookmarkStart w:name="z19" w:id="18"/>
    <w:p>
      <w:pPr>
        <w:spacing w:after="0"/>
        <w:ind w:left="0"/>
        <w:jc w:val="both"/>
      </w:pPr>
      <w:r>
        <w:rPr>
          <w:rFonts w:ascii="Times New Roman"/>
          <w:b w:val="false"/>
          <w:i w:val="false"/>
          <w:color w:val="000000"/>
          <w:sz w:val="28"/>
        </w:rPr>
        <w:t>
      19.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25 апреля 2001 г. "О Банке развития Казахстана" (Ведомости Парламента Республики Казахстан, 2001 г., N 9, ст. 85): </w:t>
      </w:r>
      <w:r>
        <w:br/>
      </w:r>
      <w:r>
        <w:rPr>
          <w:rFonts w:ascii="Times New Roman"/>
          <w:b w:val="false"/>
          <w:i w:val="false"/>
          <w:color w:val="000000"/>
          <w:sz w:val="28"/>
        </w:rPr>
        <w:t xml:space="preserve">
      в статье 17 слова "Национального Банка Республики Казахстан" заменить словами "уполномоченного органа по регулированию и надзору финансового рынка". </w:t>
      </w:r>
      <w:r>
        <w:br/>
      </w:r>
      <w:r>
        <w:rPr>
          <w:rFonts w:ascii="Times New Roman"/>
          <w:b w:val="false"/>
          <w:i w:val="false"/>
          <w:color w:val="000000"/>
          <w:sz w:val="28"/>
        </w:rPr>
        <w:t xml:space="preserve">
      Статья 2. Настоящий Закон вводится в действие со дня опубликования. </w:t>
      </w:r>
    </w:p>
    <w:bookmarkEnd w:id="18"/>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