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f8e44" w14:textId="0ff8e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29 мая 2002 года N 592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мая 2003 года N 441. Утратило силу - постановлением Правительства РК от 21 июня 2004 года N 678 (P040678).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21.06.2004 </w:t>
      </w:r>
      <w:r>
        <w:rPr>
          <w:rFonts w:ascii="Times New Roman"/>
          <w:b w:val="false"/>
          <w:i w:val="false"/>
          <w:color w:val="ff0000"/>
          <w:sz w:val="28"/>
        </w:rPr>
        <w:t>№ 678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мая 2002 года N 592 "Об утверждении Правил разработки проектов республиканского и местных бюджетов" (САПП Республики Казахстан, 2002 г., N 15, ст. 166) следующие изменения и дополнения: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разработки проектов республиканского и местных бюджетов, утвержденных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тексте слова "Министерство финансов Республики Казахстан (далее - Министерство финансов)", "Министерством финансов", "Министерства финансов" заменить словами "Уполномоченный орган по бюджетному планированию", "уполномоченным органом по бюджетному планированию", "уполномоченного органа по бюджетному планированию";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пункта 8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"Центральные исполнительные органы, иные государственные органы в срок до 1 апреля текущего года представляют в уполномоченный орган по исполнению бюджета отчет о реализации республиканских бюджетных программ за истекший год в соответствии с паспортами республиканских бюджетных программ по форме, установленной уполномоченным органом по исполнению бюджета, и одновременно представляют в уполномоченный орган по бюджетному планированию следующие предложения:";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пункта 11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пункта 12 слова "Центральный исполнительный" заменить словом "Уполномоченный";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16: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подпункта 1) после слова "программы" дополнить предложением следующего содержания: ". Проект паспорта по бюджетным программам, направленным на реализацию инвестиционных проектов, должен содержать полную стоимость инвестиционного проекта с выделением освоенных сумм за прошедший период с начала реализации инвестиционного проекта, сумм, запланированных на текущий финансовый год и последующие годы до окончания реализации инвестиционного проекта";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подпункта 7) после слова "содержать" дополнить словами "количественные и качественные", после слов "выполнения программы" дополнить словами "и ее эффективность,";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17: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четвертый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"Бюджетные заявки администраторов республиканских бюджетных программ с приложением заключения уполномоченного органа по бюджетному планированию по ним, а также информация о результатах реализации бюджетных программ за истекший год, начиная с 15 июня текущего года, вносятся на рассмотрение в Республиканскую бюджетную комиссию.";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"Форма заключения по бюджетным заявкам администраторов республиканских бюджетных программ определяется уполномоченным органом по бюджетному планированию.";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19 после слов "Министерства финансов" дополнить словами ", а также информацию уполномоченного органа по исполнению бюджета о ходе реализации бюджетных программ";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34: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четвертый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"Бюджетные заявки администраторов областных бюджетных программ с приложением заключения местного уполномоченного органа по ним, а также информация о результатах реализации бюджетных программ за истекший год, начиная с 25 мая текущего года, вносятся на рассмотрение в бюджетную комиссию области.";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"Форма заключения местного уполномоченного органа по бюджетным заявкам администраторов областных бюджетных программ определяется местным уполномоченным органом области.";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51: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"Бюджетные заявки администраторов районных (городских) бюджетных программ с приложением заключения местного уполномоченного органа по ним, а также информация о результатах реализации бюджетных программ за истекший год с 1 июня текущего  года, вносятся на рассмотрение в бюджетную комиссию района (города).";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"Форма заключения местного уполномоченного органа по бюджетным заявкам администраторов районных (городских) бюджетных программ определяется местным уполномоченным органом района (города).";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3 к Правилам исключить.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