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b29ac" w14:textId="01b29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оплаты услуг независимому эксперту за дополнительно поступившие таможенные платежи и налоги в бюджет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мая 2003 года N 444. Утратило силу постановлением Правительства Республики Казахстан от 25 марта 2011 года № 272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25.03.2011 </w:t>
      </w:r>
      <w:r>
        <w:rPr>
          <w:rFonts w:ascii="Times New Roman"/>
          <w:b w:val="false"/>
          <w:i w:val="false"/>
          <w:color w:val="ff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декабря 2002 года "О республиканском бюджете на 2003 год", а также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2002 года N 1379 "О реализации Закона Республики Казахстан "О республиканском бюджете на 2003 год"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оплаты услуг независимому эксперту за дополнительно поступившие таможенные платежи и налоги в бюджет.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таможенного контроля Республики Казахстан обеспечить своевременную оплату услуг независимому эксперту за дополнительно поступившие таможенные платежи и налоги в бюджет.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мая 2003 года N 444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оплаты услуг независимому эксперту за дополнительно </w:t>
      </w:r>
      <w:r>
        <w:br/>
      </w:r>
      <w:r>
        <w:rPr>
          <w:rFonts w:ascii="Times New Roman"/>
          <w:b/>
          <w:i w:val="false"/>
          <w:color w:val="000000"/>
        </w:rPr>
        <w:t xml:space="preserve">
поступившие таможенные платежи и налоги в бюджет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оплаты услуг независимому эксперту за дополнительно поступившие таможенные платежи и налоги в бюджет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декабря 2002 года "О республиканском бюджете на 2003 год"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2002 года N 1379 "О реализации Закона Республики Казахстан "О республиканском бюджете на 2003 год" 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июля 2002 года N 782 "Об утверждении Правил проведения независимой экспертизы соответствия таможенной стоимости товаров, импортируемых в Республику Казахстан, их качеству и количеству" и определяют порядок оплаты услуг независимому эксперту (далее - независимый эксперт) за дополнительно поступившие таможенные платежи и налоги в бюджет.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Подготовка и представление документов для </w:t>
      </w:r>
      <w:r>
        <w:br/>
      </w:r>
      <w:r>
        <w:rPr>
          <w:rFonts w:ascii="Times New Roman"/>
          <w:b/>
          <w:i w:val="false"/>
          <w:color w:val="000000"/>
        </w:rPr>
        <w:t xml:space="preserve">
осуществления расчетов с экспертом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соответствии с Правилами проведения независимой экспертизы соответствия таможенной стоимости товаров, импортируемых в Республику Казахстан, их качеству и количеству,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июля 2002 года N 782, таможенный орган в порядке, установленном уполномоченным органом, ведет учет фактического поступления таможенных платежей и налогов, начисленных в бюджет по результатам независимой экспертизы.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целях оплаты услуг независимого эксперта за дополнительно поступившие в бюджет таможенные платежи и налоги по результатам независимой экспертизы, территориальные таможенные органы и представители независимого эксперта оформляют акт сверки фактического поступления дополнительных таможенных платежей и налогов в бюджет по рекомендациям независимого эксперта (далее - акт сверки), по форме, установленной Агентством, в трех экземплярах, которые заверяются печатью и скрепляются подписями руководителей. Первый экземпляр остается в территориальном таможенном органе, второй - передается представителю независимого эксперта, третий - в Агентство.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Оформление актов сверок производится ежемесячно и представляется не позднее 5-го числа месяца, следующего за отчетным.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наличии расхождений по суммам доначисленных таможенных платежей и налогов между данными независимого эксперта и данными, поступившими в республиканский бюджет доначисленных таможенных платежей и налогов, составляется протокол разногласий в произвольной форме с последующим направлением в Агентство для принятия решения.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Агентство на основании представленных актов сверок осуществляет свод и обобщение сумм дополнительно поступивших таможенных платежей и налогов в бюджет. Независимый эксперт также производит свод и обобщение сумм доначисленных таможенных платежей и налогов на основании данных, представленных его представителями. Агентство и независимый эксперт производят согласование по представленным актам сверок и оформляют сводный акт фактической суммы вознаграждения независимому эксперту (далее - сводный акт) по форме, установленной Агентством, в трех экземплярах, которые заверяются печатью и скрепляются подписями руководителей. Первый экземпляр остается в Агентстве, второй - передается независимому эксперту, третий - в территориальный орган Казначейства. </w:t>
      </w:r>
    </w:p>
    <w:bookmarkEnd w:id="11"/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проведения расчетов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Оплата вознаграждения производится на основании сводного акта и заключенного в установленном законодательством порядке договора между Агентством и независимым экспертом в размере 30% (тридцать процентов) от дополнительно поступивших в республиканский бюджет таможенных платежей и налогов от проведения независимой экспертизы соответствия таможенной стоимости товаров, импортируемых в Республику Казахстан, их качеству и количеству, в пределах средств, предусмотренных в республиканском бюджете на 2003 год.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Порядок проведения расчетов через органы Казначейства осуществляется в соответствии с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июля 2002 года N 832 Правилами финансовых процедур по исполнению бюджета и ведению форм отчетности (периодической и годовой) для государственных учреждений, содержащихся за счет государственного бюджета. 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